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B4" w:rsidRPr="00FE543F" w:rsidRDefault="00443CB4" w:rsidP="00443CB4">
      <w:pPr>
        <w:jc w:val="center"/>
        <w:rPr>
          <w:rFonts w:ascii="Times New Roman" w:hAnsi="Times New Roman"/>
          <w:sz w:val="28"/>
          <w:szCs w:val="28"/>
        </w:rPr>
      </w:pPr>
      <w:bookmarkStart w:id="0" w:name="bookmark0"/>
    </w:p>
    <w:p w:rsidR="00443CB4" w:rsidRPr="00FE543F" w:rsidRDefault="00443CB4" w:rsidP="00443CB4">
      <w:pPr>
        <w:jc w:val="center"/>
        <w:rPr>
          <w:rFonts w:ascii="Times New Roman" w:hAnsi="Times New Roman"/>
          <w:sz w:val="28"/>
          <w:szCs w:val="28"/>
        </w:rPr>
      </w:pPr>
      <w:r w:rsidRPr="00FE543F">
        <w:rPr>
          <w:rFonts w:ascii="Times New Roman" w:hAnsi="Times New Roman"/>
          <w:sz w:val="28"/>
          <w:szCs w:val="28"/>
        </w:rPr>
        <w:t xml:space="preserve">Муниципальное казенное общеобразовательное учреждение «Средняя школа № 4 г. Котово» </w:t>
      </w:r>
    </w:p>
    <w:p w:rsidR="00443CB4" w:rsidRPr="00FE543F" w:rsidRDefault="00443CB4" w:rsidP="00443CB4">
      <w:pPr>
        <w:jc w:val="center"/>
        <w:rPr>
          <w:rFonts w:ascii="Times New Roman" w:hAnsi="Times New Roman"/>
          <w:sz w:val="28"/>
          <w:szCs w:val="28"/>
        </w:rPr>
      </w:pPr>
      <w:r w:rsidRPr="00FE543F">
        <w:rPr>
          <w:rFonts w:ascii="Times New Roman" w:hAnsi="Times New Roman"/>
          <w:sz w:val="28"/>
          <w:szCs w:val="28"/>
        </w:rPr>
        <w:t>Котовского муниципального района Волгоградской области</w:t>
      </w:r>
    </w:p>
    <w:p w:rsidR="00443CB4" w:rsidRDefault="00443CB4" w:rsidP="00443CB4">
      <w:pPr>
        <w:jc w:val="right"/>
        <w:rPr>
          <w:rFonts w:ascii="Times New Roman" w:hAnsi="Times New Roman"/>
          <w:sz w:val="28"/>
          <w:szCs w:val="28"/>
        </w:rPr>
      </w:pPr>
    </w:p>
    <w:p w:rsidR="00443CB4" w:rsidRDefault="00443CB4" w:rsidP="00443CB4">
      <w:pPr>
        <w:jc w:val="right"/>
        <w:rPr>
          <w:rFonts w:ascii="Times New Roman" w:hAnsi="Times New Roman"/>
          <w:sz w:val="28"/>
          <w:szCs w:val="28"/>
        </w:rPr>
      </w:pPr>
    </w:p>
    <w:tbl>
      <w:tblPr>
        <w:tblStyle w:val="ac"/>
        <w:tblW w:w="0" w:type="auto"/>
        <w:tblLook w:val="04A0" w:firstRow="1" w:lastRow="0" w:firstColumn="1" w:lastColumn="0" w:noHBand="0" w:noVBand="1"/>
      </w:tblPr>
      <w:tblGrid>
        <w:gridCol w:w="7706"/>
        <w:gridCol w:w="6467"/>
      </w:tblGrid>
      <w:tr w:rsidR="00443CB4" w:rsidTr="0015488C">
        <w:tc>
          <w:tcPr>
            <w:tcW w:w="7933" w:type="dxa"/>
            <w:tcBorders>
              <w:top w:val="nil"/>
              <w:left w:val="nil"/>
              <w:bottom w:val="nil"/>
              <w:right w:val="nil"/>
            </w:tcBorders>
          </w:tcPr>
          <w:p w:rsidR="00443CB4" w:rsidRPr="00A75DF0" w:rsidRDefault="00443CB4" w:rsidP="0015488C">
            <w:pPr>
              <w:rPr>
                <w:rFonts w:ascii="Times New Roman" w:hAnsi="Times New Roman"/>
                <w:sz w:val="28"/>
                <w:szCs w:val="28"/>
              </w:rPr>
            </w:pPr>
            <w:r w:rsidRPr="00A75DF0">
              <w:rPr>
                <w:rFonts w:ascii="Times New Roman" w:hAnsi="Times New Roman"/>
                <w:sz w:val="28"/>
                <w:szCs w:val="28"/>
              </w:rPr>
              <w:t xml:space="preserve">РАССМОТРЕНО                                                                                                     </w:t>
            </w:r>
            <w:r>
              <w:rPr>
                <w:rFonts w:ascii="Times New Roman" w:hAnsi="Times New Roman"/>
                <w:sz w:val="28"/>
                <w:szCs w:val="28"/>
              </w:rPr>
              <w:t xml:space="preserve">     </w:t>
            </w:r>
            <w:r w:rsidRPr="00A75DF0">
              <w:rPr>
                <w:rFonts w:ascii="Times New Roman" w:hAnsi="Times New Roman"/>
                <w:sz w:val="28"/>
                <w:szCs w:val="28"/>
              </w:rPr>
              <w:t xml:space="preserve">            </w:t>
            </w:r>
          </w:p>
          <w:p w:rsidR="00443CB4" w:rsidRPr="00A75DF0" w:rsidRDefault="00443CB4" w:rsidP="0015488C">
            <w:pPr>
              <w:rPr>
                <w:rFonts w:ascii="Times New Roman" w:hAnsi="Times New Roman"/>
                <w:sz w:val="28"/>
                <w:szCs w:val="28"/>
              </w:rPr>
            </w:pPr>
            <w:r w:rsidRPr="00A75DF0">
              <w:rPr>
                <w:rFonts w:ascii="Times New Roman" w:hAnsi="Times New Roman"/>
                <w:sz w:val="28"/>
                <w:szCs w:val="28"/>
              </w:rPr>
              <w:t xml:space="preserve">на </w:t>
            </w:r>
            <w:r>
              <w:rPr>
                <w:rFonts w:ascii="Times New Roman" w:hAnsi="Times New Roman"/>
                <w:sz w:val="28"/>
                <w:szCs w:val="28"/>
              </w:rPr>
              <w:t>педагогическом совете школы</w:t>
            </w:r>
          </w:p>
          <w:p w:rsidR="00443CB4" w:rsidRPr="00A75DF0" w:rsidRDefault="00443CB4" w:rsidP="0015488C">
            <w:pPr>
              <w:rPr>
                <w:rFonts w:ascii="Times New Roman" w:hAnsi="Times New Roman"/>
                <w:sz w:val="28"/>
                <w:szCs w:val="28"/>
              </w:rPr>
            </w:pPr>
            <w:r w:rsidRPr="00A75DF0">
              <w:rPr>
                <w:rFonts w:ascii="Times New Roman" w:hAnsi="Times New Roman"/>
                <w:sz w:val="28"/>
                <w:szCs w:val="28"/>
              </w:rPr>
              <w:t xml:space="preserve">МКОУ СШ № 4 г. Котово                                  </w:t>
            </w:r>
            <w:r>
              <w:rPr>
                <w:rFonts w:ascii="Times New Roman" w:hAnsi="Times New Roman"/>
                <w:sz w:val="28"/>
                <w:szCs w:val="28"/>
              </w:rPr>
              <w:t xml:space="preserve">       </w:t>
            </w:r>
          </w:p>
          <w:p w:rsidR="00443CB4" w:rsidRDefault="00443CB4" w:rsidP="0015488C">
            <w:pPr>
              <w:tabs>
                <w:tab w:val="left" w:pos="12180"/>
              </w:tabs>
              <w:rPr>
                <w:sz w:val="28"/>
                <w:szCs w:val="28"/>
              </w:rPr>
            </w:pPr>
            <w:r w:rsidRPr="00A75DF0">
              <w:rPr>
                <w:rFonts w:ascii="Times New Roman" w:hAnsi="Times New Roman"/>
                <w:sz w:val="28"/>
                <w:szCs w:val="28"/>
              </w:rPr>
              <w:t>Протокол    № 1  от   3</w:t>
            </w:r>
            <w:r>
              <w:rPr>
                <w:rFonts w:ascii="Times New Roman" w:hAnsi="Times New Roman"/>
                <w:sz w:val="28"/>
                <w:szCs w:val="28"/>
              </w:rPr>
              <w:t>0</w:t>
            </w:r>
            <w:r w:rsidRPr="00A75DF0">
              <w:rPr>
                <w:rFonts w:ascii="Times New Roman" w:hAnsi="Times New Roman"/>
                <w:sz w:val="28"/>
                <w:szCs w:val="28"/>
              </w:rPr>
              <w:t>.08.20</w:t>
            </w:r>
            <w:r>
              <w:rPr>
                <w:rFonts w:ascii="Times New Roman" w:hAnsi="Times New Roman"/>
                <w:sz w:val="28"/>
                <w:szCs w:val="28"/>
              </w:rPr>
              <w:t>17</w:t>
            </w:r>
            <w:r w:rsidRPr="00A75DF0">
              <w:rPr>
                <w:rFonts w:ascii="Times New Roman" w:hAnsi="Times New Roman"/>
                <w:sz w:val="28"/>
                <w:szCs w:val="28"/>
              </w:rPr>
              <w:t xml:space="preserve"> г.</w:t>
            </w:r>
          </w:p>
        </w:tc>
        <w:tc>
          <w:tcPr>
            <w:tcW w:w="6627" w:type="dxa"/>
            <w:tcBorders>
              <w:top w:val="nil"/>
              <w:left w:val="nil"/>
              <w:bottom w:val="nil"/>
              <w:right w:val="nil"/>
            </w:tcBorders>
          </w:tcPr>
          <w:p w:rsidR="00443CB4" w:rsidRDefault="00443CB4" w:rsidP="0015488C">
            <w:pPr>
              <w:jc w:val="right"/>
              <w:rPr>
                <w:rFonts w:ascii="Times New Roman" w:hAnsi="Times New Roman"/>
                <w:sz w:val="28"/>
                <w:szCs w:val="28"/>
              </w:rPr>
            </w:pPr>
            <w:r w:rsidRPr="00A75DF0">
              <w:rPr>
                <w:rFonts w:ascii="Times New Roman" w:hAnsi="Times New Roman"/>
                <w:sz w:val="28"/>
                <w:szCs w:val="28"/>
              </w:rPr>
              <w:t>УТВЕРЖД</w:t>
            </w:r>
            <w:r>
              <w:rPr>
                <w:rFonts w:ascii="Times New Roman" w:hAnsi="Times New Roman"/>
                <w:sz w:val="28"/>
                <w:szCs w:val="28"/>
              </w:rPr>
              <w:t>АЮ</w:t>
            </w:r>
          </w:p>
          <w:p w:rsidR="00443CB4" w:rsidRDefault="00443CB4" w:rsidP="0015488C">
            <w:pPr>
              <w:jc w:val="right"/>
              <w:rPr>
                <w:rFonts w:ascii="Times New Roman" w:hAnsi="Times New Roman"/>
                <w:sz w:val="28"/>
                <w:szCs w:val="28"/>
              </w:rPr>
            </w:pPr>
            <w:r w:rsidRPr="00A75DF0">
              <w:rPr>
                <w:rFonts w:ascii="Times New Roman" w:hAnsi="Times New Roman"/>
                <w:sz w:val="28"/>
                <w:szCs w:val="28"/>
              </w:rPr>
              <w:t>директор МКОУ СШ №</w:t>
            </w:r>
            <w:r>
              <w:rPr>
                <w:rFonts w:ascii="Times New Roman" w:hAnsi="Times New Roman"/>
                <w:sz w:val="28"/>
                <w:szCs w:val="28"/>
              </w:rPr>
              <w:t xml:space="preserve"> </w:t>
            </w:r>
            <w:r w:rsidRPr="00A75DF0">
              <w:rPr>
                <w:rFonts w:ascii="Times New Roman" w:hAnsi="Times New Roman"/>
                <w:sz w:val="28"/>
                <w:szCs w:val="28"/>
              </w:rPr>
              <w:t>4 г. Котово</w:t>
            </w:r>
          </w:p>
          <w:p w:rsidR="00443CB4" w:rsidRDefault="00443CB4" w:rsidP="0015488C">
            <w:pPr>
              <w:jc w:val="right"/>
              <w:rPr>
                <w:rFonts w:ascii="Times New Roman" w:hAnsi="Times New Roman"/>
                <w:sz w:val="28"/>
                <w:szCs w:val="28"/>
              </w:rPr>
            </w:pPr>
            <w:r>
              <w:rPr>
                <w:rFonts w:ascii="Times New Roman" w:hAnsi="Times New Roman"/>
                <w:sz w:val="28"/>
                <w:szCs w:val="28"/>
              </w:rPr>
              <w:t xml:space="preserve"> </w:t>
            </w:r>
            <w:r w:rsidRPr="00A75DF0">
              <w:rPr>
                <w:rFonts w:ascii="Times New Roman" w:hAnsi="Times New Roman"/>
                <w:sz w:val="28"/>
                <w:szCs w:val="28"/>
              </w:rPr>
              <w:t xml:space="preserve"> _________________/ Кислова В.В</w:t>
            </w:r>
            <w:r w:rsidR="00F444D7">
              <w:rPr>
                <w:rFonts w:ascii="Times New Roman" w:hAnsi="Times New Roman"/>
                <w:sz w:val="28"/>
                <w:szCs w:val="28"/>
              </w:rPr>
              <w:t>.</w:t>
            </w:r>
            <w:bookmarkStart w:id="1" w:name="_GoBack"/>
            <w:bookmarkEnd w:id="1"/>
          </w:p>
          <w:p w:rsidR="00443CB4" w:rsidRDefault="00443CB4" w:rsidP="0015488C">
            <w:pPr>
              <w:jc w:val="right"/>
              <w:rPr>
                <w:sz w:val="28"/>
                <w:szCs w:val="28"/>
              </w:rPr>
            </w:pPr>
            <w:r w:rsidRPr="00A75DF0">
              <w:rPr>
                <w:rFonts w:ascii="Times New Roman" w:hAnsi="Times New Roman"/>
                <w:sz w:val="28"/>
                <w:szCs w:val="28"/>
              </w:rPr>
              <w:t xml:space="preserve">Приказ   № </w:t>
            </w:r>
            <w:r>
              <w:rPr>
                <w:rFonts w:ascii="Times New Roman" w:hAnsi="Times New Roman"/>
                <w:sz w:val="28"/>
                <w:szCs w:val="28"/>
              </w:rPr>
              <w:t>115</w:t>
            </w:r>
            <w:r w:rsidRPr="00A75DF0">
              <w:rPr>
                <w:rFonts w:ascii="Times New Roman" w:hAnsi="Times New Roman"/>
                <w:sz w:val="28"/>
                <w:szCs w:val="28"/>
              </w:rPr>
              <w:t xml:space="preserve"> от </w:t>
            </w:r>
            <w:r>
              <w:rPr>
                <w:rFonts w:ascii="Times New Roman" w:hAnsi="Times New Roman"/>
                <w:sz w:val="28"/>
                <w:szCs w:val="28"/>
              </w:rPr>
              <w:t>01</w:t>
            </w:r>
            <w:r w:rsidRPr="00A75DF0">
              <w:rPr>
                <w:rFonts w:ascii="Times New Roman" w:hAnsi="Times New Roman"/>
                <w:sz w:val="28"/>
                <w:szCs w:val="28"/>
              </w:rPr>
              <w:t>.0</w:t>
            </w:r>
            <w:r>
              <w:rPr>
                <w:rFonts w:ascii="Times New Roman" w:hAnsi="Times New Roman"/>
                <w:sz w:val="28"/>
                <w:szCs w:val="28"/>
              </w:rPr>
              <w:t>9</w:t>
            </w:r>
            <w:r w:rsidRPr="00A75DF0">
              <w:rPr>
                <w:rFonts w:ascii="Times New Roman" w:hAnsi="Times New Roman"/>
                <w:sz w:val="28"/>
                <w:szCs w:val="28"/>
              </w:rPr>
              <w:t>.20</w:t>
            </w:r>
            <w:r>
              <w:rPr>
                <w:rFonts w:ascii="Times New Roman" w:hAnsi="Times New Roman"/>
                <w:sz w:val="28"/>
                <w:szCs w:val="28"/>
              </w:rPr>
              <w:t>17</w:t>
            </w:r>
            <w:r w:rsidRPr="00A75DF0">
              <w:rPr>
                <w:rFonts w:ascii="Times New Roman" w:hAnsi="Times New Roman"/>
                <w:sz w:val="28"/>
                <w:szCs w:val="28"/>
              </w:rPr>
              <w:t xml:space="preserve"> г.   </w:t>
            </w:r>
          </w:p>
        </w:tc>
      </w:tr>
    </w:tbl>
    <w:p w:rsidR="00443CB4" w:rsidRPr="00A75DF0" w:rsidRDefault="00443CB4" w:rsidP="00443CB4">
      <w:pPr>
        <w:tabs>
          <w:tab w:val="left" w:pos="12180"/>
        </w:tabs>
        <w:rPr>
          <w:rFonts w:ascii="Times New Roman" w:hAnsi="Times New Roman"/>
          <w:sz w:val="28"/>
          <w:szCs w:val="28"/>
        </w:rPr>
      </w:pPr>
      <w:r w:rsidRPr="00A75DF0">
        <w:rPr>
          <w:rFonts w:ascii="Times New Roman" w:hAnsi="Times New Roman"/>
          <w:sz w:val="28"/>
          <w:szCs w:val="28"/>
        </w:rPr>
        <w:t xml:space="preserve"> </w:t>
      </w:r>
    </w:p>
    <w:p w:rsidR="00443CB4" w:rsidRDefault="00443CB4" w:rsidP="00443CB4">
      <w:pPr>
        <w:jc w:val="center"/>
        <w:rPr>
          <w:rFonts w:ascii="Times New Roman" w:hAnsi="Times New Roman"/>
          <w:b/>
          <w:sz w:val="36"/>
          <w:szCs w:val="36"/>
        </w:rPr>
      </w:pPr>
      <w:r w:rsidRPr="00F4597B">
        <w:rPr>
          <w:rFonts w:ascii="Times New Roman" w:hAnsi="Times New Roman"/>
          <w:b/>
          <w:sz w:val="36"/>
          <w:szCs w:val="36"/>
        </w:rPr>
        <w:t xml:space="preserve">Адаптированная рабочая программа по </w:t>
      </w:r>
      <w:r>
        <w:rPr>
          <w:rFonts w:ascii="Times New Roman" w:hAnsi="Times New Roman"/>
          <w:b/>
          <w:sz w:val="36"/>
          <w:szCs w:val="36"/>
        </w:rPr>
        <w:t>литературному чтению</w:t>
      </w:r>
    </w:p>
    <w:p w:rsidR="00443CB4" w:rsidRDefault="00443CB4" w:rsidP="00443CB4">
      <w:pPr>
        <w:pStyle w:val="af5"/>
        <w:shd w:val="clear" w:color="auto" w:fill="FFFFFF"/>
        <w:spacing w:before="0" w:beforeAutospacing="0" w:after="150" w:afterAutospacing="0"/>
        <w:rPr>
          <w:color w:val="000000"/>
          <w:u w:val="single"/>
        </w:rPr>
      </w:pPr>
    </w:p>
    <w:p w:rsidR="00443CB4" w:rsidRPr="00587855" w:rsidRDefault="00443CB4" w:rsidP="00443CB4">
      <w:pPr>
        <w:pStyle w:val="af5"/>
        <w:shd w:val="clear" w:color="auto" w:fill="FFFFFF"/>
        <w:spacing w:before="0" w:beforeAutospacing="0" w:after="150" w:afterAutospacing="0"/>
        <w:rPr>
          <w:color w:val="000000"/>
          <w:sz w:val="28"/>
          <w:szCs w:val="28"/>
        </w:rPr>
      </w:pPr>
      <w:r w:rsidRPr="001A0EF9">
        <w:rPr>
          <w:color w:val="000000"/>
          <w:sz w:val="28"/>
          <w:szCs w:val="28"/>
          <w:u w:val="single"/>
        </w:rPr>
        <w:t xml:space="preserve">Класс </w:t>
      </w:r>
      <w:r>
        <w:rPr>
          <w:color w:val="000000"/>
          <w:sz w:val="28"/>
          <w:szCs w:val="28"/>
          <w:u w:val="single"/>
        </w:rPr>
        <w:t xml:space="preserve">1- 4 </w:t>
      </w:r>
      <w:r w:rsidRPr="001A0EF9">
        <w:rPr>
          <w:color w:val="000000"/>
          <w:sz w:val="28"/>
          <w:szCs w:val="28"/>
          <w:u w:val="single"/>
        </w:rPr>
        <w:t xml:space="preserve">  </w:t>
      </w:r>
      <w:r>
        <w:rPr>
          <w:color w:val="000000"/>
          <w:sz w:val="28"/>
          <w:szCs w:val="28"/>
        </w:rPr>
        <w:t>вариант 5.1</w:t>
      </w:r>
    </w:p>
    <w:p w:rsidR="00443CB4" w:rsidRPr="00B9663D" w:rsidRDefault="00443CB4" w:rsidP="00443CB4">
      <w:pPr>
        <w:pStyle w:val="a5"/>
        <w:shd w:val="clear" w:color="auto" w:fill="auto"/>
        <w:spacing w:line="276" w:lineRule="auto"/>
        <w:ind w:left="20" w:hanging="20"/>
        <w:jc w:val="both"/>
        <w:rPr>
          <w:rFonts w:ascii="Times New Roman" w:hAnsi="Times New Roman"/>
          <w:sz w:val="24"/>
          <w:szCs w:val="24"/>
        </w:rPr>
      </w:pPr>
      <w:r w:rsidRPr="001A0EF9">
        <w:rPr>
          <w:rFonts w:ascii="Times New Roman" w:hAnsi="Times New Roman"/>
          <w:sz w:val="28"/>
          <w:szCs w:val="28"/>
          <w:u w:val="single"/>
        </w:rPr>
        <w:t>Программа составлена</w:t>
      </w:r>
      <w:r w:rsidRPr="00587855">
        <w:rPr>
          <w:rFonts w:ascii="Times New Roman" w:hAnsi="Times New Roman"/>
          <w:sz w:val="28"/>
          <w:szCs w:val="28"/>
          <w:u w:val="single"/>
        </w:rPr>
        <w:t>:</w:t>
      </w:r>
      <w:r w:rsidRPr="00587855">
        <w:rPr>
          <w:rFonts w:ascii="Times New Roman" w:hAnsi="Times New Roman"/>
          <w:sz w:val="28"/>
          <w:szCs w:val="28"/>
        </w:rPr>
        <w:t xml:space="preserve"> </w:t>
      </w:r>
      <w:r w:rsidRPr="00B9663D">
        <w:rPr>
          <w:rFonts w:ascii="Times New Roman" w:hAnsi="Times New Roman"/>
          <w:sz w:val="24"/>
          <w:szCs w:val="24"/>
        </w:rPr>
        <w:t>составлена в соответствии с требованиями Федерального государственного образовательного стандарта второго поколения начального общего образования, Концепции духовно-нравственного развития и воспи</w:t>
      </w:r>
      <w:r w:rsidRPr="00B9663D">
        <w:rPr>
          <w:rFonts w:ascii="Times New Roman" w:hAnsi="Times New Roman"/>
          <w:sz w:val="24"/>
          <w:szCs w:val="24"/>
        </w:rPr>
        <w:softHyphen/>
        <w:t xml:space="preserve">тания личности гражданина России, планируемых результатов начального общего образования «Примерной программы по учебным предметам» и авторской программы «Литературное чтение» В.Г. Горецкого, </w:t>
      </w:r>
      <w:proofErr w:type="spellStart"/>
      <w:r w:rsidRPr="00B9663D">
        <w:rPr>
          <w:rFonts w:ascii="Times New Roman" w:hAnsi="Times New Roman"/>
          <w:sz w:val="24"/>
          <w:szCs w:val="24"/>
        </w:rPr>
        <w:t>Л.Ф.Климановой</w:t>
      </w:r>
      <w:proofErr w:type="spellEnd"/>
      <w:r w:rsidRPr="00B9663D">
        <w:rPr>
          <w:rFonts w:ascii="Times New Roman" w:hAnsi="Times New Roman"/>
          <w:sz w:val="24"/>
          <w:szCs w:val="24"/>
        </w:rPr>
        <w:t>, М.В .Голованова</w:t>
      </w:r>
    </w:p>
    <w:p w:rsidR="00443CB4" w:rsidRPr="00B9663D" w:rsidRDefault="00443CB4" w:rsidP="00443CB4">
      <w:pPr>
        <w:rPr>
          <w:rFonts w:ascii="Times New Roman" w:hAnsi="Times New Roman"/>
          <w:sz w:val="28"/>
          <w:szCs w:val="28"/>
          <w:lang w:val="x-none"/>
        </w:rPr>
      </w:pPr>
    </w:p>
    <w:p w:rsidR="00443CB4" w:rsidRDefault="00443CB4" w:rsidP="00443CB4">
      <w:pPr>
        <w:rPr>
          <w:rStyle w:val="FontStyle15"/>
          <w:sz w:val="28"/>
          <w:szCs w:val="28"/>
        </w:rPr>
      </w:pPr>
      <w:r w:rsidRPr="00D27411">
        <w:rPr>
          <w:rStyle w:val="FontStyle15"/>
          <w:sz w:val="28"/>
          <w:szCs w:val="28"/>
          <w:u w:val="single"/>
        </w:rPr>
        <w:t>Срок реализации</w:t>
      </w:r>
      <w:r w:rsidRPr="00587855">
        <w:rPr>
          <w:rStyle w:val="FontStyle15"/>
          <w:sz w:val="28"/>
          <w:szCs w:val="28"/>
          <w:u w:val="single"/>
        </w:rPr>
        <w:t>:</w:t>
      </w:r>
      <w:r w:rsidRPr="00587855">
        <w:rPr>
          <w:rStyle w:val="FontStyle15"/>
          <w:sz w:val="28"/>
          <w:szCs w:val="28"/>
        </w:rPr>
        <w:t xml:space="preserve"> </w:t>
      </w:r>
      <w:r>
        <w:rPr>
          <w:rStyle w:val="FontStyle15"/>
          <w:sz w:val="28"/>
          <w:szCs w:val="28"/>
        </w:rPr>
        <w:t>4 года</w:t>
      </w:r>
    </w:p>
    <w:p w:rsidR="00443CB4" w:rsidRDefault="00443CB4" w:rsidP="00443CB4">
      <w:pPr>
        <w:jc w:val="both"/>
        <w:rPr>
          <w:rFonts w:ascii="Times New Roman" w:hAnsi="Times New Roman"/>
          <w:sz w:val="28"/>
          <w:szCs w:val="28"/>
          <w:u w:val="single"/>
        </w:rPr>
      </w:pPr>
    </w:p>
    <w:p w:rsidR="00443CB4" w:rsidRPr="00882D41" w:rsidRDefault="00443CB4" w:rsidP="00443CB4">
      <w:pPr>
        <w:rPr>
          <w:rStyle w:val="FontStyle15"/>
          <w:sz w:val="28"/>
          <w:szCs w:val="28"/>
        </w:rPr>
      </w:pPr>
      <w:r w:rsidRPr="001A0EF9">
        <w:rPr>
          <w:rFonts w:ascii="Times New Roman" w:hAnsi="Times New Roman"/>
          <w:sz w:val="28"/>
          <w:szCs w:val="28"/>
          <w:u w:val="single"/>
        </w:rPr>
        <w:t>У</w:t>
      </w:r>
      <w:r>
        <w:rPr>
          <w:rFonts w:ascii="Times New Roman" w:hAnsi="Times New Roman"/>
          <w:sz w:val="28"/>
          <w:szCs w:val="28"/>
          <w:u w:val="single"/>
        </w:rPr>
        <w:t>чебник</w:t>
      </w:r>
      <w:r w:rsidRPr="00783439">
        <w:rPr>
          <w:rFonts w:ascii="Times New Roman" w:hAnsi="Times New Roman"/>
          <w:sz w:val="28"/>
          <w:szCs w:val="28"/>
          <w:u w:val="single"/>
        </w:rPr>
        <w:t>:</w:t>
      </w:r>
      <w:r w:rsidRPr="00AB4BB9">
        <w:t xml:space="preserve"> </w:t>
      </w:r>
      <w:r w:rsidRPr="00612334">
        <w:rPr>
          <w:rStyle w:val="a9"/>
          <w:rFonts w:ascii="Times New Roman" w:hAnsi="Times New Roman" w:cs="Times New Roman"/>
          <w:b w:val="0"/>
          <w:sz w:val="28"/>
          <w:szCs w:val="28"/>
          <w:bdr w:val="none" w:sz="0" w:space="0" w:color="auto" w:frame="1"/>
          <w:shd w:val="clear" w:color="auto" w:fill="FFFFFF"/>
        </w:rPr>
        <w:t>Литературное чтение</w:t>
      </w:r>
      <w:r w:rsidRPr="00882D41">
        <w:rPr>
          <w:rStyle w:val="a9"/>
          <w:b w:val="0"/>
          <w:sz w:val="28"/>
          <w:szCs w:val="28"/>
          <w:bdr w:val="none" w:sz="0" w:space="0" w:color="auto" w:frame="1"/>
          <w:shd w:val="clear" w:color="auto" w:fill="FFFFFF"/>
        </w:rPr>
        <w:t xml:space="preserve"> </w:t>
      </w:r>
      <w:r w:rsidRPr="00882D41">
        <w:rPr>
          <w:rFonts w:ascii="Times New Roman" w:hAnsi="Times New Roman"/>
          <w:sz w:val="28"/>
          <w:szCs w:val="28"/>
          <w:shd w:val="clear" w:color="auto" w:fill="FFFFFF"/>
        </w:rPr>
        <w:t xml:space="preserve">Климанова Л.Ф., Горецкий В.Г., Голованова М.В. </w:t>
      </w:r>
    </w:p>
    <w:p w:rsidR="00443CB4" w:rsidRPr="00AB4BB9" w:rsidRDefault="00443CB4" w:rsidP="00443CB4">
      <w:pPr>
        <w:jc w:val="both"/>
        <w:rPr>
          <w:rFonts w:ascii="Times New Roman" w:hAnsi="Times New Roman"/>
        </w:rPr>
      </w:pPr>
    </w:p>
    <w:p w:rsidR="00443CB4" w:rsidRPr="001A0EF9" w:rsidRDefault="00443CB4" w:rsidP="00443CB4">
      <w:pPr>
        <w:jc w:val="both"/>
        <w:rPr>
          <w:rFonts w:ascii="Times New Roman" w:hAnsi="Times New Roman"/>
          <w:bCs/>
        </w:rPr>
      </w:pPr>
      <w:r w:rsidRPr="00F4597B">
        <w:rPr>
          <w:rFonts w:ascii="Times New Roman" w:hAnsi="Times New Roman"/>
          <w:b/>
          <w:bCs/>
          <w:sz w:val="21"/>
          <w:szCs w:val="21"/>
        </w:rPr>
        <w:t> </w:t>
      </w:r>
      <w:r w:rsidRPr="001A0EF9">
        <w:rPr>
          <w:rFonts w:ascii="Times New Roman" w:hAnsi="Times New Roman"/>
          <w:bCs/>
        </w:rPr>
        <w:t xml:space="preserve"> </w:t>
      </w:r>
    </w:p>
    <w:p w:rsidR="00443CB4" w:rsidRPr="001A0EF9" w:rsidRDefault="00443CB4" w:rsidP="00443CB4">
      <w:pPr>
        <w:rPr>
          <w:rStyle w:val="FontStyle15"/>
          <w:sz w:val="28"/>
          <w:szCs w:val="28"/>
        </w:rPr>
      </w:pPr>
      <w:r w:rsidRPr="00783439">
        <w:rPr>
          <w:rStyle w:val="FontStyle15"/>
          <w:sz w:val="28"/>
          <w:szCs w:val="28"/>
          <w:u w:val="single"/>
        </w:rPr>
        <w:t>Составитель:</w:t>
      </w:r>
      <w:r w:rsidRPr="001A0EF9">
        <w:rPr>
          <w:rStyle w:val="FontStyle15"/>
          <w:sz w:val="28"/>
          <w:szCs w:val="28"/>
        </w:rPr>
        <w:t xml:space="preserve"> </w:t>
      </w:r>
      <w:proofErr w:type="spellStart"/>
      <w:r>
        <w:rPr>
          <w:rStyle w:val="FontStyle15"/>
          <w:sz w:val="28"/>
          <w:szCs w:val="28"/>
        </w:rPr>
        <w:t>Вязкова</w:t>
      </w:r>
      <w:proofErr w:type="spellEnd"/>
      <w:r>
        <w:rPr>
          <w:rStyle w:val="FontStyle15"/>
          <w:sz w:val="28"/>
          <w:szCs w:val="28"/>
        </w:rPr>
        <w:t xml:space="preserve"> Т.</w:t>
      </w:r>
      <w:r w:rsidRPr="001A0EF9">
        <w:rPr>
          <w:rStyle w:val="FontStyle15"/>
          <w:sz w:val="28"/>
          <w:szCs w:val="28"/>
        </w:rPr>
        <w:t>В.,</w:t>
      </w:r>
      <w:r w:rsidRPr="00783439">
        <w:rPr>
          <w:rStyle w:val="FontStyle15"/>
          <w:sz w:val="28"/>
          <w:szCs w:val="28"/>
        </w:rPr>
        <w:t xml:space="preserve"> </w:t>
      </w:r>
      <w:r>
        <w:rPr>
          <w:rStyle w:val="FontStyle15"/>
          <w:sz w:val="28"/>
          <w:szCs w:val="28"/>
        </w:rPr>
        <w:t>учитель начальных классов первой квалификационной категории</w:t>
      </w:r>
      <w:r w:rsidRPr="001A0EF9">
        <w:rPr>
          <w:rStyle w:val="FontStyle15"/>
          <w:sz w:val="28"/>
          <w:szCs w:val="28"/>
        </w:rPr>
        <w:t xml:space="preserve"> </w:t>
      </w:r>
    </w:p>
    <w:p w:rsidR="00443CB4" w:rsidRDefault="00443CB4" w:rsidP="00443CB4">
      <w:pPr>
        <w:pStyle w:val="1f0"/>
      </w:pPr>
    </w:p>
    <w:p w:rsidR="00443CB4" w:rsidRDefault="00443CB4" w:rsidP="00443CB4">
      <w:pPr>
        <w:pStyle w:val="1f0"/>
      </w:pPr>
    </w:p>
    <w:p w:rsidR="00443CB4" w:rsidRDefault="00443CB4" w:rsidP="00443CB4">
      <w:pPr>
        <w:pStyle w:val="1f0"/>
      </w:pPr>
      <w:r w:rsidRPr="0002088F">
        <w:t xml:space="preserve"> </w:t>
      </w:r>
      <w:r>
        <w:t>2017- 2021 уч. год</w:t>
      </w:r>
    </w:p>
    <w:p w:rsidR="00443CB4" w:rsidRPr="005C4AAE" w:rsidRDefault="00443CB4" w:rsidP="00443CB4"/>
    <w:p w:rsidR="00AD6FE7" w:rsidRPr="00A41FFB" w:rsidRDefault="00AD6FE7" w:rsidP="00F53EE2">
      <w:pPr>
        <w:pStyle w:val="10"/>
        <w:keepNext/>
        <w:keepLines/>
        <w:shd w:val="clear" w:color="auto" w:fill="auto"/>
        <w:spacing w:after="0" w:line="276" w:lineRule="auto"/>
        <w:ind w:left="4480"/>
        <w:rPr>
          <w:sz w:val="28"/>
          <w:szCs w:val="28"/>
        </w:rPr>
        <w:sectPr w:rsidR="00AD6FE7" w:rsidRPr="00A41FFB" w:rsidSect="00443CB4">
          <w:footerReference w:type="default" r:id="rId9"/>
          <w:type w:val="continuous"/>
          <w:pgSz w:w="16837" w:h="11905" w:orient="landscape"/>
          <w:pgMar w:top="1080" w:right="1440" w:bottom="1080" w:left="1440" w:header="0" w:footer="6" w:gutter="0"/>
          <w:cols w:space="720"/>
          <w:noEndnote/>
          <w:titlePg/>
          <w:docGrid w:linePitch="360"/>
        </w:sectPr>
      </w:pPr>
    </w:p>
    <w:p w:rsidR="00335BB2" w:rsidRPr="00B179BA" w:rsidRDefault="00552BC9" w:rsidP="00F53EE2">
      <w:pPr>
        <w:pStyle w:val="10"/>
        <w:keepNext/>
        <w:keepLines/>
        <w:shd w:val="clear" w:color="auto" w:fill="auto"/>
        <w:spacing w:after="0" w:line="276" w:lineRule="auto"/>
        <w:ind w:left="4480"/>
        <w:rPr>
          <w:sz w:val="24"/>
          <w:szCs w:val="24"/>
        </w:rPr>
      </w:pPr>
      <w:r w:rsidRPr="00B179BA">
        <w:rPr>
          <w:sz w:val="24"/>
          <w:szCs w:val="24"/>
          <w:lang w:val="ru-RU"/>
        </w:rPr>
        <w:lastRenderedPageBreak/>
        <w:t>Адаптированная р</w:t>
      </w:r>
      <w:proofErr w:type="spellStart"/>
      <w:r w:rsidR="00335BB2" w:rsidRPr="00B179BA">
        <w:rPr>
          <w:sz w:val="24"/>
          <w:szCs w:val="24"/>
        </w:rPr>
        <w:t>абочая</w:t>
      </w:r>
      <w:proofErr w:type="spellEnd"/>
      <w:r w:rsidR="00335BB2" w:rsidRPr="00B179BA">
        <w:rPr>
          <w:sz w:val="24"/>
          <w:szCs w:val="24"/>
        </w:rPr>
        <w:t xml:space="preserve"> программа по литературному чтению</w:t>
      </w:r>
      <w:bookmarkEnd w:id="0"/>
    </w:p>
    <w:p w:rsidR="00335BB2" w:rsidRPr="00B179BA" w:rsidRDefault="00335BB2" w:rsidP="00806780">
      <w:pPr>
        <w:pStyle w:val="20"/>
        <w:keepNext/>
        <w:keepLines/>
        <w:shd w:val="clear" w:color="auto" w:fill="auto"/>
        <w:spacing w:line="276" w:lineRule="auto"/>
        <w:ind w:left="980"/>
        <w:jc w:val="center"/>
        <w:rPr>
          <w:sz w:val="24"/>
          <w:szCs w:val="24"/>
        </w:rPr>
      </w:pPr>
      <w:bookmarkStart w:id="2" w:name="bookmark2"/>
      <w:r w:rsidRPr="00B179BA">
        <w:rPr>
          <w:sz w:val="24"/>
          <w:szCs w:val="24"/>
        </w:rPr>
        <w:t>1.Пояснительная записка</w:t>
      </w:r>
      <w:bookmarkEnd w:id="2"/>
    </w:p>
    <w:p w:rsidR="00841E43" w:rsidRPr="00B179BA" w:rsidRDefault="00841E43" w:rsidP="00841E43">
      <w:pPr>
        <w:widowControl w:val="0"/>
        <w:tabs>
          <w:tab w:val="left" w:pos="284"/>
        </w:tabs>
        <w:autoSpaceDE w:val="0"/>
        <w:autoSpaceDN w:val="0"/>
        <w:adjustRightInd w:val="0"/>
        <w:ind w:firstLine="426"/>
        <w:jc w:val="both"/>
        <w:rPr>
          <w:rFonts w:ascii="Times New Roman" w:eastAsia="Times New Roman" w:hAnsi="Times New Roman" w:cs="Times New Roman"/>
          <w:kern w:val="1"/>
          <w:lang w:eastAsia="zh-CN" w:bidi="hi-IN"/>
        </w:rPr>
      </w:pPr>
      <w:r w:rsidRPr="00B179BA">
        <w:rPr>
          <w:rFonts w:ascii="Times New Roman" w:eastAsia="Times New Roman" w:hAnsi="Times New Roman" w:cs="Times New Roman"/>
          <w:kern w:val="1"/>
          <w:lang w:eastAsia="zh-CN" w:bidi="hi-IN"/>
        </w:rPr>
        <w:t>Нормативно-правовые акты разработки рабочей программы по учебному предмету «Литературное чтение»:</w:t>
      </w:r>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kern w:val="1"/>
          <w:lang w:eastAsia="zh-CN" w:bidi="hi-IN"/>
        </w:rPr>
      </w:pPr>
      <w:r w:rsidRPr="00B179BA">
        <w:rPr>
          <w:rFonts w:ascii="Times New Roman" w:eastAsia="Times New Roman" w:hAnsi="Times New Roman" w:cs="Times New Roman"/>
          <w:kern w:val="1"/>
          <w:lang w:bidi="hi-IN"/>
        </w:rPr>
        <w:t xml:space="preserve">Закон РФ «Об образования в РФ» </w:t>
      </w:r>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color w:val="auto"/>
          <w:kern w:val="1"/>
          <w:lang w:eastAsia="zh-CN" w:bidi="hi-IN"/>
        </w:rPr>
      </w:pPr>
      <w:r w:rsidRPr="00B179BA">
        <w:rPr>
          <w:rFonts w:ascii="Times New Roman" w:eastAsia="Times New Roman" w:hAnsi="Times New Roman" w:cs="Times New Roman"/>
          <w:kern w:val="1"/>
          <w:lang w:eastAsia="zh-CN" w:bidi="hi-IN"/>
        </w:rPr>
        <w:t xml:space="preserve">Нормативно-методические документы </w:t>
      </w:r>
      <w:proofErr w:type="spellStart"/>
      <w:r w:rsidRPr="00B179BA">
        <w:rPr>
          <w:rFonts w:ascii="Times New Roman" w:eastAsia="Times New Roman" w:hAnsi="Times New Roman" w:cs="Times New Roman"/>
          <w:kern w:val="1"/>
          <w:lang w:eastAsia="zh-CN" w:bidi="hi-IN"/>
        </w:rPr>
        <w:t>Минобрнауки</w:t>
      </w:r>
      <w:proofErr w:type="spellEnd"/>
      <w:r w:rsidRPr="00B179BA">
        <w:rPr>
          <w:rFonts w:ascii="Times New Roman" w:eastAsia="Times New Roman" w:hAnsi="Times New Roman" w:cs="Times New Roman"/>
          <w:kern w:val="1"/>
          <w:lang w:eastAsia="zh-CN" w:bidi="hi-IN"/>
        </w:rPr>
        <w:t xml:space="preserve"> Российской Федерации и другие нормативно</w:t>
      </w:r>
      <w:r w:rsidRPr="00B179BA">
        <w:rPr>
          <w:rFonts w:ascii="Times New Roman" w:eastAsia="Times New Roman" w:hAnsi="Times New Roman" w:cs="Times New Roman"/>
          <w:color w:val="auto"/>
          <w:kern w:val="1"/>
          <w:lang w:eastAsia="zh-CN" w:bidi="hi-IN"/>
        </w:rPr>
        <w:t xml:space="preserve">-правовые акты в области образования; </w:t>
      </w:r>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color w:val="auto"/>
          <w:kern w:val="1"/>
          <w:lang w:eastAsia="zh-CN" w:bidi="hi-IN"/>
        </w:rPr>
      </w:pPr>
      <w:r w:rsidRPr="00B179BA">
        <w:rPr>
          <w:rFonts w:ascii="Times New Roman" w:eastAsia="Times New Roman" w:hAnsi="Times New Roman" w:cs="Times New Roman"/>
          <w:color w:val="auto"/>
          <w:kern w:val="1"/>
          <w:lang w:eastAsia="zh-CN" w:bidi="hi-IN"/>
        </w:rPr>
        <w:t xml:space="preserve">Федеральный государственный образовательный стандарт начального общего образования </w:t>
      </w:r>
      <w:proofErr w:type="gramStart"/>
      <w:r w:rsidRPr="00B179BA">
        <w:rPr>
          <w:rFonts w:ascii="Times New Roman" w:eastAsia="Times New Roman" w:hAnsi="Times New Roman" w:cs="Times New Roman"/>
          <w:color w:val="auto"/>
          <w:kern w:val="1"/>
          <w:lang w:eastAsia="zh-CN" w:bidi="hi-IN"/>
        </w:rPr>
        <w:t>обучающихся</w:t>
      </w:r>
      <w:proofErr w:type="gramEnd"/>
      <w:r w:rsidRPr="00B179BA">
        <w:rPr>
          <w:rFonts w:ascii="Times New Roman" w:eastAsia="Times New Roman" w:hAnsi="Times New Roman" w:cs="Times New Roman"/>
          <w:color w:val="auto"/>
          <w:kern w:val="1"/>
          <w:lang w:eastAsia="zh-CN" w:bidi="hi-IN"/>
        </w:rPr>
        <w:t xml:space="preserve"> с ограниченными возможностями здоровья (Приказ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kern w:val="1"/>
          <w:lang w:eastAsia="zh-CN" w:bidi="hi-IN"/>
        </w:rPr>
      </w:pPr>
      <w:r w:rsidRPr="00B179BA">
        <w:rPr>
          <w:rFonts w:ascii="Times New Roman" w:eastAsia="Times New Roman" w:hAnsi="Times New Roman" w:cs="Times New Roman"/>
          <w:color w:val="auto"/>
          <w:kern w:val="1"/>
          <w:lang w:eastAsia="zh-CN" w:bidi="hi-IN"/>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w:t>
      </w:r>
      <w:r w:rsidRPr="00B179BA">
        <w:rPr>
          <w:rFonts w:ascii="Times New Roman" w:eastAsia="Times New Roman" w:hAnsi="Times New Roman" w:cs="Times New Roman"/>
          <w:kern w:val="1"/>
          <w:lang w:bidi="hi-IN"/>
        </w:rPr>
        <w:t>Приказ МО и Н РФ от 06.10.2009г. № 373 «Об утверждении и введении в действие федерального государственного образовательного стандарта начального общего образования».</w:t>
      </w:r>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color w:val="auto"/>
          <w:kern w:val="1"/>
          <w:lang w:eastAsia="zh-CN" w:bidi="hi-IN"/>
        </w:rPr>
      </w:pPr>
      <w:r w:rsidRPr="00B179BA">
        <w:rPr>
          <w:rFonts w:ascii="Times New Roman" w:eastAsia="Times New Roman" w:hAnsi="Times New Roman" w:cs="Times New Roman"/>
          <w:kern w:val="1"/>
          <w:lang w:bidi="hi-IN"/>
        </w:rPr>
        <w:t xml:space="preserve">СанПиН 2.4.2.2821-10 Санитарно-эпидемиологические требования к условиям и </w:t>
      </w:r>
      <w:r w:rsidRPr="00B179BA">
        <w:rPr>
          <w:rFonts w:ascii="Times New Roman" w:eastAsia="Times New Roman" w:hAnsi="Times New Roman" w:cs="Times New Roman"/>
          <w:color w:val="auto"/>
          <w:kern w:val="1"/>
          <w:lang w:bidi="hi-IN"/>
        </w:rPr>
        <w:t>организации  обучения в общеобразовательных   учреждениях»</w:t>
      </w:r>
    </w:p>
    <w:p w:rsidR="00841E43" w:rsidRPr="00B179BA" w:rsidRDefault="00021D5D"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color w:val="auto"/>
          <w:kern w:val="1"/>
          <w:lang w:eastAsia="zh-CN" w:bidi="hi-IN"/>
        </w:rPr>
      </w:pPr>
      <w:hyperlink r:id="rId10" w:history="1">
        <w:proofErr w:type="gramStart"/>
        <w:r w:rsidR="00841E43" w:rsidRPr="00B179BA">
          <w:rPr>
            <w:rFonts w:ascii="Times New Roman" w:eastAsia="Times New Roman" w:hAnsi="Times New Roman" w:cs="Times New Roman"/>
            <w:color w:val="auto"/>
            <w:spacing w:val="2"/>
            <w:kern w:val="1"/>
            <w:u w:val="single"/>
            <w:shd w:val="clear" w:color="auto" w:fill="FFFFFF"/>
            <w:lang w:eastAsia="zh-CN" w:bidi="hi-IN"/>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841E43" w:rsidRPr="00B179BA">
        <w:rPr>
          <w:rFonts w:ascii="Times New Roman" w:eastAsia="Times New Roman" w:hAnsi="Times New Roman" w:cs="Times New Roman"/>
          <w:color w:val="auto"/>
          <w:kern w:val="1"/>
          <w:lang w:eastAsia="zh-CN" w:bidi="hi-IN"/>
        </w:rPr>
        <w:t>;</w:t>
      </w:r>
      <w:proofErr w:type="gramEnd"/>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color w:val="auto"/>
          <w:kern w:val="1"/>
          <w:lang w:eastAsia="zh-CN" w:bidi="hi-IN"/>
        </w:rPr>
      </w:pPr>
      <w:r w:rsidRPr="00B179BA">
        <w:rPr>
          <w:rFonts w:ascii="Times New Roman" w:eastAsia="Times New Roman" w:hAnsi="Times New Roman" w:cs="Times New Roman"/>
          <w:kern w:val="1"/>
          <w:lang w:eastAsia="zh-CN" w:bidi="hi-IN"/>
        </w:rPr>
        <w:t>Устав образовательной организации.</w:t>
      </w:r>
    </w:p>
    <w:p w:rsidR="00841E43" w:rsidRPr="00B179BA" w:rsidRDefault="00841E43" w:rsidP="00841E43">
      <w:pPr>
        <w:widowControl w:val="0"/>
        <w:numPr>
          <w:ilvl w:val="0"/>
          <w:numId w:val="21"/>
        </w:numPr>
        <w:tabs>
          <w:tab w:val="left" w:pos="284"/>
        </w:tabs>
        <w:autoSpaceDE w:val="0"/>
        <w:autoSpaceDN w:val="0"/>
        <w:adjustRightInd w:val="0"/>
        <w:jc w:val="both"/>
        <w:rPr>
          <w:rFonts w:ascii="Times New Roman" w:eastAsia="Times New Roman" w:hAnsi="Times New Roman" w:cs="Times New Roman"/>
          <w:color w:val="auto"/>
          <w:kern w:val="1"/>
          <w:lang w:eastAsia="zh-CN" w:bidi="hi-IN"/>
        </w:rPr>
      </w:pPr>
      <w:r w:rsidRPr="00B179BA">
        <w:rPr>
          <w:rFonts w:ascii="Times New Roman" w:eastAsia="Times New Roman" w:hAnsi="Times New Roman" w:cs="Times New Roman"/>
          <w:color w:val="auto"/>
          <w:kern w:val="1"/>
          <w:lang w:bidi="hi-IN"/>
        </w:rPr>
        <w:t xml:space="preserve">Федеральный государственный стандарт начального общего образования (Приказ </w:t>
      </w:r>
      <w:proofErr w:type="spellStart"/>
      <w:r w:rsidRPr="00B179BA">
        <w:rPr>
          <w:rFonts w:ascii="Times New Roman" w:eastAsia="Times New Roman" w:hAnsi="Times New Roman" w:cs="Times New Roman"/>
          <w:color w:val="auto"/>
          <w:kern w:val="1"/>
          <w:lang w:bidi="hi-IN"/>
        </w:rPr>
        <w:t>МОиН</w:t>
      </w:r>
      <w:proofErr w:type="spellEnd"/>
      <w:r w:rsidRPr="00B179BA">
        <w:rPr>
          <w:rFonts w:ascii="Times New Roman" w:eastAsia="Times New Roman" w:hAnsi="Times New Roman" w:cs="Times New Roman"/>
          <w:color w:val="auto"/>
          <w:kern w:val="1"/>
          <w:lang w:bidi="hi-IN"/>
        </w:rPr>
        <w:t xml:space="preserve"> № 363 от 06 октября 2009  зарегистрирован Минюст № 17785 от 22 .1</w:t>
      </w:r>
      <w:r w:rsidR="00E80EF2" w:rsidRPr="00B179BA">
        <w:rPr>
          <w:rFonts w:ascii="Times New Roman" w:eastAsia="Times New Roman" w:hAnsi="Times New Roman" w:cs="Times New Roman"/>
          <w:color w:val="auto"/>
          <w:kern w:val="1"/>
          <w:lang w:bidi="hi-IN"/>
        </w:rPr>
        <w:t>2. 2009).</w:t>
      </w:r>
    </w:p>
    <w:p w:rsidR="00E80EF2" w:rsidRPr="00B179BA" w:rsidRDefault="00E80EF2" w:rsidP="00E80EF2">
      <w:pPr>
        <w:widowControl w:val="0"/>
        <w:tabs>
          <w:tab w:val="left" w:pos="284"/>
        </w:tabs>
        <w:autoSpaceDE w:val="0"/>
        <w:autoSpaceDN w:val="0"/>
        <w:adjustRightInd w:val="0"/>
        <w:ind w:left="720"/>
        <w:jc w:val="both"/>
        <w:rPr>
          <w:rFonts w:ascii="Times New Roman" w:eastAsia="Times New Roman" w:hAnsi="Times New Roman" w:cs="Times New Roman"/>
          <w:color w:val="auto"/>
          <w:kern w:val="1"/>
          <w:lang w:eastAsia="zh-CN" w:bidi="hi-IN"/>
        </w:rPr>
      </w:pPr>
    </w:p>
    <w:p w:rsidR="00B179BA" w:rsidRPr="00B179BA" w:rsidRDefault="00B179BA" w:rsidP="00E80EF2">
      <w:pPr>
        <w:widowControl w:val="0"/>
        <w:tabs>
          <w:tab w:val="left" w:pos="284"/>
        </w:tabs>
        <w:autoSpaceDE w:val="0"/>
        <w:autoSpaceDN w:val="0"/>
        <w:adjustRightInd w:val="0"/>
        <w:ind w:left="720"/>
        <w:jc w:val="both"/>
        <w:rPr>
          <w:rFonts w:ascii="Times New Roman" w:eastAsia="Times New Roman" w:hAnsi="Times New Roman" w:cs="Times New Roman"/>
          <w:color w:val="auto"/>
          <w:kern w:val="1"/>
          <w:lang w:eastAsia="zh-CN" w:bidi="hi-IN"/>
        </w:rPr>
      </w:pPr>
    </w:p>
    <w:p w:rsidR="00841E43" w:rsidRPr="00B179BA" w:rsidRDefault="00841E43" w:rsidP="00841E43">
      <w:pPr>
        <w:widowControl w:val="0"/>
        <w:tabs>
          <w:tab w:val="left" w:pos="284"/>
        </w:tabs>
        <w:autoSpaceDE w:val="0"/>
        <w:autoSpaceDN w:val="0"/>
        <w:adjustRightInd w:val="0"/>
        <w:ind w:left="360"/>
        <w:jc w:val="both"/>
        <w:rPr>
          <w:rFonts w:ascii="Times New Roman" w:eastAsia="Times New Roman" w:hAnsi="Times New Roman" w:cs="Times New Roman"/>
          <w:color w:val="auto"/>
          <w:kern w:val="1"/>
          <w:lang w:eastAsia="zh-CN" w:bidi="hi-IN"/>
        </w:rPr>
      </w:pPr>
      <w:r w:rsidRPr="00B179BA">
        <w:rPr>
          <w:rFonts w:ascii="Times New Roman" w:eastAsia="Times New Roman" w:hAnsi="Times New Roman" w:cs="Times New Roman"/>
          <w:color w:val="auto"/>
          <w:kern w:val="1"/>
          <w:lang w:eastAsia="zh-CN" w:bidi="hi-IN"/>
        </w:rPr>
        <w:t xml:space="preserve">  Данная  программа рассчитана на детей, обучающихся по адаптированной образовательной программе для детей с тяжёлыми нарушениями в речи  (ТНР), на основе общеобразовательной программы «Школа России».</w:t>
      </w:r>
    </w:p>
    <w:p w:rsidR="00335BB2" w:rsidRPr="00B179BA" w:rsidRDefault="00335BB2" w:rsidP="00806780">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Рабочая программа по литературному чтению составлена в соответствии с требованиями Федерального государственного образовательного стандарта второго поколения начального общего образования, Концепции духовно-нравственного развития и воспи</w:t>
      </w:r>
      <w:r w:rsidRPr="00B179BA">
        <w:rPr>
          <w:rFonts w:ascii="Times New Roman" w:hAnsi="Times New Roman"/>
          <w:sz w:val="24"/>
          <w:szCs w:val="24"/>
        </w:rPr>
        <w:softHyphen/>
        <w:t>тания личности гражданина России, планируемых результатов начального общего образования «Примерной программы по учебным предмета</w:t>
      </w:r>
      <w:r w:rsidR="006B55A7" w:rsidRPr="00B179BA">
        <w:rPr>
          <w:rFonts w:ascii="Times New Roman" w:hAnsi="Times New Roman"/>
          <w:sz w:val="24"/>
          <w:szCs w:val="24"/>
        </w:rPr>
        <w:t>м»</w:t>
      </w:r>
      <w:r w:rsidRPr="00B179BA">
        <w:rPr>
          <w:rFonts w:ascii="Times New Roman" w:hAnsi="Times New Roman"/>
          <w:sz w:val="24"/>
          <w:szCs w:val="24"/>
        </w:rPr>
        <w:t xml:space="preserve"> и авторской программы «Литературное чтение» В.Г. Горецкого, </w:t>
      </w:r>
      <w:proofErr w:type="spellStart"/>
      <w:r w:rsidRPr="00B179BA">
        <w:rPr>
          <w:rFonts w:ascii="Times New Roman" w:hAnsi="Times New Roman"/>
          <w:sz w:val="24"/>
          <w:szCs w:val="24"/>
        </w:rPr>
        <w:t>Л.Ф.Климановой</w:t>
      </w:r>
      <w:proofErr w:type="spellEnd"/>
      <w:r w:rsidRPr="00B179BA">
        <w:rPr>
          <w:rFonts w:ascii="Times New Roman" w:hAnsi="Times New Roman"/>
          <w:sz w:val="24"/>
          <w:szCs w:val="24"/>
        </w:rPr>
        <w:t>, М.В .Голованова</w:t>
      </w:r>
    </w:p>
    <w:p w:rsidR="00335BB2" w:rsidRPr="00B179BA" w:rsidRDefault="00335BB2" w:rsidP="00806780">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 xml:space="preserve">Литературное чтение — один из основных предметов в обучении младших школьников. Он формирует </w:t>
      </w:r>
      <w:proofErr w:type="spellStart"/>
      <w:r w:rsidRPr="00B179BA">
        <w:rPr>
          <w:rFonts w:ascii="Times New Roman" w:hAnsi="Times New Roman"/>
          <w:sz w:val="24"/>
          <w:szCs w:val="24"/>
        </w:rPr>
        <w:t>общеучебный</w:t>
      </w:r>
      <w:proofErr w:type="spellEnd"/>
      <w:r w:rsidRPr="00B179BA">
        <w:rPr>
          <w:rFonts w:ascii="Times New Roman" w:hAnsi="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35BB2" w:rsidRPr="00B179BA" w:rsidRDefault="00335BB2" w:rsidP="0094161A">
      <w:pPr>
        <w:pStyle w:val="a5"/>
        <w:shd w:val="clear" w:color="auto" w:fill="auto"/>
        <w:spacing w:line="276" w:lineRule="auto"/>
        <w:ind w:left="20" w:hanging="20"/>
        <w:jc w:val="both"/>
        <w:rPr>
          <w:rFonts w:ascii="Times New Roman" w:hAnsi="Times New Roman"/>
          <w:sz w:val="24"/>
          <w:szCs w:val="24"/>
        </w:rPr>
      </w:pPr>
      <w:r w:rsidRPr="00B179BA">
        <w:rPr>
          <w:rFonts w:ascii="Times New Roman" w:hAnsi="Times New Roman"/>
          <w:sz w:val="24"/>
          <w:szCs w:val="24"/>
        </w:rPr>
        <w:lastRenderedPageBreak/>
        <w:t>Успешность изучения курса литературного чтения обеспечивает результативность по другим предметам начальной школы.</w:t>
      </w:r>
    </w:p>
    <w:p w:rsidR="00335BB2" w:rsidRPr="00B179BA" w:rsidRDefault="00335BB2" w:rsidP="0094161A">
      <w:pPr>
        <w:pStyle w:val="a5"/>
        <w:shd w:val="clear" w:color="auto" w:fill="auto"/>
        <w:spacing w:line="276" w:lineRule="auto"/>
        <w:ind w:left="20" w:hanging="20"/>
        <w:jc w:val="both"/>
        <w:rPr>
          <w:rFonts w:ascii="Times New Roman" w:hAnsi="Times New Roman"/>
          <w:sz w:val="24"/>
          <w:szCs w:val="24"/>
        </w:rPr>
      </w:pPr>
      <w:r w:rsidRPr="00B179BA">
        <w:rPr>
          <w:rFonts w:ascii="Times New Roman" w:hAnsi="Times New Roman"/>
          <w:sz w:val="24"/>
          <w:szCs w:val="24"/>
        </w:rPr>
        <w:t>Курс литературного чтения направлен на достижение следующих</w:t>
      </w:r>
      <w:r w:rsidRPr="00B179BA">
        <w:rPr>
          <w:rStyle w:val="a4"/>
          <w:b/>
          <w:bCs/>
          <w:i w:val="0"/>
          <w:iCs w:val="0"/>
          <w:sz w:val="24"/>
          <w:szCs w:val="24"/>
        </w:rPr>
        <w:t xml:space="preserve"> целей:</w:t>
      </w:r>
    </w:p>
    <w:p w:rsidR="00335BB2" w:rsidRPr="00B179BA" w:rsidRDefault="006B55A7" w:rsidP="00806780">
      <w:pPr>
        <w:pStyle w:val="a5"/>
        <w:shd w:val="clear" w:color="auto" w:fill="auto"/>
        <w:tabs>
          <w:tab w:val="left" w:pos="908"/>
        </w:tabs>
        <w:spacing w:line="276" w:lineRule="auto"/>
        <w:ind w:left="520"/>
        <w:jc w:val="both"/>
        <w:rPr>
          <w:rFonts w:ascii="Times New Roman" w:hAnsi="Times New Roman"/>
          <w:sz w:val="24"/>
          <w:szCs w:val="24"/>
        </w:rPr>
      </w:pPr>
      <w:r w:rsidRPr="00B179BA">
        <w:rPr>
          <w:rFonts w:ascii="Times New Roman" w:hAnsi="Times New Roman"/>
          <w:sz w:val="24"/>
          <w:szCs w:val="24"/>
        </w:rPr>
        <w:t xml:space="preserve">- </w:t>
      </w:r>
      <w:r w:rsidR="00335BB2" w:rsidRPr="00B179BA">
        <w:rPr>
          <w:rFonts w:ascii="Times New Roman" w:hAnsi="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335BB2" w:rsidRPr="00B179BA" w:rsidRDefault="006B55A7" w:rsidP="00806780">
      <w:pPr>
        <w:pStyle w:val="a5"/>
        <w:shd w:val="clear" w:color="auto" w:fill="auto"/>
        <w:tabs>
          <w:tab w:val="left" w:pos="884"/>
        </w:tabs>
        <w:spacing w:line="276" w:lineRule="auto"/>
        <w:ind w:left="520"/>
        <w:jc w:val="both"/>
        <w:rPr>
          <w:rFonts w:ascii="Times New Roman" w:hAnsi="Times New Roman"/>
          <w:sz w:val="24"/>
          <w:szCs w:val="24"/>
        </w:rPr>
      </w:pPr>
      <w:r w:rsidRPr="00B179BA">
        <w:rPr>
          <w:rFonts w:ascii="Times New Roman" w:hAnsi="Times New Roman"/>
          <w:sz w:val="24"/>
          <w:szCs w:val="24"/>
        </w:rPr>
        <w:t xml:space="preserve">- </w:t>
      </w:r>
      <w:r w:rsidR="00335BB2" w:rsidRPr="00B179BA">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35BB2" w:rsidRPr="00B179BA" w:rsidRDefault="006B55A7" w:rsidP="00806780">
      <w:pPr>
        <w:pStyle w:val="a5"/>
        <w:shd w:val="clear" w:color="auto" w:fill="auto"/>
        <w:tabs>
          <w:tab w:val="left" w:pos="908"/>
        </w:tabs>
        <w:spacing w:line="276" w:lineRule="auto"/>
        <w:ind w:left="520"/>
        <w:jc w:val="both"/>
        <w:rPr>
          <w:rFonts w:ascii="Times New Roman" w:hAnsi="Times New Roman"/>
          <w:sz w:val="24"/>
          <w:szCs w:val="24"/>
        </w:rPr>
      </w:pPr>
      <w:r w:rsidRPr="00B179BA">
        <w:rPr>
          <w:rFonts w:ascii="Times New Roman" w:hAnsi="Times New Roman"/>
          <w:sz w:val="24"/>
          <w:szCs w:val="24"/>
        </w:rPr>
        <w:t xml:space="preserve">- </w:t>
      </w:r>
      <w:r w:rsidR="00335BB2" w:rsidRPr="00B179BA">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B55A7" w:rsidRPr="00B179BA" w:rsidRDefault="00335BB2" w:rsidP="00806780">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В силу особенностей, присущих данной предметной области, в её рамках решаются также весьма разноплановые предметные</w:t>
      </w:r>
      <w:r w:rsidRPr="00B179BA">
        <w:rPr>
          <w:rStyle w:val="a4"/>
          <w:b/>
          <w:bCs/>
          <w:i w:val="0"/>
          <w:iCs w:val="0"/>
          <w:sz w:val="24"/>
          <w:szCs w:val="24"/>
        </w:rPr>
        <w:t xml:space="preserve"> задачи: </w:t>
      </w:r>
      <w:r w:rsidRPr="00B179BA">
        <w:rPr>
          <w:rFonts w:ascii="Times New Roman" w:hAnsi="Times New Roman"/>
          <w:i/>
          <w:sz w:val="24"/>
          <w:szCs w:val="24"/>
        </w:rPr>
        <w:t>духовно-нравственная</w:t>
      </w:r>
      <w:r w:rsidR="006B55A7" w:rsidRPr="00B179BA">
        <w:rPr>
          <w:rFonts w:ascii="Times New Roman" w:hAnsi="Times New Roman"/>
          <w:i/>
          <w:sz w:val="24"/>
          <w:szCs w:val="24"/>
        </w:rPr>
        <w:t>:</w:t>
      </w:r>
      <w:r w:rsidRPr="00B179BA">
        <w:rPr>
          <w:rFonts w:ascii="Times New Roman" w:hAnsi="Times New Roman"/>
          <w:sz w:val="24"/>
          <w:szCs w:val="24"/>
        </w:rPr>
        <w:t xml:space="preserve"> </w:t>
      </w:r>
    </w:p>
    <w:p w:rsidR="00335BB2" w:rsidRPr="00B179BA" w:rsidRDefault="00335BB2" w:rsidP="00F53EE2">
      <w:pPr>
        <w:pStyle w:val="a5"/>
        <w:shd w:val="clear" w:color="auto" w:fill="auto"/>
        <w:spacing w:line="276" w:lineRule="auto"/>
        <w:ind w:left="20" w:firstLine="500"/>
        <w:rPr>
          <w:rFonts w:ascii="Times New Roman" w:hAnsi="Times New Roman"/>
          <w:sz w:val="24"/>
          <w:szCs w:val="24"/>
        </w:rPr>
      </w:pPr>
      <w:r w:rsidRPr="00B179BA">
        <w:rPr>
          <w:rFonts w:ascii="Times New Roman" w:hAnsi="Times New Roman"/>
          <w:sz w:val="24"/>
          <w:szCs w:val="24"/>
        </w:rPr>
        <w:t>- от развития умения понимать нравственный смысл целого до развития умения различать нравственные позиции на основе художественных произведений;</w:t>
      </w:r>
    </w:p>
    <w:p w:rsidR="006B55A7" w:rsidRPr="00B179BA" w:rsidRDefault="00335BB2" w:rsidP="00F53EE2">
      <w:pPr>
        <w:pStyle w:val="a5"/>
        <w:shd w:val="clear" w:color="auto" w:fill="auto"/>
        <w:spacing w:line="276" w:lineRule="auto"/>
        <w:ind w:left="20"/>
        <w:jc w:val="both"/>
        <w:rPr>
          <w:rFonts w:ascii="Times New Roman" w:hAnsi="Times New Roman"/>
          <w:i/>
          <w:sz w:val="24"/>
          <w:szCs w:val="24"/>
        </w:rPr>
      </w:pPr>
      <w:r w:rsidRPr="00B179BA">
        <w:rPr>
          <w:rFonts w:ascii="Times New Roman" w:hAnsi="Times New Roman"/>
          <w:i/>
          <w:sz w:val="24"/>
          <w:szCs w:val="24"/>
        </w:rPr>
        <w:t>духовно-эстетическая</w:t>
      </w:r>
      <w:r w:rsidR="006B55A7" w:rsidRPr="00B179BA">
        <w:rPr>
          <w:rFonts w:ascii="Times New Roman" w:hAnsi="Times New Roman"/>
          <w:i/>
          <w:sz w:val="24"/>
          <w:szCs w:val="24"/>
        </w:rPr>
        <w:t>:</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 xml:space="preserve"> - от формирования видеть красоту целого до воспитания чуткости к отдельной детали;</w:t>
      </w:r>
    </w:p>
    <w:p w:rsidR="006B55A7" w:rsidRPr="00B179BA" w:rsidRDefault="00335BB2" w:rsidP="00F53EE2">
      <w:pPr>
        <w:pStyle w:val="a5"/>
        <w:shd w:val="clear" w:color="auto" w:fill="auto"/>
        <w:spacing w:line="276" w:lineRule="auto"/>
        <w:ind w:left="20"/>
        <w:jc w:val="both"/>
        <w:rPr>
          <w:rFonts w:ascii="Times New Roman" w:hAnsi="Times New Roman"/>
          <w:i/>
          <w:sz w:val="24"/>
          <w:szCs w:val="24"/>
        </w:rPr>
      </w:pPr>
      <w:r w:rsidRPr="00B179BA">
        <w:rPr>
          <w:rFonts w:ascii="Times New Roman" w:hAnsi="Times New Roman"/>
          <w:i/>
          <w:sz w:val="24"/>
          <w:szCs w:val="24"/>
        </w:rPr>
        <w:t>литературоведческая</w:t>
      </w:r>
      <w:r w:rsidR="006B55A7" w:rsidRPr="00B179BA">
        <w:rPr>
          <w:rFonts w:ascii="Times New Roman" w:hAnsi="Times New Roman"/>
          <w:i/>
          <w:sz w:val="24"/>
          <w:szCs w:val="24"/>
        </w:rPr>
        <w:t>:</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w:t>
      </w:r>
    </w:p>
    <w:p w:rsidR="006B55A7" w:rsidRPr="00B179BA" w:rsidRDefault="00335BB2" w:rsidP="00F53EE2">
      <w:pPr>
        <w:pStyle w:val="a5"/>
        <w:shd w:val="clear" w:color="auto" w:fill="auto"/>
        <w:spacing w:line="276" w:lineRule="auto"/>
        <w:ind w:left="20"/>
        <w:jc w:val="both"/>
        <w:rPr>
          <w:rFonts w:ascii="Times New Roman" w:hAnsi="Times New Roman"/>
          <w:i/>
          <w:sz w:val="24"/>
          <w:szCs w:val="24"/>
        </w:rPr>
      </w:pPr>
      <w:r w:rsidRPr="00B179BA">
        <w:rPr>
          <w:rFonts w:ascii="Times New Roman" w:hAnsi="Times New Roman"/>
          <w:i/>
          <w:sz w:val="24"/>
          <w:szCs w:val="24"/>
        </w:rPr>
        <w:t>библиографическая</w:t>
      </w:r>
      <w:r w:rsidR="006B55A7" w:rsidRPr="00B179BA">
        <w:rPr>
          <w:rFonts w:ascii="Times New Roman" w:hAnsi="Times New Roman"/>
          <w:i/>
          <w:sz w:val="24"/>
          <w:szCs w:val="24"/>
        </w:rPr>
        <w:t>:</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«Литературное чтение» является базовым гуманитарным предметом в начальной школе, с помощью кото</w:t>
      </w:r>
      <w:r w:rsidR="006B55A7" w:rsidRPr="00B179BA">
        <w:rPr>
          <w:rFonts w:ascii="Times New Roman" w:hAnsi="Times New Roman"/>
          <w:sz w:val="24"/>
          <w:szCs w:val="24"/>
        </w:rPr>
        <w:t xml:space="preserve">рого можно решать не только </w:t>
      </w:r>
      <w:r w:rsidRPr="00B179BA">
        <w:rPr>
          <w:rFonts w:ascii="Times New Roman" w:hAnsi="Times New Roman"/>
          <w:sz w:val="24"/>
          <w:szCs w:val="24"/>
        </w:rPr>
        <w:t xml:space="preserve">предметные задачи, но и общие для всех предметов задачи гуманитарного развития младшего школьника, 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 Это, прежде всего формирование позитивного целостного мировосприятия младших школьников, воспитание </w:t>
      </w:r>
      <w:r w:rsidRPr="00B179BA">
        <w:rPr>
          <w:rFonts w:ascii="Times New Roman" w:hAnsi="Times New Roman"/>
          <w:sz w:val="24"/>
          <w:szCs w:val="24"/>
        </w:rPr>
        <w:lastRenderedPageBreak/>
        <w:t>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6B55A7"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35BB2" w:rsidRPr="00B179BA" w:rsidRDefault="00335BB2" w:rsidP="00F53EE2">
      <w:pPr>
        <w:pStyle w:val="a5"/>
        <w:shd w:val="clear" w:color="auto" w:fill="auto"/>
        <w:spacing w:line="276" w:lineRule="auto"/>
        <w:ind w:left="20" w:firstLine="500"/>
        <w:jc w:val="both"/>
        <w:rPr>
          <w:rFonts w:ascii="Times New Roman" w:hAnsi="Times New Roman"/>
          <w:sz w:val="24"/>
          <w:szCs w:val="24"/>
        </w:rPr>
      </w:pPr>
      <w:r w:rsidRPr="00B179BA">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6B55A7" w:rsidRPr="00B179BA" w:rsidRDefault="006B55A7" w:rsidP="00F53EE2">
      <w:pPr>
        <w:pStyle w:val="a5"/>
        <w:shd w:val="clear" w:color="auto" w:fill="auto"/>
        <w:spacing w:line="276" w:lineRule="auto"/>
        <w:ind w:left="20" w:firstLine="500"/>
        <w:jc w:val="both"/>
        <w:rPr>
          <w:rFonts w:ascii="Times New Roman" w:hAnsi="Times New Roman"/>
          <w:sz w:val="24"/>
          <w:szCs w:val="24"/>
        </w:rPr>
      </w:pPr>
    </w:p>
    <w:p w:rsidR="00335BB2" w:rsidRPr="00B179BA" w:rsidRDefault="006B55A7" w:rsidP="00806780">
      <w:pPr>
        <w:pStyle w:val="20"/>
        <w:keepNext/>
        <w:keepLines/>
        <w:shd w:val="clear" w:color="auto" w:fill="auto"/>
        <w:spacing w:line="276" w:lineRule="auto"/>
        <w:ind w:left="20" w:firstLine="220"/>
        <w:jc w:val="center"/>
        <w:rPr>
          <w:sz w:val="24"/>
          <w:szCs w:val="24"/>
        </w:rPr>
      </w:pPr>
      <w:bookmarkStart w:id="3" w:name="bookmark3"/>
      <w:r w:rsidRPr="00B179BA">
        <w:rPr>
          <w:sz w:val="24"/>
          <w:szCs w:val="24"/>
        </w:rPr>
        <w:t>2</w:t>
      </w:r>
      <w:r w:rsidR="00335BB2" w:rsidRPr="00B179BA">
        <w:rPr>
          <w:sz w:val="24"/>
          <w:szCs w:val="24"/>
        </w:rPr>
        <w:t>.Общая характеристика предмета</w:t>
      </w:r>
      <w:bookmarkEnd w:id="3"/>
    </w:p>
    <w:p w:rsidR="006B55A7" w:rsidRPr="00B179BA" w:rsidRDefault="006B55A7" w:rsidP="00F53EE2">
      <w:pPr>
        <w:pStyle w:val="a5"/>
        <w:shd w:val="clear" w:color="auto" w:fill="auto"/>
        <w:spacing w:line="276" w:lineRule="auto"/>
        <w:ind w:left="20" w:firstLine="220"/>
        <w:jc w:val="both"/>
        <w:rPr>
          <w:rFonts w:ascii="Times New Roman" w:hAnsi="Times New Roman"/>
          <w:sz w:val="24"/>
          <w:szCs w:val="24"/>
        </w:rPr>
      </w:pPr>
      <w:r w:rsidRPr="00B179BA">
        <w:rPr>
          <w:rFonts w:ascii="Times New Roman" w:hAnsi="Times New Roman"/>
          <w:b/>
          <w:bCs/>
          <w:sz w:val="24"/>
          <w:szCs w:val="24"/>
        </w:rPr>
        <w:tab/>
      </w:r>
      <w:r w:rsidR="00335BB2" w:rsidRPr="00B179BA">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6B55A7" w:rsidRPr="00B179BA" w:rsidRDefault="00335BB2" w:rsidP="00F53EE2">
      <w:pPr>
        <w:pStyle w:val="a5"/>
        <w:shd w:val="clear" w:color="auto" w:fill="auto"/>
        <w:spacing w:line="276" w:lineRule="auto"/>
        <w:ind w:left="20" w:firstLine="220"/>
        <w:jc w:val="both"/>
        <w:rPr>
          <w:rFonts w:ascii="Times New Roman" w:hAnsi="Times New Roman"/>
          <w:sz w:val="24"/>
          <w:szCs w:val="24"/>
        </w:rPr>
      </w:pPr>
      <w:r w:rsidRPr="00B179BA">
        <w:rPr>
          <w:rFonts w:ascii="Times New Roman" w:hAnsi="Times New Roman"/>
          <w:sz w:val="24"/>
          <w:szCs w:val="24"/>
        </w:rPr>
        <w:lastRenderedPageBreak/>
        <w:t>Раздел</w:t>
      </w:r>
      <w:r w:rsidRPr="00B179BA">
        <w:rPr>
          <w:rStyle w:val="a4"/>
          <w:b/>
          <w:bCs/>
          <w:i w:val="0"/>
          <w:iCs w:val="0"/>
          <w:sz w:val="24"/>
          <w:szCs w:val="24"/>
        </w:rPr>
        <w:t xml:space="preserve"> «Круг детского чтения»</w:t>
      </w:r>
      <w:r w:rsidRPr="00B179BA">
        <w:rPr>
          <w:rFonts w:ascii="Times New Roman" w:hAnsi="Times New Roman"/>
          <w:sz w:val="24"/>
          <w:szCs w:val="24"/>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 познавательные) . Программа включает все основные литературные жанры: сказки, стихи, рассказы, басни, драматические произведения.</w:t>
      </w:r>
    </w:p>
    <w:p w:rsidR="006B55A7" w:rsidRPr="00B179BA" w:rsidRDefault="00335BB2" w:rsidP="00F53EE2">
      <w:pPr>
        <w:pStyle w:val="a5"/>
        <w:shd w:val="clear" w:color="auto" w:fill="auto"/>
        <w:spacing w:line="276" w:lineRule="auto"/>
        <w:ind w:left="20" w:firstLine="220"/>
        <w:jc w:val="both"/>
        <w:rPr>
          <w:rFonts w:ascii="Times New Roman" w:hAnsi="Times New Roman"/>
          <w:sz w:val="24"/>
          <w:szCs w:val="24"/>
        </w:rPr>
      </w:pPr>
      <w:r w:rsidRPr="00B179BA">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35BB2" w:rsidRPr="00B179BA" w:rsidRDefault="00335BB2" w:rsidP="00F53EE2">
      <w:pPr>
        <w:pStyle w:val="a5"/>
        <w:shd w:val="clear" w:color="auto" w:fill="auto"/>
        <w:spacing w:line="276" w:lineRule="auto"/>
        <w:ind w:left="20" w:firstLine="220"/>
        <w:jc w:val="both"/>
        <w:rPr>
          <w:rFonts w:ascii="Times New Roman" w:hAnsi="Times New Roman"/>
          <w:sz w:val="24"/>
          <w:szCs w:val="24"/>
        </w:rPr>
      </w:pPr>
      <w:r w:rsidRPr="00B179BA">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Раздел</w:t>
      </w:r>
      <w:r w:rsidRPr="00B179BA">
        <w:rPr>
          <w:rStyle w:val="a4"/>
          <w:b/>
          <w:bCs/>
          <w:i w:val="0"/>
          <w:iCs w:val="0"/>
          <w:sz w:val="24"/>
          <w:szCs w:val="24"/>
        </w:rPr>
        <w:t xml:space="preserve"> «Виды речевой и читательской деятельности»</w:t>
      </w:r>
      <w:r w:rsidRPr="00B179BA">
        <w:rPr>
          <w:rFonts w:ascii="Times New Roman" w:hAnsi="Times New Roman"/>
          <w:sz w:val="24"/>
          <w:szCs w:val="24"/>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Style w:val="a4"/>
          <w:sz w:val="24"/>
          <w:szCs w:val="24"/>
        </w:rPr>
        <w:t>Навык чтения.</w:t>
      </w:r>
      <w:r w:rsidRPr="00B179BA">
        <w:rPr>
          <w:rFonts w:ascii="Times New Roman" w:hAnsi="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Совершенствование устной речи (умения</w:t>
      </w:r>
      <w:r w:rsidRPr="00B179BA">
        <w:rPr>
          <w:rStyle w:val="a4"/>
          <w:sz w:val="24"/>
          <w:szCs w:val="24"/>
        </w:rPr>
        <w:t xml:space="preserve"> слушать</w:t>
      </w:r>
      <w:r w:rsidRPr="00B179BA">
        <w:rPr>
          <w:rFonts w:ascii="Times New Roman" w:hAnsi="Times New Roman"/>
          <w:sz w:val="24"/>
          <w:szCs w:val="24"/>
        </w:rPr>
        <w:t xml:space="preserve"> и</w:t>
      </w:r>
      <w:r w:rsidRPr="00B179BA">
        <w:rPr>
          <w:rStyle w:val="a4"/>
          <w:sz w:val="24"/>
          <w:szCs w:val="24"/>
        </w:rPr>
        <w:t xml:space="preserve"> говорить)</w:t>
      </w:r>
      <w:r w:rsidRPr="00B179BA">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179BA">
        <w:rPr>
          <w:rFonts w:ascii="Times New Roman" w:hAnsi="Times New Roman"/>
          <w:sz w:val="24"/>
          <w:szCs w:val="24"/>
        </w:rPr>
        <w:t>внеучебного</w:t>
      </w:r>
      <w:proofErr w:type="spellEnd"/>
      <w:r w:rsidRPr="00B179BA">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Особое место в программе отводится</w:t>
      </w:r>
      <w:r w:rsidRPr="00B179BA">
        <w:rPr>
          <w:rStyle w:val="a4"/>
          <w:sz w:val="24"/>
          <w:szCs w:val="24"/>
        </w:rPr>
        <w:t xml:space="preserve"> работе с текстом художественного произведения.</w:t>
      </w:r>
      <w:r w:rsidRPr="00B179BA">
        <w:rPr>
          <w:rFonts w:ascii="Times New Roman" w:hAnsi="Times New Roman"/>
          <w:sz w:val="24"/>
          <w:szCs w:val="24"/>
        </w:rPr>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w:t>
      </w:r>
      <w:r w:rsidRPr="00B179BA">
        <w:rPr>
          <w:rFonts w:ascii="Times New Roman" w:hAnsi="Times New Roman"/>
          <w:sz w:val="24"/>
          <w:szCs w:val="24"/>
        </w:rPr>
        <w:lastRenderedPageBreak/>
        <w:t xml:space="preserve">(учебные)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179BA">
        <w:rPr>
          <w:rFonts w:ascii="Times New Roman" w:hAnsi="Times New Roman"/>
          <w:sz w:val="24"/>
          <w:szCs w:val="24"/>
        </w:rPr>
        <w:t>озаглавливание</w:t>
      </w:r>
      <w:proofErr w:type="spellEnd"/>
      <w:r w:rsidRPr="00B179BA">
        <w:rPr>
          <w:rFonts w:ascii="Times New Roman" w:hAnsi="Times New Roman"/>
          <w:sz w:val="24"/>
          <w:szCs w:val="24"/>
        </w:rPr>
        <w:t>, составление плана, различение главной и дополнительной информации текста.</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Программой предусмотрена</w:t>
      </w:r>
      <w:r w:rsidRPr="00B179BA">
        <w:rPr>
          <w:rStyle w:val="a4"/>
          <w:sz w:val="24"/>
          <w:szCs w:val="24"/>
        </w:rPr>
        <w:t xml:space="preserve"> литературоведческая пропедевтика.</w:t>
      </w:r>
      <w:r w:rsidRPr="00B179BA">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Fonts w:ascii="Times New Roman" w:hAnsi="Times New Roman"/>
          <w:sz w:val="24"/>
          <w:szCs w:val="24"/>
        </w:rPr>
        <w:t>Раздел</w:t>
      </w:r>
      <w:r w:rsidRPr="00B179BA">
        <w:rPr>
          <w:rStyle w:val="9"/>
          <w:sz w:val="24"/>
          <w:szCs w:val="24"/>
        </w:rPr>
        <w:t xml:space="preserve"> «Опыт творческой деятельности»</w:t>
      </w:r>
      <w:r w:rsidRPr="00B179BA">
        <w:rPr>
          <w:rFonts w:ascii="Times New Roman" w:hAnsi="Times New Roman"/>
          <w:sz w:val="24"/>
          <w:szCs w:val="24"/>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B179BA">
        <w:rPr>
          <w:rFonts w:ascii="Times New Roman" w:hAnsi="Times New Roman"/>
          <w:sz w:val="24"/>
          <w:szCs w:val="24"/>
        </w:rPr>
        <w:t>инсценирования</w:t>
      </w:r>
      <w:proofErr w:type="spellEnd"/>
      <w:r w:rsidRPr="00B179BA">
        <w:rPr>
          <w:rFonts w:ascii="Times New Roman" w:hAnsi="Times New Roman"/>
          <w:sz w:val="24"/>
          <w:szCs w:val="24"/>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6B55A7" w:rsidRPr="00B179BA" w:rsidRDefault="006B55A7" w:rsidP="00F53EE2">
      <w:pPr>
        <w:pStyle w:val="a5"/>
        <w:shd w:val="clear" w:color="auto" w:fill="auto"/>
        <w:spacing w:line="276" w:lineRule="auto"/>
        <w:ind w:left="20" w:right="20" w:firstLine="540"/>
        <w:jc w:val="both"/>
        <w:rPr>
          <w:rFonts w:ascii="Times New Roman" w:hAnsi="Times New Roman"/>
          <w:sz w:val="24"/>
          <w:szCs w:val="24"/>
        </w:rPr>
      </w:pPr>
    </w:p>
    <w:p w:rsidR="00335BB2" w:rsidRPr="00B179BA" w:rsidRDefault="006B55A7" w:rsidP="00806780">
      <w:pPr>
        <w:pStyle w:val="20"/>
        <w:keepNext/>
        <w:keepLines/>
        <w:shd w:val="clear" w:color="auto" w:fill="auto"/>
        <w:tabs>
          <w:tab w:val="left" w:pos="954"/>
        </w:tabs>
        <w:spacing w:line="276" w:lineRule="auto"/>
        <w:jc w:val="center"/>
        <w:rPr>
          <w:sz w:val="24"/>
          <w:szCs w:val="24"/>
        </w:rPr>
      </w:pPr>
      <w:bookmarkStart w:id="4" w:name="bookmark4"/>
      <w:r w:rsidRPr="00B179BA">
        <w:rPr>
          <w:sz w:val="24"/>
          <w:szCs w:val="24"/>
        </w:rPr>
        <w:lastRenderedPageBreak/>
        <w:t>3.</w:t>
      </w:r>
      <w:r w:rsidR="00335BB2" w:rsidRPr="00B179BA">
        <w:rPr>
          <w:sz w:val="24"/>
          <w:szCs w:val="24"/>
        </w:rPr>
        <w:t>Место предмета «Литературное чтение» в учебном плане</w:t>
      </w:r>
      <w:bookmarkEnd w:id="4"/>
    </w:p>
    <w:p w:rsidR="006B55A7" w:rsidRPr="00B179BA" w:rsidRDefault="006B55A7" w:rsidP="00F53EE2">
      <w:pPr>
        <w:pStyle w:val="20"/>
        <w:keepNext/>
        <w:keepLines/>
        <w:shd w:val="clear" w:color="auto" w:fill="auto"/>
        <w:tabs>
          <w:tab w:val="left" w:pos="954"/>
        </w:tabs>
        <w:spacing w:line="276" w:lineRule="auto"/>
        <w:jc w:val="both"/>
        <w:rPr>
          <w:sz w:val="24"/>
          <w:szCs w:val="24"/>
        </w:rPr>
      </w:pPr>
    </w:p>
    <w:p w:rsidR="006B55A7" w:rsidRPr="00B179BA" w:rsidRDefault="00335BB2" w:rsidP="00F53EE2">
      <w:pPr>
        <w:pStyle w:val="a5"/>
        <w:shd w:val="clear" w:color="auto" w:fill="auto"/>
        <w:spacing w:after="243" w:line="276" w:lineRule="auto"/>
        <w:ind w:left="20" w:right="340"/>
        <w:rPr>
          <w:rFonts w:ascii="Times New Roman" w:hAnsi="Times New Roman"/>
          <w:sz w:val="24"/>
          <w:szCs w:val="24"/>
        </w:rPr>
      </w:pPr>
      <w:r w:rsidRPr="00B179BA">
        <w:rPr>
          <w:rFonts w:ascii="Times New Roman" w:hAnsi="Times New Roman"/>
          <w:sz w:val="24"/>
          <w:szCs w:val="24"/>
        </w:rPr>
        <w:t>Курс «Литературное чтение» рассчитан на</w:t>
      </w:r>
      <w:r w:rsidRPr="00B179BA">
        <w:rPr>
          <w:rStyle w:val="13"/>
          <w:sz w:val="24"/>
          <w:szCs w:val="24"/>
        </w:rPr>
        <w:t xml:space="preserve"> </w:t>
      </w:r>
      <w:r w:rsidRPr="00B179BA">
        <w:rPr>
          <w:rStyle w:val="13"/>
          <w:i w:val="0"/>
          <w:sz w:val="24"/>
          <w:szCs w:val="24"/>
        </w:rPr>
        <w:t>540</w:t>
      </w:r>
      <w:r w:rsidRPr="00B179BA">
        <w:rPr>
          <w:rStyle w:val="9"/>
          <w:sz w:val="24"/>
          <w:szCs w:val="24"/>
        </w:rPr>
        <w:t xml:space="preserve"> </w:t>
      </w:r>
      <w:r w:rsidRPr="00B179BA">
        <w:rPr>
          <w:rStyle w:val="9"/>
          <w:i w:val="0"/>
          <w:sz w:val="24"/>
          <w:szCs w:val="24"/>
        </w:rPr>
        <w:t>ч</w:t>
      </w:r>
      <w:r w:rsidRPr="00B179BA">
        <w:rPr>
          <w:rFonts w:ascii="Times New Roman" w:hAnsi="Times New Roman"/>
          <w:i/>
          <w:sz w:val="24"/>
          <w:szCs w:val="24"/>
        </w:rPr>
        <w:t xml:space="preserve"> </w:t>
      </w:r>
    </w:p>
    <w:p w:rsidR="006B55A7" w:rsidRPr="00B179BA" w:rsidRDefault="00335BB2" w:rsidP="00F53EE2">
      <w:pPr>
        <w:pStyle w:val="a5"/>
        <w:shd w:val="clear" w:color="auto" w:fill="auto"/>
        <w:spacing w:line="276" w:lineRule="auto"/>
        <w:ind w:left="20" w:right="340"/>
        <w:rPr>
          <w:rFonts w:ascii="Times New Roman" w:hAnsi="Times New Roman"/>
          <w:sz w:val="24"/>
          <w:szCs w:val="24"/>
        </w:rPr>
      </w:pPr>
      <w:r w:rsidRPr="00B179BA">
        <w:rPr>
          <w:rFonts w:ascii="Times New Roman" w:hAnsi="Times New Roman"/>
          <w:b/>
          <w:sz w:val="24"/>
          <w:szCs w:val="24"/>
        </w:rPr>
        <w:t>В 1 классе</w:t>
      </w:r>
      <w:r w:rsidRPr="00B179BA">
        <w:rPr>
          <w:rFonts w:ascii="Times New Roman" w:hAnsi="Times New Roman"/>
          <w:sz w:val="24"/>
          <w:szCs w:val="24"/>
        </w:rPr>
        <w:t xml:space="preserve"> на курс «Литературное чтение» отведено </w:t>
      </w:r>
      <w:r w:rsidRPr="00B179BA">
        <w:rPr>
          <w:rFonts w:ascii="Times New Roman" w:hAnsi="Times New Roman"/>
          <w:b/>
          <w:sz w:val="24"/>
          <w:szCs w:val="24"/>
        </w:rPr>
        <w:t>132 ч</w:t>
      </w:r>
      <w:r w:rsidR="006B55A7" w:rsidRPr="00B179BA">
        <w:rPr>
          <w:rFonts w:ascii="Times New Roman" w:hAnsi="Times New Roman"/>
          <w:b/>
          <w:sz w:val="24"/>
          <w:szCs w:val="24"/>
        </w:rPr>
        <w:t>.</w:t>
      </w:r>
      <w:r w:rsidRPr="00B179BA">
        <w:rPr>
          <w:rFonts w:ascii="Times New Roman" w:hAnsi="Times New Roman"/>
          <w:sz w:val="24"/>
          <w:szCs w:val="24"/>
        </w:rPr>
        <w:t xml:space="preserve"> В первом полугодии предмет изучается в курсе «Обучение грамоте» </w:t>
      </w:r>
      <w:r w:rsidRPr="00B179BA">
        <w:rPr>
          <w:rFonts w:ascii="Times New Roman" w:hAnsi="Times New Roman"/>
          <w:b/>
          <w:sz w:val="24"/>
          <w:szCs w:val="24"/>
        </w:rPr>
        <w:t>92ч.</w:t>
      </w:r>
      <w:r w:rsidRPr="00B179BA">
        <w:rPr>
          <w:rFonts w:ascii="Times New Roman" w:hAnsi="Times New Roman"/>
          <w:sz w:val="24"/>
          <w:szCs w:val="24"/>
        </w:rPr>
        <w:t xml:space="preserve"> Во втором полугодии предмет изучается в курсе «Литературное чтение» </w:t>
      </w:r>
      <w:r w:rsidRPr="00B179BA">
        <w:rPr>
          <w:rFonts w:ascii="Times New Roman" w:hAnsi="Times New Roman"/>
          <w:b/>
          <w:sz w:val="24"/>
          <w:szCs w:val="24"/>
        </w:rPr>
        <w:t>40ч.,</w:t>
      </w:r>
      <w:r w:rsidRPr="00B179BA">
        <w:rPr>
          <w:rFonts w:ascii="Times New Roman" w:hAnsi="Times New Roman"/>
          <w:sz w:val="24"/>
          <w:szCs w:val="24"/>
        </w:rPr>
        <w:t xml:space="preserve"> </w:t>
      </w:r>
    </w:p>
    <w:p w:rsidR="006B55A7" w:rsidRPr="00B179BA" w:rsidRDefault="006B55A7" w:rsidP="00F53EE2">
      <w:pPr>
        <w:pStyle w:val="a5"/>
        <w:shd w:val="clear" w:color="auto" w:fill="auto"/>
        <w:spacing w:after="243" w:line="276" w:lineRule="auto"/>
        <w:ind w:left="20" w:right="340"/>
        <w:rPr>
          <w:rFonts w:ascii="Times New Roman" w:hAnsi="Times New Roman"/>
          <w:sz w:val="24"/>
          <w:szCs w:val="24"/>
        </w:rPr>
      </w:pPr>
      <w:r w:rsidRPr="00B179BA">
        <w:rPr>
          <w:rFonts w:ascii="Times New Roman" w:hAnsi="Times New Roman"/>
          <w:b/>
          <w:sz w:val="24"/>
          <w:szCs w:val="24"/>
        </w:rPr>
        <w:t>В</w:t>
      </w:r>
      <w:r w:rsidR="00335BB2" w:rsidRPr="00B179BA">
        <w:rPr>
          <w:rFonts w:ascii="Times New Roman" w:hAnsi="Times New Roman"/>
          <w:b/>
          <w:sz w:val="24"/>
          <w:szCs w:val="24"/>
        </w:rPr>
        <w:t>о 2—4 классах</w:t>
      </w:r>
      <w:r w:rsidR="00335BB2" w:rsidRPr="00B179BA">
        <w:rPr>
          <w:rFonts w:ascii="Times New Roman" w:hAnsi="Times New Roman"/>
          <w:sz w:val="24"/>
          <w:szCs w:val="24"/>
        </w:rPr>
        <w:t xml:space="preserve"> по </w:t>
      </w:r>
      <w:r w:rsidR="00335BB2" w:rsidRPr="00B179BA">
        <w:rPr>
          <w:rFonts w:ascii="Times New Roman" w:hAnsi="Times New Roman"/>
          <w:b/>
          <w:sz w:val="24"/>
          <w:szCs w:val="24"/>
        </w:rPr>
        <w:t>136 ч</w:t>
      </w:r>
      <w:r w:rsidRPr="00B179BA">
        <w:rPr>
          <w:rFonts w:ascii="Times New Roman" w:hAnsi="Times New Roman"/>
          <w:sz w:val="24"/>
          <w:szCs w:val="24"/>
        </w:rPr>
        <w:t>( 4 часа в неделю, 34 учебные недели)</w:t>
      </w:r>
      <w:bookmarkStart w:id="5" w:name="bookmark5"/>
    </w:p>
    <w:p w:rsidR="00335BB2" w:rsidRPr="00B179BA" w:rsidRDefault="006B55A7" w:rsidP="00806780">
      <w:pPr>
        <w:pStyle w:val="a5"/>
        <w:shd w:val="clear" w:color="auto" w:fill="auto"/>
        <w:spacing w:after="243" w:line="276" w:lineRule="auto"/>
        <w:ind w:left="20" w:right="340"/>
        <w:jc w:val="center"/>
        <w:rPr>
          <w:rFonts w:ascii="Times New Roman" w:hAnsi="Times New Roman"/>
          <w:b/>
          <w:sz w:val="24"/>
          <w:szCs w:val="24"/>
        </w:rPr>
      </w:pPr>
      <w:r w:rsidRPr="00B179BA">
        <w:rPr>
          <w:rFonts w:ascii="Times New Roman" w:hAnsi="Times New Roman"/>
          <w:b/>
          <w:sz w:val="24"/>
          <w:szCs w:val="24"/>
        </w:rPr>
        <w:t>4.</w:t>
      </w:r>
      <w:r w:rsidR="00335BB2" w:rsidRPr="00B179BA">
        <w:rPr>
          <w:rFonts w:ascii="Times New Roman" w:hAnsi="Times New Roman"/>
          <w:b/>
          <w:sz w:val="24"/>
          <w:szCs w:val="24"/>
        </w:rPr>
        <w:t>Ценностные</w:t>
      </w:r>
      <w:r w:rsidR="00335BB2" w:rsidRPr="00B179BA">
        <w:rPr>
          <w:rFonts w:ascii="Times New Roman" w:hAnsi="Times New Roman"/>
          <w:b/>
          <w:sz w:val="24"/>
          <w:szCs w:val="24"/>
        </w:rPr>
        <w:tab/>
        <w:t>ориентиры</w:t>
      </w:r>
      <w:bookmarkEnd w:id="5"/>
    </w:p>
    <w:p w:rsidR="00335BB2" w:rsidRPr="00B179BA" w:rsidRDefault="006B55A7"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ab/>
      </w:r>
      <w:r w:rsidR="00335BB2" w:rsidRPr="00B179BA">
        <w:rPr>
          <w:rFonts w:ascii="Times New Roman" w:hAnsi="Times New Roman"/>
          <w:sz w:val="24"/>
          <w:szCs w:val="24"/>
        </w:rPr>
        <w:t>Обучение литературному чтению строится на основе понимания того, что литература - это явление национальной и мировой культуры, средство сохранения и передачи нравственных ценностей и традиций; осознании значимости чтения для личного развития; формирования представлений о Родине и её людях, окружающем мире, культуре, первоначальных этических представлений, понятий о добре и зле, дружбе, честности; формировании потребности в систематическом чтении.</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Style w:val="9"/>
          <w:i w:val="0"/>
          <w:sz w:val="24"/>
          <w:szCs w:val="24"/>
        </w:rPr>
        <w:t>Ценность жизни</w:t>
      </w:r>
      <w:r w:rsidRPr="00B179BA">
        <w:rPr>
          <w:rFonts w:ascii="Times New Roman" w:hAnsi="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335BB2" w:rsidRPr="00B179BA" w:rsidRDefault="00335BB2" w:rsidP="00F53EE2">
      <w:pPr>
        <w:pStyle w:val="a5"/>
        <w:shd w:val="clear" w:color="auto" w:fill="auto"/>
        <w:spacing w:line="276" w:lineRule="auto"/>
        <w:ind w:left="20" w:firstLine="540"/>
        <w:jc w:val="both"/>
        <w:rPr>
          <w:rFonts w:ascii="Times New Roman" w:hAnsi="Times New Roman"/>
          <w:sz w:val="24"/>
          <w:szCs w:val="24"/>
        </w:rPr>
      </w:pPr>
      <w:r w:rsidRPr="00B179BA">
        <w:rPr>
          <w:rStyle w:val="9"/>
          <w:i w:val="0"/>
          <w:sz w:val="24"/>
          <w:szCs w:val="24"/>
        </w:rPr>
        <w:t>Ценность добра</w:t>
      </w:r>
      <w:r w:rsidRPr="00B179BA">
        <w:rPr>
          <w:rStyle w:val="13"/>
          <w:sz w:val="24"/>
          <w:szCs w:val="24"/>
        </w:rPr>
        <w:t xml:space="preserve"> -</w:t>
      </w:r>
      <w:r w:rsidRPr="00B179BA">
        <w:rPr>
          <w:rFonts w:ascii="Times New Roman" w:hAnsi="Times New Roman"/>
          <w:sz w:val="24"/>
          <w:szCs w:val="24"/>
        </w:rPr>
        <w:t xml:space="preserve"> направленность на развитие и сохранение жизни через сострадание и милосердие как проявление любви.</w:t>
      </w:r>
    </w:p>
    <w:p w:rsidR="00335BB2" w:rsidRPr="00B179BA" w:rsidRDefault="00335BB2" w:rsidP="00F53EE2">
      <w:pPr>
        <w:pStyle w:val="a5"/>
        <w:shd w:val="clear" w:color="auto" w:fill="auto"/>
        <w:spacing w:line="276" w:lineRule="auto"/>
        <w:ind w:left="20" w:firstLine="540"/>
        <w:jc w:val="both"/>
        <w:rPr>
          <w:rFonts w:ascii="Times New Roman" w:hAnsi="Times New Roman"/>
          <w:sz w:val="24"/>
          <w:szCs w:val="24"/>
        </w:rPr>
      </w:pPr>
      <w:r w:rsidRPr="00B179BA">
        <w:rPr>
          <w:rStyle w:val="9"/>
          <w:i w:val="0"/>
          <w:sz w:val="24"/>
          <w:szCs w:val="24"/>
        </w:rPr>
        <w:t>Ценность свободы, чести и достоинства</w:t>
      </w:r>
      <w:r w:rsidRPr="00B179BA">
        <w:rPr>
          <w:rFonts w:ascii="Times New Roman" w:hAnsi="Times New Roman"/>
          <w:sz w:val="24"/>
          <w:szCs w:val="24"/>
        </w:rPr>
        <w:t xml:space="preserve"> как основа современных принципов и правил межличностных отношений.</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Style w:val="9"/>
          <w:i w:val="0"/>
          <w:sz w:val="24"/>
          <w:szCs w:val="24"/>
        </w:rPr>
        <w:t>Ценность природы</w:t>
      </w:r>
      <w:r w:rsidRPr="00B179BA">
        <w:rPr>
          <w:rFonts w:ascii="Times New Roman" w:hAnsi="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Style w:val="9"/>
          <w:i w:val="0"/>
          <w:sz w:val="24"/>
          <w:szCs w:val="24"/>
        </w:rPr>
        <w:t>Ценность красоты и гармонии</w:t>
      </w:r>
      <w:r w:rsidRPr="00B179BA">
        <w:rPr>
          <w:rStyle w:val="13"/>
          <w:sz w:val="24"/>
          <w:szCs w:val="24"/>
        </w:rPr>
        <w:t xml:space="preserve"> -</w:t>
      </w:r>
      <w:r w:rsidRPr="00B179BA">
        <w:rPr>
          <w:rFonts w:ascii="Times New Roman" w:hAnsi="Times New Roman"/>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335BB2" w:rsidRPr="00B179BA" w:rsidRDefault="00335BB2" w:rsidP="00F53EE2">
      <w:pPr>
        <w:pStyle w:val="a5"/>
        <w:shd w:val="clear" w:color="auto" w:fill="auto"/>
        <w:spacing w:line="276" w:lineRule="auto"/>
        <w:ind w:left="20" w:right="20" w:firstLine="540"/>
        <w:jc w:val="both"/>
        <w:rPr>
          <w:rFonts w:ascii="Times New Roman" w:hAnsi="Times New Roman"/>
          <w:sz w:val="24"/>
          <w:szCs w:val="24"/>
        </w:rPr>
      </w:pPr>
      <w:r w:rsidRPr="00B179BA">
        <w:rPr>
          <w:rStyle w:val="9"/>
          <w:i w:val="0"/>
          <w:sz w:val="24"/>
          <w:szCs w:val="24"/>
        </w:rPr>
        <w:t>Ценность истины</w:t>
      </w:r>
      <w:r w:rsidRPr="00B179BA">
        <w:rPr>
          <w:rStyle w:val="13"/>
          <w:sz w:val="24"/>
          <w:szCs w:val="24"/>
        </w:rPr>
        <w:t xml:space="preserve"> -</w:t>
      </w:r>
      <w:r w:rsidRPr="00B179BA">
        <w:rPr>
          <w:rFonts w:ascii="Times New Roman" w:hAnsi="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335BB2" w:rsidRPr="00B179BA" w:rsidRDefault="00335BB2" w:rsidP="00F53EE2">
      <w:pPr>
        <w:pStyle w:val="a5"/>
        <w:shd w:val="clear" w:color="auto" w:fill="auto"/>
        <w:spacing w:line="276" w:lineRule="auto"/>
        <w:ind w:left="20" w:right="20" w:firstLine="520"/>
        <w:jc w:val="both"/>
        <w:rPr>
          <w:rFonts w:ascii="Times New Roman" w:hAnsi="Times New Roman"/>
          <w:sz w:val="24"/>
          <w:szCs w:val="24"/>
        </w:rPr>
      </w:pPr>
      <w:r w:rsidRPr="00B179BA">
        <w:rPr>
          <w:rStyle w:val="8"/>
          <w:i w:val="0"/>
          <w:sz w:val="24"/>
          <w:szCs w:val="24"/>
        </w:rPr>
        <w:t>Ценность семьи</w:t>
      </w:r>
      <w:r w:rsidRPr="00B179BA">
        <w:rPr>
          <w:rStyle w:val="8"/>
          <w:sz w:val="24"/>
          <w:szCs w:val="24"/>
        </w:rPr>
        <w:t>.</w:t>
      </w:r>
      <w:r w:rsidRPr="00B179BA">
        <w:rPr>
          <w:rFonts w:ascii="Times New Roman" w:hAnsi="Times New Roman"/>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335BB2" w:rsidRPr="00B179BA" w:rsidRDefault="00335BB2" w:rsidP="00F53EE2">
      <w:pPr>
        <w:pStyle w:val="a5"/>
        <w:shd w:val="clear" w:color="auto" w:fill="auto"/>
        <w:spacing w:line="276" w:lineRule="auto"/>
        <w:ind w:left="20" w:right="20" w:firstLine="520"/>
        <w:jc w:val="both"/>
        <w:rPr>
          <w:rFonts w:ascii="Times New Roman" w:hAnsi="Times New Roman"/>
          <w:sz w:val="24"/>
          <w:szCs w:val="24"/>
        </w:rPr>
      </w:pPr>
      <w:r w:rsidRPr="00B179BA">
        <w:rPr>
          <w:rStyle w:val="8"/>
          <w:i w:val="0"/>
          <w:sz w:val="24"/>
          <w:szCs w:val="24"/>
        </w:rPr>
        <w:lastRenderedPageBreak/>
        <w:t>Ценность труда и творчества</w:t>
      </w:r>
      <w:r w:rsidRPr="00B179BA">
        <w:rPr>
          <w:rStyle w:val="8"/>
          <w:sz w:val="24"/>
          <w:szCs w:val="24"/>
        </w:rPr>
        <w:t>.</w:t>
      </w:r>
      <w:r w:rsidRPr="00B179BA">
        <w:rPr>
          <w:rFonts w:ascii="Times New Roman" w:hAnsi="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335BB2" w:rsidRPr="00B179BA" w:rsidRDefault="00335BB2" w:rsidP="00F53EE2">
      <w:pPr>
        <w:pStyle w:val="a5"/>
        <w:shd w:val="clear" w:color="auto" w:fill="auto"/>
        <w:spacing w:line="276" w:lineRule="auto"/>
        <w:ind w:left="20" w:right="20" w:firstLine="520"/>
        <w:jc w:val="both"/>
        <w:rPr>
          <w:rFonts w:ascii="Times New Roman" w:hAnsi="Times New Roman"/>
          <w:sz w:val="24"/>
          <w:szCs w:val="24"/>
        </w:rPr>
      </w:pPr>
      <w:r w:rsidRPr="00B179BA">
        <w:rPr>
          <w:rStyle w:val="8"/>
          <w:i w:val="0"/>
          <w:sz w:val="24"/>
          <w:szCs w:val="24"/>
        </w:rPr>
        <w:t>Ценность гражданственности</w:t>
      </w:r>
      <w:r w:rsidRPr="00B179BA">
        <w:rPr>
          <w:rStyle w:val="137"/>
          <w:sz w:val="24"/>
          <w:szCs w:val="24"/>
        </w:rPr>
        <w:t xml:space="preserve"> -</w:t>
      </w:r>
      <w:r w:rsidRPr="00B179BA">
        <w:rPr>
          <w:rFonts w:ascii="Times New Roman" w:hAnsi="Times New Roman"/>
          <w:sz w:val="24"/>
          <w:szCs w:val="24"/>
        </w:rPr>
        <w:t xml:space="preserve">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335BB2" w:rsidRPr="00B179BA" w:rsidRDefault="00335BB2" w:rsidP="00F53EE2">
      <w:pPr>
        <w:pStyle w:val="a5"/>
        <w:shd w:val="clear" w:color="auto" w:fill="auto"/>
        <w:spacing w:after="240" w:line="276" w:lineRule="auto"/>
        <w:ind w:left="20" w:right="20" w:firstLine="520"/>
        <w:rPr>
          <w:rFonts w:ascii="Times New Roman" w:hAnsi="Times New Roman"/>
          <w:sz w:val="24"/>
          <w:szCs w:val="24"/>
        </w:rPr>
      </w:pPr>
      <w:r w:rsidRPr="00B179BA">
        <w:rPr>
          <w:rStyle w:val="8"/>
          <w:i w:val="0"/>
          <w:sz w:val="24"/>
          <w:szCs w:val="24"/>
        </w:rPr>
        <w:t>Ценность патриотизма</w:t>
      </w:r>
      <w:r w:rsidRPr="00B179BA">
        <w:rPr>
          <w:rStyle w:val="8"/>
          <w:sz w:val="24"/>
          <w:szCs w:val="24"/>
        </w:rPr>
        <w:t>.</w:t>
      </w:r>
      <w:r w:rsidRPr="00B179BA">
        <w:rPr>
          <w:rFonts w:ascii="Times New Roman" w:hAnsi="Times New Roman"/>
          <w:sz w:val="24"/>
          <w:szCs w:val="24"/>
        </w:rPr>
        <w:t xml:space="preserve"> Любовь к России, активный интерес к её прошлому и настоящему, готовность служить ей. </w:t>
      </w:r>
      <w:r w:rsidRPr="00B179BA">
        <w:rPr>
          <w:rStyle w:val="8"/>
          <w:sz w:val="24"/>
          <w:szCs w:val="24"/>
        </w:rPr>
        <w:t>Ценность человечества.</w:t>
      </w:r>
      <w:r w:rsidRPr="00B179BA">
        <w:rPr>
          <w:rFonts w:ascii="Times New Roman" w:hAnsi="Times New Roman"/>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335BB2" w:rsidRPr="00B179BA" w:rsidRDefault="006B55A7" w:rsidP="00806780">
      <w:pPr>
        <w:pStyle w:val="20"/>
        <w:keepNext/>
        <w:keepLines/>
        <w:shd w:val="clear" w:color="auto" w:fill="auto"/>
        <w:spacing w:line="276" w:lineRule="auto"/>
        <w:ind w:left="20" w:firstLine="520"/>
        <w:jc w:val="center"/>
        <w:rPr>
          <w:sz w:val="24"/>
          <w:szCs w:val="24"/>
        </w:rPr>
      </w:pPr>
      <w:bookmarkStart w:id="6" w:name="bookmark6"/>
      <w:r w:rsidRPr="00B179BA">
        <w:rPr>
          <w:rStyle w:val="2139"/>
          <w:b/>
          <w:bCs/>
          <w:sz w:val="24"/>
          <w:szCs w:val="24"/>
        </w:rPr>
        <w:t>5</w:t>
      </w:r>
      <w:r w:rsidR="00335BB2" w:rsidRPr="00B179BA">
        <w:rPr>
          <w:rStyle w:val="2139"/>
          <w:b/>
          <w:bCs/>
          <w:sz w:val="24"/>
          <w:szCs w:val="24"/>
        </w:rPr>
        <w:t>.</w:t>
      </w:r>
      <w:r w:rsidR="00335BB2" w:rsidRPr="00B179BA">
        <w:rPr>
          <w:sz w:val="24"/>
          <w:szCs w:val="24"/>
        </w:rPr>
        <w:t xml:space="preserve"> Личностные, </w:t>
      </w:r>
      <w:proofErr w:type="spellStart"/>
      <w:r w:rsidR="00335BB2" w:rsidRPr="00B179BA">
        <w:rPr>
          <w:sz w:val="24"/>
          <w:szCs w:val="24"/>
        </w:rPr>
        <w:t>метапредметные</w:t>
      </w:r>
      <w:proofErr w:type="spellEnd"/>
      <w:r w:rsidR="00335BB2" w:rsidRPr="00B179BA">
        <w:rPr>
          <w:sz w:val="24"/>
          <w:szCs w:val="24"/>
        </w:rPr>
        <w:t xml:space="preserve"> и предметные результаты</w:t>
      </w:r>
      <w:bookmarkEnd w:id="6"/>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B179BA">
        <w:rPr>
          <w:rFonts w:ascii="Times New Roman" w:hAnsi="Times New Roman"/>
          <w:sz w:val="24"/>
          <w:szCs w:val="24"/>
        </w:rPr>
        <w:t>метапредметных</w:t>
      </w:r>
      <w:proofErr w:type="spellEnd"/>
      <w:r w:rsidRPr="00B179BA">
        <w:rPr>
          <w:rFonts w:ascii="Times New Roman" w:hAnsi="Times New Roman"/>
          <w:sz w:val="24"/>
          <w:szCs w:val="24"/>
        </w:rPr>
        <w:t xml:space="preserve"> и предметных результатов.</w:t>
      </w:r>
    </w:p>
    <w:p w:rsidR="00335BB2" w:rsidRPr="00B179BA" w:rsidRDefault="00335BB2" w:rsidP="00F53EE2">
      <w:pPr>
        <w:pStyle w:val="20"/>
        <w:keepNext/>
        <w:keepLines/>
        <w:shd w:val="clear" w:color="auto" w:fill="auto"/>
        <w:spacing w:line="276" w:lineRule="auto"/>
        <w:ind w:left="20" w:firstLine="520"/>
        <w:jc w:val="both"/>
        <w:rPr>
          <w:sz w:val="24"/>
          <w:szCs w:val="24"/>
        </w:rPr>
      </w:pPr>
      <w:bookmarkStart w:id="7" w:name="bookmark7"/>
      <w:r w:rsidRPr="00B179BA">
        <w:rPr>
          <w:sz w:val="24"/>
          <w:szCs w:val="24"/>
        </w:rPr>
        <w:t>Личностные результаты:</w:t>
      </w:r>
      <w:bookmarkEnd w:id="7"/>
    </w:p>
    <w:p w:rsidR="00335BB2" w:rsidRPr="00B179BA" w:rsidRDefault="00335BB2" w:rsidP="00F53EE2">
      <w:pPr>
        <w:pStyle w:val="a5"/>
        <w:numPr>
          <w:ilvl w:val="1"/>
          <w:numId w:val="2"/>
        </w:numPr>
        <w:shd w:val="clear" w:color="auto" w:fill="auto"/>
        <w:tabs>
          <w:tab w:val="left" w:pos="298"/>
        </w:tabs>
        <w:spacing w:line="276" w:lineRule="auto"/>
        <w:ind w:left="20" w:right="20"/>
        <w:jc w:val="both"/>
        <w:rPr>
          <w:rFonts w:ascii="Times New Roman" w:hAnsi="Times New Roman"/>
          <w:sz w:val="24"/>
          <w:szCs w:val="24"/>
        </w:rPr>
      </w:pPr>
      <w:r w:rsidRPr="00B179BA">
        <w:rPr>
          <w:rFonts w:ascii="Times New Roman" w:hAnsi="Times New Roman"/>
          <w:sz w:val="24"/>
          <w:szCs w:val="24"/>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335BB2" w:rsidRPr="00B179BA" w:rsidRDefault="00335BB2" w:rsidP="00F53EE2">
      <w:pPr>
        <w:pStyle w:val="a5"/>
        <w:numPr>
          <w:ilvl w:val="1"/>
          <w:numId w:val="2"/>
        </w:numPr>
        <w:shd w:val="clear" w:color="auto" w:fill="auto"/>
        <w:tabs>
          <w:tab w:val="left" w:pos="313"/>
        </w:tabs>
        <w:spacing w:line="276" w:lineRule="auto"/>
        <w:ind w:left="20" w:right="20"/>
        <w:jc w:val="both"/>
        <w:rPr>
          <w:rFonts w:ascii="Times New Roman" w:hAnsi="Times New Roman"/>
          <w:sz w:val="24"/>
          <w:szCs w:val="24"/>
        </w:rPr>
      </w:pPr>
      <w:r w:rsidRPr="00B179BA">
        <w:rPr>
          <w:rFonts w:ascii="Times New Roman" w:hAnsi="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35BB2" w:rsidRPr="00B179BA" w:rsidRDefault="00335BB2" w:rsidP="00F53EE2">
      <w:pPr>
        <w:pStyle w:val="a5"/>
        <w:numPr>
          <w:ilvl w:val="1"/>
          <w:numId w:val="2"/>
        </w:numPr>
        <w:shd w:val="clear" w:color="auto" w:fill="auto"/>
        <w:tabs>
          <w:tab w:val="left" w:pos="351"/>
        </w:tabs>
        <w:spacing w:line="276" w:lineRule="auto"/>
        <w:ind w:left="20" w:right="20"/>
        <w:jc w:val="both"/>
        <w:rPr>
          <w:rFonts w:ascii="Times New Roman" w:hAnsi="Times New Roman"/>
          <w:sz w:val="24"/>
          <w:szCs w:val="24"/>
        </w:rPr>
      </w:pPr>
      <w:r w:rsidRPr="00B179BA">
        <w:rPr>
          <w:rFonts w:ascii="Times New Roman" w:hAnsi="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335BB2" w:rsidRPr="00B179BA" w:rsidRDefault="00335BB2" w:rsidP="00F53EE2">
      <w:pPr>
        <w:pStyle w:val="a5"/>
        <w:numPr>
          <w:ilvl w:val="1"/>
          <w:numId w:val="2"/>
        </w:numPr>
        <w:shd w:val="clear" w:color="auto" w:fill="auto"/>
        <w:tabs>
          <w:tab w:val="left" w:pos="284"/>
        </w:tabs>
        <w:spacing w:line="276" w:lineRule="auto"/>
        <w:ind w:left="20" w:right="20"/>
        <w:jc w:val="both"/>
        <w:rPr>
          <w:rFonts w:ascii="Times New Roman" w:hAnsi="Times New Roman"/>
          <w:sz w:val="24"/>
          <w:szCs w:val="24"/>
        </w:rPr>
      </w:pPr>
      <w:r w:rsidRPr="00B179BA">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35BB2" w:rsidRPr="00B179BA" w:rsidRDefault="00335BB2" w:rsidP="00F53EE2">
      <w:pPr>
        <w:pStyle w:val="a5"/>
        <w:numPr>
          <w:ilvl w:val="1"/>
          <w:numId w:val="2"/>
        </w:numPr>
        <w:shd w:val="clear" w:color="auto" w:fill="auto"/>
        <w:tabs>
          <w:tab w:val="left" w:pos="351"/>
        </w:tabs>
        <w:spacing w:line="276" w:lineRule="auto"/>
        <w:ind w:left="20" w:right="20"/>
        <w:jc w:val="both"/>
        <w:rPr>
          <w:rFonts w:ascii="Times New Roman" w:hAnsi="Times New Roman"/>
          <w:sz w:val="24"/>
          <w:szCs w:val="24"/>
        </w:rPr>
      </w:pPr>
      <w:r w:rsidRPr="00B179BA">
        <w:rPr>
          <w:rFonts w:ascii="Times New Roman" w:hAnsi="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335BB2" w:rsidRPr="00B179BA" w:rsidRDefault="00335BB2" w:rsidP="00F53EE2">
      <w:pPr>
        <w:pStyle w:val="a5"/>
        <w:numPr>
          <w:ilvl w:val="1"/>
          <w:numId w:val="2"/>
        </w:numPr>
        <w:shd w:val="clear" w:color="auto" w:fill="auto"/>
        <w:tabs>
          <w:tab w:val="left" w:pos="274"/>
        </w:tabs>
        <w:spacing w:line="276" w:lineRule="auto"/>
        <w:ind w:left="20"/>
        <w:jc w:val="both"/>
        <w:rPr>
          <w:rFonts w:ascii="Times New Roman" w:hAnsi="Times New Roman"/>
          <w:sz w:val="24"/>
          <w:szCs w:val="24"/>
        </w:rPr>
      </w:pPr>
      <w:r w:rsidRPr="00B179BA">
        <w:rPr>
          <w:rFonts w:ascii="Times New Roman" w:hAnsi="Times New Roman"/>
          <w:sz w:val="24"/>
          <w:szCs w:val="24"/>
        </w:rPr>
        <w:t>овладение начальными навыками адаптации к школе, к школьному коллективу;</w:t>
      </w:r>
    </w:p>
    <w:p w:rsidR="00335BB2" w:rsidRPr="00B179BA" w:rsidRDefault="00335BB2" w:rsidP="00F53EE2">
      <w:pPr>
        <w:pStyle w:val="a5"/>
        <w:numPr>
          <w:ilvl w:val="1"/>
          <w:numId w:val="2"/>
        </w:numPr>
        <w:shd w:val="clear" w:color="auto" w:fill="auto"/>
        <w:tabs>
          <w:tab w:val="left" w:pos="294"/>
        </w:tabs>
        <w:spacing w:line="276" w:lineRule="auto"/>
        <w:ind w:left="20" w:right="20"/>
        <w:jc w:val="both"/>
        <w:rPr>
          <w:rFonts w:ascii="Times New Roman" w:hAnsi="Times New Roman"/>
          <w:sz w:val="24"/>
          <w:szCs w:val="24"/>
        </w:rPr>
      </w:pPr>
      <w:r w:rsidRPr="00B179BA">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35BB2" w:rsidRPr="00B179BA" w:rsidRDefault="00335BB2" w:rsidP="00F53EE2">
      <w:pPr>
        <w:pStyle w:val="a5"/>
        <w:numPr>
          <w:ilvl w:val="1"/>
          <w:numId w:val="2"/>
        </w:numPr>
        <w:shd w:val="clear" w:color="auto" w:fill="auto"/>
        <w:tabs>
          <w:tab w:val="left" w:pos="274"/>
        </w:tabs>
        <w:spacing w:line="276" w:lineRule="auto"/>
        <w:ind w:left="20"/>
        <w:jc w:val="both"/>
        <w:rPr>
          <w:rFonts w:ascii="Times New Roman" w:hAnsi="Times New Roman"/>
          <w:sz w:val="24"/>
          <w:szCs w:val="24"/>
        </w:rPr>
      </w:pPr>
      <w:r w:rsidRPr="00B179BA">
        <w:rPr>
          <w:rFonts w:ascii="Times New Roman" w:hAnsi="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335BB2" w:rsidRPr="00B179BA" w:rsidRDefault="00335BB2" w:rsidP="00F53EE2">
      <w:pPr>
        <w:pStyle w:val="a5"/>
        <w:numPr>
          <w:ilvl w:val="1"/>
          <w:numId w:val="2"/>
        </w:numPr>
        <w:shd w:val="clear" w:color="auto" w:fill="auto"/>
        <w:tabs>
          <w:tab w:val="left" w:pos="308"/>
        </w:tabs>
        <w:spacing w:line="276" w:lineRule="auto"/>
        <w:ind w:left="20" w:right="20"/>
        <w:jc w:val="both"/>
        <w:rPr>
          <w:rFonts w:ascii="Times New Roman" w:hAnsi="Times New Roman"/>
          <w:sz w:val="24"/>
          <w:szCs w:val="24"/>
        </w:rPr>
      </w:pPr>
      <w:r w:rsidRPr="00B179BA">
        <w:rPr>
          <w:rFonts w:ascii="Times New Roman" w:hAnsi="Times New Roman"/>
          <w:sz w:val="24"/>
          <w:szCs w:val="24"/>
        </w:rPr>
        <w:lastRenderedPageBreak/>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335BB2" w:rsidRPr="00B179BA" w:rsidRDefault="00335BB2" w:rsidP="00F53EE2">
      <w:pPr>
        <w:pStyle w:val="a5"/>
        <w:shd w:val="clear" w:color="auto" w:fill="auto"/>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335BB2" w:rsidRPr="00B179BA" w:rsidRDefault="00335BB2" w:rsidP="00F53EE2">
      <w:pPr>
        <w:pStyle w:val="20"/>
        <w:keepNext/>
        <w:keepLines/>
        <w:shd w:val="clear" w:color="auto" w:fill="auto"/>
        <w:spacing w:line="276" w:lineRule="auto"/>
        <w:ind w:left="20" w:firstLine="560"/>
        <w:jc w:val="both"/>
        <w:rPr>
          <w:sz w:val="24"/>
          <w:szCs w:val="24"/>
        </w:rPr>
      </w:pPr>
      <w:bookmarkStart w:id="8" w:name="bookmark8"/>
      <w:proofErr w:type="spellStart"/>
      <w:r w:rsidRPr="00B179BA">
        <w:rPr>
          <w:sz w:val="24"/>
          <w:szCs w:val="24"/>
        </w:rPr>
        <w:t>Метапредметные</w:t>
      </w:r>
      <w:proofErr w:type="spellEnd"/>
      <w:r w:rsidRPr="00B179BA">
        <w:rPr>
          <w:sz w:val="24"/>
          <w:szCs w:val="24"/>
        </w:rPr>
        <w:t xml:space="preserve"> результаты:</w:t>
      </w:r>
      <w:bookmarkEnd w:id="8"/>
    </w:p>
    <w:p w:rsidR="00335BB2" w:rsidRPr="00B179BA" w:rsidRDefault="00335BB2" w:rsidP="00F53EE2">
      <w:pPr>
        <w:pStyle w:val="a5"/>
        <w:numPr>
          <w:ilvl w:val="2"/>
          <w:numId w:val="2"/>
        </w:numPr>
        <w:shd w:val="clear" w:color="auto" w:fill="auto"/>
        <w:tabs>
          <w:tab w:val="left" w:pos="820"/>
        </w:tabs>
        <w:spacing w:line="276" w:lineRule="auto"/>
        <w:ind w:left="20" w:firstLine="560"/>
        <w:jc w:val="both"/>
        <w:rPr>
          <w:rFonts w:ascii="Times New Roman" w:hAnsi="Times New Roman"/>
          <w:sz w:val="24"/>
          <w:szCs w:val="24"/>
        </w:rPr>
      </w:pPr>
      <w:r w:rsidRPr="00B179BA">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w:t>
      </w:r>
    </w:p>
    <w:p w:rsidR="00335BB2" w:rsidRPr="00B179BA" w:rsidRDefault="00335BB2" w:rsidP="00F53EE2">
      <w:pPr>
        <w:pStyle w:val="a5"/>
        <w:numPr>
          <w:ilvl w:val="2"/>
          <w:numId w:val="2"/>
        </w:numPr>
        <w:shd w:val="clear" w:color="auto" w:fill="auto"/>
        <w:tabs>
          <w:tab w:val="left" w:pos="830"/>
        </w:tabs>
        <w:spacing w:line="276" w:lineRule="auto"/>
        <w:ind w:left="20" w:firstLine="560"/>
        <w:jc w:val="both"/>
        <w:rPr>
          <w:rFonts w:ascii="Times New Roman" w:hAnsi="Times New Roman"/>
          <w:sz w:val="24"/>
          <w:szCs w:val="24"/>
        </w:rPr>
      </w:pPr>
      <w:r w:rsidRPr="00B179BA">
        <w:rPr>
          <w:rFonts w:ascii="Times New Roman" w:hAnsi="Times New Roman"/>
          <w:sz w:val="24"/>
          <w:szCs w:val="24"/>
        </w:rPr>
        <w:t>освоение способами решения проблем творческого и поискового характера;</w:t>
      </w:r>
    </w:p>
    <w:p w:rsidR="00335BB2" w:rsidRPr="00B179BA" w:rsidRDefault="00335BB2" w:rsidP="00F53EE2">
      <w:pPr>
        <w:pStyle w:val="a5"/>
        <w:numPr>
          <w:ilvl w:val="2"/>
          <w:numId w:val="2"/>
        </w:numPr>
        <w:shd w:val="clear" w:color="auto" w:fill="auto"/>
        <w:tabs>
          <w:tab w:val="left" w:pos="855"/>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35BB2" w:rsidRPr="00B179BA" w:rsidRDefault="00335BB2" w:rsidP="00F53EE2">
      <w:pPr>
        <w:pStyle w:val="a5"/>
        <w:numPr>
          <w:ilvl w:val="2"/>
          <w:numId w:val="2"/>
        </w:numPr>
        <w:shd w:val="clear" w:color="auto" w:fill="auto"/>
        <w:tabs>
          <w:tab w:val="left" w:pos="865"/>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5BB2" w:rsidRPr="00B179BA" w:rsidRDefault="00335BB2" w:rsidP="00F53EE2">
      <w:pPr>
        <w:pStyle w:val="a5"/>
        <w:numPr>
          <w:ilvl w:val="2"/>
          <w:numId w:val="2"/>
        </w:numPr>
        <w:shd w:val="clear" w:color="auto" w:fill="auto"/>
        <w:tabs>
          <w:tab w:val="left" w:pos="834"/>
        </w:tabs>
        <w:spacing w:line="276" w:lineRule="auto"/>
        <w:ind w:left="20" w:firstLine="560"/>
        <w:jc w:val="both"/>
        <w:rPr>
          <w:rFonts w:ascii="Times New Roman" w:hAnsi="Times New Roman"/>
          <w:sz w:val="24"/>
          <w:szCs w:val="24"/>
        </w:rPr>
      </w:pPr>
      <w:r w:rsidRPr="00B179BA">
        <w:rPr>
          <w:rFonts w:ascii="Times New Roman" w:hAnsi="Times New Roman"/>
          <w:sz w:val="24"/>
          <w:szCs w:val="24"/>
        </w:rPr>
        <w:t>использование знаково-символических средств представления информации о книгах;</w:t>
      </w:r>
    </w:p>
    <w:p w:rsidR="00335BB2" w:rsidRPr="00B179BA" w:rsidRDefault="00335BB2" w:rsidP="00F53EE2">
      <w:pPr>
        <w:pStyle w:val="a5"/>
        <w:numPr>
          <w:ilvl w:val="2"/>
          <w:numId w:val="2"/>
        </w:numPr>
        <w:shd w:val="clear" w:color="auto" w:fill="auto"/>
        <w:tabs>
          <w:tab w:val="left" w:pos="834"/>
        </w:tabs>
        <w:spacing w:line="276" w:lineRule="auto"/>
        <w:ind w:left="20" w:firstLine="560"/>
        <w:jc w:val="both"/>
        <w:rPr>
          <w:rFonts w:ascii="Times New Roman" w:hAnsi="Times New Roman"/>
          <w:sz w:val="24"/>
          <w:szCs w:val="24"/>
        </w:rPr>
      </w:pPr>
      <w:r w:rsidRPr="00B179BA">
        <w:rPr>
          <w:rFonts w:ascii="Times New Roman" w:hAnsi="Times New Roman"/>
          <w:sz w:val="24"/>
          <w:szCs w:val="24"/>
        </w:rPr>
        <w:t>активное использование речевых средств для решения коммуникативных и познавательных задач;</w:t>
      </w:r>
    </w:p>
    <w:p w:rsidR="00335BB2" w:rsidRPr="00B179BA" w:rsidRDefault="00335BB2" w:rsidP="00F53EE2">
      <w:pPr>
        <w:pStyle w:val="a5"/>
        <w:numPr>
          <w:ilvl w:val="2"/>
          <w:numId w:val="2"/>
        </w:numPr>
        <w:shd w:val="clear" w:color="auto" w:fill="auto"/>
        <w:tabs>
          <w:tab w:val="left" w:pos="850"/>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335BB2" w:rsidRPr="00B179BA" w:rsidRDefault="00335BB2" w:rsidP="00F53EE2">
      <w:pPr>
        <w:pStyle w:val="a5"/>
        <w:numPr>
          <w:ilvl w:val="2"/>
          <w:numId w:val="2"/>
        </w:numPr>
        <w:shd w:val="clear" w:color="auto" w:fill="auto"/>
        <w:tabs>
          <w:tab w:val="left" w:pos="884"/>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335BB2" w:rsidRPr="00B179BA" w:rsidRDefault="00335BB2" w:rsidP="00F53EE2">
      <w:pPr>
        <w:pStyle w:val="a5"/>
        <w:numPr>
          <w:ilvl w:val="2"/>
          <w:numId w:val="2"/>
        </w:numPr>
        <w:shd w:val="clear" w:color="auto" w:fill="auto"/>
        <w:tabs>
          <w:tab w:val="left" w:pos="889"/>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335BB2" w:rsidRPr="00B179BA" w:rsidRDefault="00335BB2" w:rsidP="00F53EE2">
      <w:pPr>
        <w:pStyle w:val="a5"/>
        <w:numPr>
          <w:ilvl w:val="2"/>
          <w:numId w:val="2"/>
        </w:numPr>
        <w:shd w:val="clear" w:color="auto" w:fill="auto"/>
        <w:tabs>
          <w:tab w:val="left" w:pos="961"/>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335BB2" w:rsidRPr="00B179BA" w:rsidRDefault="00335BB2" w:rsidP="00F53EE2">
      <w:pPr>
        <w:pStyle w:val="a5"/>
        <w:numPr>
          <w:ilvl w:val="2"/>
          <w:numId w:val="2"/>
        </w:numPr>
        <w:shd w:val="clear" w:color="auto" w:fill="auto"/>
        <w:tabs>
          <w:tab w:val="left" w:pos="975"/>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335BB2" w:rsidRPr="00B179BA" w:rsidRDefault="00335BB2" w:rsidP="00F53EE2">
      <w:pPr>
        <w:pStyle w:val="a5"/>
        <w:numPr>
          <w:ilvl w:val="2"/>
          <w:numId w:val="2"/>
        </w:numPr>
        <w:shd w:val="clear" w:color="auto" w:fill="auto"/>
        <w:tabs>
          <w:tab w:val="left" w:pos="940"/>
        </w:tabs>
        <w:spacing w:line="276" w:lineRule="auto"/>
        <w:ind w:left="20" w:firstLine="560"/>
        <w:jc w:val="both"/>
        <w:rPr>
          <w:rFonts w:ascii="Times New Roman" w:hAnsi="Times New Roman"/>
          <w:sz w:val="24"/>
          <w:szCs w:val="24"/>
        </w:rPr>
      </w:pPr>
      <w:r w:rsidRPr="00B179BA">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335BB2" w:rsidRPr="00B179BA" w:rsidRDefault="00335BB2" w:rsidP="00F53EE2">
      <w:pPr>
        <w:pStyle w:val="20"/>
        <w:keepNext/>
        <w:keepLines/>
        <w:shd w:val="clear" w:color="auto" w:fill="auto"/>
        <w:spacing w:line="276" w:lineRule="auto"/>
        <w:ind w:left="20" w:firstLine="560"/>
        <w:jc w:val="both"/>
        <w:rPr>
          <w:sz w:val="24"/>
          <w:szCs w:val="24"/>
        </w:rPr>
      </w:pPr>
      <w:bookmarkStart w:id="9" w:name="bookmark9"/>
      <w:r w:rsidRPr="00B179BA">
        <w:rPr>
          <w:sz w:val="24"/>
          <w:szCs w:val="24"/>
        </w:rPr>
        <w:t>Предметные результаты:</w:t>
      </w:r>
      <w:bookmarkEnd w:id="9"/>
    </w:p>
    <w:p w:rsidR="00335BB2" w:rsidRPr="00B179BA" w:rsidRDefault="00335BB2" w:rsidP="00F53EE2">
      <w:pPr>
        <w:pStyle w:val="a5"/>
        <w:numPr>
          <w:ilvl w:val="3"/>
          <w:numId w:val="2"/>
        </w:numPr>
        <w:shd w:val="clear" w:color="auto" w:fill="auto"/>
        <w:tabs>
          <w:tab w:val="left" w:pos="894"/>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335BB2" w:rsidRPr="00B179BA" w:rsidRDefault="00335BB2" w:rsidP="00F53EE2">
      <w:pPr>
        <w:pStyle w:val="a5"/>
        <w:numPr>
          <w:ilvl w:val="3"/>
          <w:numId w:val="2"/>
        </w:numPr>
        <w:shd w:val="clear" w:color="auto" w:fill="auto"/>
        <w:tabs>
          <w:tab w:val="left" w:pos="846"/>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lastRenderedPageBreak/>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335BB2" w:rsidRPr="00B179BA" w:rsidRDefault="00335BB2" w:rsidP="00F53EE2">
      <w:pPr>
        <w:pStyle w:val="a5"/>
        <w:numPr>
          <w:ilvl w:val="3"/>
          <w:numId w:val="2"/>
        </w:numPr>
        <w:shd w:val="clear" w:color="auto" w:fill="auto"/>
        <w:tabs>
          <w:tab w:val="left" w:pos="817"/>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335BB2" w:rsidRPr="00B179BA" w:rsidRDefault="00335BB2" w:rsidP="00F53EE2">
      <w:pPr>
        <w:pStyle w:val="a5"/>
        <w:numPr>
          <w:ilvl w:val="3"/>
          <w:numId w:val="2"/>
        </w:numPr>
        <w:shd w:val="clear" w:color="auto" w:fill="auto"/>
        <w:tabs>
          <w:tab w:val="left" w:pos="870"/>
        </w:tabs>
        <w:spacing w:line="276" w:lineRule="auto"/>
        <w:ind w:left="20" w:right="20" w:firstLine="560"/>
        <w:jc w:val="both"/>
        <w:rPr>
          <w:rFonts w:ascii="Times New Roman" w:hAnsi="Times New Roman"/>
          <w:sz w:val="24"/>
          <w:szCs w:val="24"/>
        </w:rPr>
      </w:pPr>
      <w:r w:rsidRPr="00B179BA">
        <w:rPr>
          <w:rFonts w:ascii="Times New Roman" w:hAnsi="Times New Roman"/>
          <w:sz w:val="24"/>
          <w:szCs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35BB2" w:rsidRPr="00B179BA" w:rsidRDefault="00335BB2" w:rsidP="00F53EE2">
      <w:pPr>
        <w:pStyle w:val="a5"/>
        <w:numPr>
          <w:ilvl w:val="3"/>
          <w:numId w:val="2"/>
        </w:numPr>
        <w:shd w:val="clear" w:color="auto" w:fill="auto"/>
        <w:tabs>
          <w:tab w:val="left" w:pos="889"/>
        </w:tabs>
        <w:spacing w:line="276" w:lineRule="auto"/>
        <w:ind w:left="20" w:right="20" w:firstLine="380"/>
        <w:jc w:val="both"/>
        <w:rPr>
          <w:rFonts w:ascii="Times New Roman" w:hAnsi="Times New Roman"/>
          <w:sz w:val="24"/>
          <w:szCs w:val="24"/>
        </w:rPr>
      </w:pPr>
      <w:r w:rsidRPr="00B179BA">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335BB2" w:rsidRPr="00B179BA" w:rsidRDefault="00335BB2" w:rsidP="00F53EE2">
      <w:pPr>
        <w:pStyle w:val="a5"/>
        <w:numPr>
          <w:ilvl w:val="3"/>
          <w:numId w:val="2"/>
        </w:numPr>
        <w:shd w:val="clear" w:color="auto" w:fill="auto"/>
        <w:tabs>
          <w:tab w:val="left" w:pos="826"/>
        </w:tabs>
        <w:spacing w:line="276" w:lineRule="auto"/>
        <w:ind w:left="20" w:right="20" w:firstLine="380"/>
        <w:jc w:val="both"/>
        <w:rPr>
          <w:rFonts w:ascii="Times New Roman" w:hAnsi="Times New Roman"/>
          <w:sz w:val="24"/>
          <w:szCs w:val="24"/>
        </w:rPr>
      </w:pPr>
      <w:r w:rsidRPr="00B179BA">
        <w:rPr>
          <w:rFonts w:ascii="Times New Roman" w:hAnsi="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35BB2" w:rsidRPr="00B179BA" w:rsidRDefault="00335BB2" w:rsidP="00F53EE2">
      <w:pPr>
        <w:pStyle w:val="a5"/>
        <w:numPr>
          <w:ilvl w:val="3"/>
          <w:numId w:val="2"/>
        </w:numPr>
        <w:shd w:val="clear" w:color="auto" w:fill="auto"/>
        <w:tabs>
          <w:tab w:val="left" w:pos="894"/>
        </w:tabs>
        <w:spacing w:line="276" w:lineRule="auto"/>
        <w:ind w:left="20" w:right="20" w:firstLine="380"/>
        <w:jc w:val="both"/>
        <w:rPr>
          <w:rFonts w:ascii="Times New Roman" w:hAnsi="Times New Roman"/>
          <w:sz w:val="24"/>
          <w:szCs w:val="24"/>
        </w:rPr>
      </w:pPr>
      <w:r w:rsidRPr="00B179BA">
        <w:rPr>
          <w:rFonts w:ascii="Times New Roman" w:hAnsi="Times New Roman"/>
          <w:sz w:val="24"/>
          <w:szCs w:val="24"/>
        </w:rPr>
        <w:t>умение работать с разными видами текстов, находить характерные особенности научно-познавательных, учебных и ху</w:t>
      </w:r>
      <w:r w:rsidRPr="00B179BA">
        <w:rPr>
          <w:rFonts w:ascii="Times New Roman" w:hAnsi="Times New Roman"/>
          <w:sz w:val="24"/>
          <w:szCs w:val="24"/>
        </w:rPr>
        <w:softHyphen/>
        <w:t>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35BB2" w:rsidRPr="00B179BA" w:rsidRDefault="00335BB2" w:rsidP="00F53EE2">
      <w:pPr>
        <w:pStyle w:val="a5"/>
        <w:numPr>
          <w:ilvl w:val="3"/>
          <w:numId w:val="2"/>
        </w:numPr>
        <w:shd w:val="clear" w:color="auto" w:fill="auto"/>
        <w:tabs>
          <w:tab w:val="left" w:pos="879"/>
        </w:tabs>
        <w:spacing w:line="276" w:lineRule="auto"/>
        <w:ind w:left="20" w:right="20" w:firstLine="380"/>
        <w:jc w:val="both"/>
        <w:rPr>
          <w:rFonts w:ascii="Times New Roman" w:hAnsi="Times New Roman"/>
          <w:sz w:val="24"/>
          <w:szCs w:val="24"/>
        </w:rPr>
      </w:pPr>
      <w:r w:rsidRPr="00B179BA">
        <w:rPr>
          <w:rFonts w:ascii="Times New Roman" w:hAnsi="Times New Roman"/>
          <w:sz w:val="24"/>
          <w:szCs w:val="24"/>
        </w:rPr>
        <w:t>развитие художественно-творческих способностей, умение создавать собственный текст на основе художественного про</w:t>
      </w:r>
      <w:r w:rsidRPr="00B179BA">
        <w:rPr>
          <w:rFonts w:ascii="Times New Roman" w:hAnsi="Times New Roman"/>
          <w:sz w:val="24"/>
          <w:szCs w:val="24"/>
        </w:rPr>
        <w:softHyphen/>
        <w:t>изведения, репродукции картин художников, по иллюстрациям, на основе личного опыта.</w:t>
      </w:r>
    </w:p>
    <w:p w:rsidR="00F53EE2" w:rsidRPr="00B179BA" w:rsidRDefault="00F53EE2" w:rsidP="00806669">
      <w:pPr>
        <w:pStyle w:val="a5"/>
        <w:shd w:val="clear" w:color="auto" w:fill="auto"/>
        <w:tabs>
          <w:tab w:val="left" w:pos="879"/>
        </w:tabs>
        <w:spacing w:line="276" w:lineRule="auto"/>
        <w:ind w:right="20"/>
        <w:jc w:val="both"/>
        <w:rPr>
          <w:rFonts w:ascii="Times New Roman" w:hAnsi="Times New Roman"/>
          <w:sz w:val="24"/>
          <w:szCs w:val="24"/>
        </w:rPr>
      </w:pPr>
    </w:p>
    <w:p w:rsidR="006B55A7" w:rsidRPr="00B179BA" w:rsidRDefault="006B55A7" w:rsidP="00F53EE2">
      <w:pPr>
        <w:pStyle w:val="a5"/>
        <w:shd w:val="clear" w:color="auto" w:fill="auto"/>
        <w:tabs>
          <w:tab w:val="left" w:pos="879"/>
        </w:tabs>
        <w:spacing w:line="276" w:lineRule="auto"/>
        <w:ind w:left="400" w:right="20"/>
        <w:jc w:val="both"/>
        <w:rPr>
          <w:rFonts w:ascii="Times New Roman" w:hAnsi="Times New Roman"/>
          <w:b/>
          <w:sz w:val="24"/>
          <w:szCs w:val="24"/>
        </w:rPr>
      </w:pP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sz w:val="24"/>
          <w:szCs w:val="24"/>
        </w:rPr>
        <w:tab/>
      </w:r>
      <w:r w:rsidRPr="00B179BA">
        <w:rPr>
          <w:rFonts w:ascii="Times New Roman" w:hAnsi="Times New Roman"/>
          <w:b/>
          <w:sz w:val="24"/>
          <w:szCs w:val="24"/>
        </w:rPr>
        <w:t>Планируемые результаты по классам:</w:t>
      </w:r>
    </w:p>
    <w:p w:rsidR="006B55A7" w:rsidRPr="00B179BA" w:rsidRDefault="006B55A7" w:rsidP="00F53EE2">
      <w:pPr>
        <w:pStyle w:val="22"/>
        <w:shd w:val="clear" w:color="auto" w:fill="auto"/>
        <w:spacing w:line="276" w:lineRule="auto"/>
        <w:ind w:left="400" w:right="8820" w:firstLine="0"/>
        <w:rPr>
          <w:sz w:val="24"/>
          <w:szCs w:val="24"/>
        </w:rPr>
      </w:pPr>
      <w:r w:rsidRPr="00B179BA">
        <w:rPr>
          <w:sz w:val="24"/>
          <w:szCs w:val="24"/>
        </w:rPr>
        <w:tab/>
      </w:r>
      <w:r w:rsidRPr="00B179BA">
        <w:rPr>
          <w:sz w:val="24"/>
          <w:szCs w:val="24"/>
        </w:rPr>
        <w:tab/>
      </w:r>
      <w:r w:rsidR="00335BB2" w:rsidRPr="00B179BA">
        <w:rPr>
          <w:sz w:val="24"/>
          <w:szCs w:val="24"/>
        </w:rPr>
        <w:t xml:space="preserve"> </w:t>
      </w:r>
    </w:p>
    <w:p w:rsidR="006B55A7" w:rsidRPr="00B179BA" w:rsidRDefault="00F53EE2" w:rsidP="00F53EE2">
      <w:pPr>
        <w:pStyle w:val="20"/>
        <w:keepNext/>
        <w:keepLines/>
        <w:shd w:val="clear" w:color="auto" w:fill="auto"/>
        <w:spacing w:after="203" w:line="276" w:lineRule="auto"/>
        <w:ind w:left="20"/>
        <w:jc w:val="both"/>
        <w:rPr>
          <w:i/>
          <w:sz w:val="24"/>
          <w:szCs w:val="24"/>
        </w:rPr>
      </w:pPr>
      <w:r w:rsidRPr="00B179BA">
        <w:rPr>
          <w:i/>
          <w:sz w:val="24"/>
          <w:szCs w:val="24"/>
        </w:rPr>
        <w:t xml:space="preserve">      </w:t>
      </w:r>
      <w:r w:rsidR="00335BB2" w:rsidRPr="00B179BA">
        <w:rPr>
          <w:i/>
          <w:sz w:val="24"/>
          <w:szCs w:val="24"/>
        </w:rPr>
        <w:t>К концу</w:t>
      </w:r>
      <w:r w:rsidR="00335BB2" w:rsidRPr="00B179BA">
        <w:rPr>
          <w:rStyle w:val="2130"/>
          <w:b/>
          <w:bCs/>
          <w:i/>
          <w:sz w:val="24"/>
          <w:szCs w:val="24"/>
        </w:rPr>
        <w:t xml:space="preserve"> 1</w:t>
      </w:r>
      <w:r w:rsidR="00335BB2" w:rsidRPr="00B179BA">
        <w:rPr>
          <w:i/>
          <w:sz w:val="24"/>
          <w:szCs w:val="24"/>
        </w:rPr>
        <w:t xml:space="preserve"> класса учащиеся научатся</w:t>
      </w:r>
      <w:r w:rsidR="00335BB2" w:rsidRPr="00B179BA">
        <w:rPr>
          <w:sz w:val="24"/>
          <w:szCs w:val="24"/>
        </w:rPr>
        <w:t xml:space="preserve">: </w:t>
      </w:r>
    </w:p>
    <w:p w:rsidR="00335BB2" w:rsidRPr="00B179BA" w:rsidRDefault="00335BB2" w:rsidP="00806780">
      <w:pPr>
        <w:pStyle w:val="a5"/>
        <w:shd w:val="clear" w:color="auto" w:fill="auto"/>
        <w:spacing w:line="276" w:lineRule="auto"/>
        <w:ind w:right="20"/>
        <w:rPr>
          <w:rFonts w:ascii="Times New Roman" w:hAnsi="Times New Roman"/>
          <w:sz w:val="24"/>
          <w:szCs w:val="24"/>
        </w:rPr>
      </w:pPr>
      <w:r w:rsidRPr="00B179BA">
        <w:rPr>
          <w:rFonts w:ascii="Times New Roman" w:hAnsi="Times New Roman"/>
          <w:sz w:val="24"/>
          <w:szCs w:val="24"/>
        </w:rPr>
        <w:t>осознавать цель чтения в соответствии с содержанием  (я хочу прочитать стихотворения о буквах; мне интересно узнать, какие писатели и поэты пишут веселые произведения для детей) под руководством учителя; читать по слогам и целыми словами с постепенным увеличением скорости чтения;</w:t>
      </w:r>
    </w:p>
    <w:p w:rsidR="00335BB2" w:rsidRPr="00B179BA" w:rsidRDefault="00335BB2" w:rsidP="00806780">
      <w:pPr>
        <w:pStyle w:val="a5"/>
        <w:shd w:val="clear" w:color="auto" w:fill="auto"/>
        <w:spacing w:line="276" w:lineRule="auto"/>
        <w:ind w:right="960"/>
        <w:rPr>
          <w:rFonts w:ascii="Times New Roman" w:hAnsi="Times New Roman"/>
          <w:sz w:val="24"/>
          <w:szCs w:val="24"/>
        </w:rPr>
      </w:pPr>
      <w:r w:rsidRPr="00B179BA">
        <w:rPr>
          <w:rFonts w:ascii="Times New Roman" w:hAnsi="Times New Roman"/>
          <w:sz w:val="24"/>
          <w:szCs w:val="24"/>
        </w:rPr>
        <w:t>проявлять интерес к чтению различных книг на основе иллюстрации на обложке и представленной тематической выставке; различать понятие «добро» и «зло» на основе прочитанных рассказов и сказок;</w:t>
      </w:r>
    </w:p>
    <w:p w:rsidR="00335BB2" w:rsidRPr="00B179BA" w:rsidRDefault="00335BB2" w:rsidP="00806780">
      <w:pPr>
        <w:pStyle w:val="a5"/>
        <w:shd w:val="clear" w:color="auto" w:fill="auto"/>
        <w:spacing w:line="276" w:lineRule="auto"/>
        <w:ind w:right="20"/>
        <w:rPr>
          <w:rFonts w:ascii="Times New Roman" w:hAnsi="Times New Roman"/>
          <w:sz w:val="24"/>
          <w:szCs w:val="24"/>
        </w:rPr>
      </w:pPr>
      <w:r w:rsidRPr="00B179BA">
        <w:rPr>
          <w:rFonts w:ascii="Times New Roman" w:hAnsi="Times New Roman"/>
          <w:sz w:val="24"/>
          <w:szCs w:val="24"/>
        </w:rPr>
        <w:lastRenderedPageBreak/>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335BB2" w:rsidRPr="00B179BA" w:rsidRDefault="00335BB2" w:rsidP="00806780">
      <w:pPr>
        <w:pStyle w:val="a5"/>
        <w:shd w:val="clear" w:color="auto" w:fill="auto"/>
        <w:spacing w:line="276" w:lineRule="auto"/>
        <w:ind w:right="20"/>
        <w:rPr>
          <w:rFonts w:ascii="Times New Roman" w:hAnsi="Times New Roman"/>
          <w:sz w:val="24"/>
          <w:szCs w:val="24"/>
        </w:rPr>
      </w:pPr>
      <w:r w:rsidRPr="00B179BA">
        <w:rPr>
          <w:rFonts w:ascii="Times New Roman" w:hAnsi="Times New Roman"/>
          <w:sz w:val="24"/>
          <w:szCs w:val="24"/>
        </w:rPr>
        <w:t>уметь отвечать на вопросы «Почему автор дал своему произведению такое название?; «Чем тебе запомнился тот или иной герой произведения?»;</w:t>
      </w:r>
    </w:p>
    <w:p w:rsidR="00335BB2" w:rsidRPr="00B179BA" w:rsidRDefault="00335BB2" w:rsidP="00806780">
      <w:pPr>
        <w:pStyle w:val="a5"/>
        <w:shd w:val="clear" w:color="auto" w:fill="auto"/>
        <w:spacing w:line="276" w:lineRule="auto"/>
        <w:ind w:right="20"/>
        <w:rPr>
          <w:rFonts w:ascii="Times New Roman" w:hAnsi="Times New Roman"/>
          <w:sz w:val="24"/>
          <w:szCs w:val="24"/>
        </w:rPr>
      </w:pPr>
      <w:r w:rsidRPr="00B179BA">
        <w:rPr>
          <w:rFonts w:ascii="Times New Roman" w:hAnsi="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335BB2" w:rsidRPr="00B179BA" w:rsidRDefault="00335BB2" w:rsidP="00806780">
      <w:pPr>
        <w:pStyle w:val="a5"/>
        <w:shd w:val="clear" w:color="auto" w:fill="auto"/>
        <w:spacing w:line="276" w:lineRule="auto"/>
        <w:ind w:right="20"/>
        <w:rPr>
          <w:rFonts w:ascii="Times New Roman" w:hAnsi="Times New Roman"/>
          <w:sz w:val="24"/>
          <w:szCs w:val="24"/>
        </w:rPr>
      </w:pPr>
      <w:r w:rsidRPr="00B179BA">
        <w:rPr>
          <w:rFonts w:ascii="Times New Roman" w:hAnsi="Times New Roman"/>
          <w:sz w:val="24"/>
          <w:szCs w:val="24"/>
        </w:rPr>
        <w:t>различать научно-познавательный и художественный тексты; выявлять их особенности под руководством учителя; анализировать с помощью учителя (о каком предмете идет речь, как догадались) загадки, сопоставлять их с отгадками; читать и понимать смысл пословиц и поговорок, воспринимать их как народную мудрость, соотносить содержание произведе</w:t>
      </w:r>
      <w:r w:rsidR="00F53EE2" w:rsidRPr="00B179BA">
        <w:rPr>
          <w:rFonts w:ascii="Times New Roman" w:hAnsi="Times New Roman"/>
          <w:sz w:val="24"/>
          <w:szCs w:val="24"/>
        </w:rPr>
        <w:t>ния с пословицей и поговоркой;</w:t>
      </w:r>
      <w:r w:rsidR="00806780" w:rsidRPr="00B179BA">
        <w:rPr>
          <w:rFonts w:ascii="Times New Roman" w:hAnsi="Times New Roman"/>
          <w:sz w:val="24"/>
          <w:szCs w:val="24"/>
        </w:rPr>
        <w:t xml:space="preserve"> </w:t>
      </w:r>
      <w:r w:rsidRPr="00B179BA">
        <w:rPr>
          <w:rFonts w:ascii="Times New Roman" w:hAnsi="Times New Roman"/>
          <w:sz w:val="24"/>
          <w:szCs w:val="24"/>
        </w:rPr>
        <w:t xml:space="preserve">при чтении отражать настроение автора читаемого текста; ориентироваться в информационном аппарате учебной книги, её элементах, опираться на них при выборе книги; находить сходные </w:t>
      </w:r>
      <w:r w:rsidR="00F53EE2" w:rsidRPr="00B179BA">
        <w:rPr>
          <w:rFonts w:ascii="Times New Roman" w:hAnsi="Times New Roman"/>
          <w:sz w:val="24"/>
          <w:szCs w:val="24"/>
        </w:rPr>
        <w:t>элементы в книге художественной;</w:t>
      </w:r>
      <w:r w:rsidR="00806780" w:rsidRPr="00B179BA">
        <w:rPr>
          <w:rFonts w:ascii="Times New Roman" w:hAnsi="Times New Roman"/>
          <w:sz w:val="24"/>
          <w:szCs w:val="24"/>
        </w:rPr>
        <w:t xml:space="preserve"> </w:t>
      </w:r>
      <w:r w:rsidRPr="00B179BA">
        <w:rPr>
          <w:rFonts w:ascii="Times New Roman" w:hAnsi="Times New Roman"/>
          <w:sz w:val="24"/>
          <w:szCs w:val="24"/>
        </w:rPr>
        <w:t xml:space="preserve">просматривать и выбирать книги для самостоятельного чтения и поиска нужной информации (справочная </w:t>
      </w:r>
      <w:r w:rsidR="00806780" w:rsidRPr="00B179BA">
        <w:rPr>
          <w:rFonts w:ascii="Times New Roman" w:hAnsi="Times New Roman"/>
          <w:sz w:val="24"/>
          <w:szCs w:val="24"/>
        </w:rPr>
        <w:t xml:space="preserve"> </w:t>
      </w:r>
      <w:r w:rsidRPr="00B179BA">
        <w:rPr>
          <w:rFonts w:ascii="Times New Roman" w:hAnsi="Times New Roman"/>
          <w:sz w:val="24"/>
          <w:szCs w:val="24"/>
        </w:rPr>
        <w:t>литература) по совету взрослых; фиксировать свои читательские успехи в «Рабочей тетради по литературному чтению».</w:t>
      </w:r>
    </w:p>
    <w:p w:rsidR="00335BB2" w:rsidRPr="00B179BA" w:rsidRDefault="00335BB2" w:rsidP="00806780">
      <w:pPr>
        <w:pStyle w:val="20"/>
        <w:keepNext/>
        <w:keepLines/>
        <w:shd w:val="clear" w:color="auto" w:fill="auto"/>
        <w:spacing w:line="276" w:lineRule="auto"/>
        <w:jc w:val="both"/>
        <w:rPr>
          <w:i/>
          <w:sz w:val="24"/>
          <w:szCs w:val="24"/>
        </w:rPr>
      </w:pPr>
      <w:bookmarkStart w:id="10" w:name="bookmark14"/>
      <w:r w:rsidRPr="00B179BA">
        <w:rPr>
          <w:i/>
          <w:sz w:val="24"/>
          <w:szCs w:val="24"/>
        </w:rPr>
        <w:t>К концу</w:t>
      </w:r>
      <w:r w:rsidRPr="00B179BA">
        <w:rPr>
          <w:rStyle w:val="2130"/>
          <w:b/>
          <w:bCs/>
          <w:i/>
          <w:sz w:val="24"/>
          <w:szCs w:val="24"/>
        </w:rPr>
        <w:t xml:space="preserve"> 2</w:t>
      </w:r>
      <w:r w:rsidRPr="00B179BA">
        <w:rPr>
          <w:i/>
          <w:sz w:val="24"/>
          <w:szCs w:val="24"/>
        </w:rPr>
        <w:t xml:space="preserve"> класса учащиеся научатся:</w:t>
      </w:r>
    </w:p>
    <w:bookmarkEnd w:id="10"/>
    <w:p w:rsidR="00335BB2" w:rsidRPr="00B179BA" w:rsidRDefault="00335BB2" w:rsidP="00806780">
      <w:pPr>
        <w:pStyle w:val="a5"/>
        <w:shd w:val="clear" w:color="auto" w:fill="auto"/>
        <w:spacing w:line="276" w:lineRule="auto"/>
        <w:ind w:right="20"/>
        <w:jc w:val="both"/>
        <w:rPr>
          <w:rFonts w:ascii="Times New Roman" w:hAnsi="Times New Roman"/>
          <w:sz w:val="24"/>
          <w:szCs w:val="24"/>
        </w:rPr>
      </w:pPr>
      <w:r w:rsidRPr="00B179BA">
        <w:rPr>
          <w:rFonts w:ascii="Times New Roman" w:hAnsi="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4F5A7E" w:rsidRPr="00B179BA" w:rsidRDefault="00335BB2" w:rsidP="004F5A7E">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распределять загадки на тематические группы, составлять собственные загадки на основе предложенного в учебнике алгоритма; 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w:t>
      </w:r>
      <w:r w:rsidR="004F5A7E" w:rsidRPr="00B179BA">
        <w:rPr>
          <w:rFonts w:ascii="Times New Roman" w:hAnsi="Times New Roman"/>
          <w:sz w:val="24"/>
          <w:szCs w:val="24"/>
        </w:rPr>
        <w:t xml:space="preserve">анного или прослушанного текста; </w:t>
      </w:r>
    </w:p>
    <w:p w:rsidR="00335BB2" w:rsidRPr="00B179BA" w:rsidRDefault="00335BB2" w:rsidP="004F5A7E">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lastRenderedPageBreak/>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употреблять пословицы и поговорки в учебных диалогах и</w:t>
      </w:r>
      <w:r w:rsidR="004F5A7E" w:rsidRPr="00B179BA">
        <w:rPr>
          <w:rFonts w:ascii="Times New Roman" w:hAnsi="Times New Roman"/>
          <w:sz w:val="24"/>
          <w:szCs w:val="24"/>
        </w:rPr>
        <w:t xml:space="preserve"> высказываниях на заданную тему;</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пользоваться элементарными приёмами анализа текста по вопросам учителя (учебника).</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35BB2" w:rsidRPr="00B179BA" w:rsidRDefault="00335BB2" w:rsidP="004F5A7E">
      <w:pPr>
        <w:pStyle w:val="20"/>
        <w:keepNext/>
        <w:keepLines/>
        <w:shd w:val="clear" w:color="auto" w:fill="auto"/>
        <w:spacing w:line="276" w:lineRule="auto"/>
        <w:rPr>
          <w:sz w:val="24"/>
          <w:szCs w:val="24"/>
        </w:rPr>
      </w:pPr>
      <w:bookmarkStart w:id="11" w:name="bookmark20"/>
      <w:r w:rsidRPr="00B179BA">
        <w:rPr>
          <w:i/>
          <w:sz w:val="24"/>
          <w:szCs w:val="24"/>
        </w:rPr>
        <w:t>К концу</w:t>
      </w:r>
      <w:r w:rsidRPr="00B179BA">
        <w:rPr>
          <w:rStyle w:val="2138"/>
          <w:b/>
          <w:bCs/>
          <w:i/>
          <w:sz w:val="24"/>
          <w:szCs w:val="24"/>
        </w:rPr>
        <w:t xml:space="preserve"> 3</w:t>
      </w:r>
      <w:r w:rsidRPr="00B179BA">
        <w:rPr>
          <w:i/>
          <w:sz w:val="24"/>
          <w:szCs w:val="24"/>
        </w:rPr>
        <w:t xml:space="preserve"> класса учащиеся научатся</w:t>
      </w:r>
      <w:r w:rsidRPr="00B179BA">
        <w:rPr>
          <w:sz w:val="24"/>
          <w:szCs w:val="24"/>
        </w:rPr>
        <w:t>:</w:t>
      </w:r>
      <w:bookmarkEnd w:id="11"/>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употреблять пословицы и поговорки в учебных диалогах и высказываниях на заданную тему;</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 пользоваться элементарными приёмами анализа текста по вопросам учителя (учебника).</w:t>
      </w:r>
    </w:p>
    <w:p w:rsidR="00335BB2" w:rsidRPr="00B179BA" w:rsidRDefault="00335BB2" w:rsidP="00F53EE2">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lastRenderedPageBreak/>
        <w:t xml:space="preserve">делить текст на части; озаглавливать части, подробно пересказывать, опираясь на составленный под руководством учителя план; 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пользоваться тематическим </w:t>
      </w:r>
      <w:r w:rsidR="004F5A7E" w:rsidRPr="00B179BA">
        <w:rPr>
          <w:rFonts w:ascii="Times New Roman" w:hAnsi="Times New Roman"/>
          <w:sz w:val="24"/>
          <w:szCs w:val="24"/>
        </w:rPr>
        <w:t>каталогом в школьной библиотеке;</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понимать значимость великих русских писателей и поэтов (Пушкина, Толстого, Чехова, Тютчева, Фета, Некрасова и др.) для русской культуры;</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участвовать в дискуссиях на нравственные темы; подбирать примеры из прочитанных произведений, иллюстрирующие образец нравственного поведения;</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делить текст на части, подбирать заглавия к ним, составлять самостоятельно план для пересказа, продумывать связки для соединения частей.</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находить в произведениях средства художественной выразительности (сравнение, эпитет).</w:t>
      </w:r>
    </w:p>
    <w:p w:rsidR="00335BB2" w:rsidRPr="00B179BA" w:rsidRDefault="00335BB2" w:rsidP="00F53EE2">
      <w:pPr>
        <w:pStyle w:val="a5"/>
        <w:shd w:val="clear" w:color="auto" w:fill="auto"/>
        <w:spacing w:after="480" w:line="276" w:lineRule="auto"/>
        <w:ind w:left="20" w:right="20"/>
        <w:rPr>
          <w:rFonts w:ascii="Times New Roman" w:hAnsi="Times New Roman"/>
          <w:sz w:val="24"/>
          <w:szCs w:val="24"/>
        </w:rPr>
      </w:pPr>
      <w:r w:rsidRPr="00B179BA">
        <w:rPr>
          <w:rFonts w:ascii="Times New Roman" w:hAnsi="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335BB2" w:rsidRPr="00B179BA" w:rsidRDefault="00335BB2" w:rsidP="004F5A7E">
      <w:pPr>
        <w:pStyle w:val="20"/>
        <w:keepNext/>
        <w:keepLines/>
        <w:shd w:val="clear" w:color="auto" w:fill="auto"/>
        <w:spacing w:line="276" w:lineRule="auto"/>
        <w:jc w:val="both"/>
        <w:rPr>
          <w:i/>
          <w:sz w:val="24"/>
          <w:szCs w:val="24"/>
        </w:rPr>
      </w:pPr>
      <w:bookmarkStart w:id="12" w:name="bookmark27"/>
      <w:r w:rsidRPr="00B179BA">
        <w:rPr>
          <w:i/>
          <w:sz w:val="24"/>
          <w:szCs w:val="24"/>
        </w:rPr>
        <w:t>К концу</w:t>
      </w:r>
      <w:r w:rsidRPr="00B179BA">
        <w:rPr>
          <w:rStyle w:val="2137"/>
          <w:b/>
          <w:bCs/>
          <w:i/>
          <w:sz w:val="24"/>
          <w:szCs w:val="24"/>
        </w:rPr>
        <w:t xml:space="preserve"> 4</w:t>
      </w:r>
      <w:r w:rsidRPr="00B179BA">
        <w:rPr>
          <w:i/>
          <w:sz w:val="24"/>
          <w:szCs w:val="24"/>
        </w:rPr>
        <w:t xml:space="preserve"> класса учащиеся научатся:</w:t>
      </w:r>
      <w:bookmarkEnd w:id="12"/>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lastRenderedPageBreak/>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35BB2" w:rsidRPr="00B179BA" w:rsidRDefault="00335BB2" w:rsidP="00F53EE2">
      <w:pPr>
        <w:pStyle w:val="a5"/>
        <w:shd w:val="clear" w:color="auto" w:fill="auto"/>
        <w:spacing w:line="276" w:lineRule="auto"/>
        <w:ind w:left="20" w:right="3480"/>
        <w:rPr>
          <w:rFonts w:ascii="Times New Roman" w:hAnsi="Times New Roman"/>
          <w:sz w:val="24"/>
          <w:szCs w:val="24"/>
        </w:rPr>
      </w:pPr>
      <w:r w:rsidRPr="00B179BA">
        <w:rPr>
          <w:rFonts w:ascii="Times New Roman" w:hAnsi="Times New Roman"/>
          <w:sz w:val="24"/>
          <w:szCs w:val="24"/>
        </w:rPr>
        <w:t>читать (вслух и про себя) со скоростью, позволяющей осознавать (понимать) смысл прочитанного; читать осознанно и выразительно доступные по объёму произведения;</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335BB2" w:rsidRPr="00B179BA" w:rsidRDefault="00335BB2" w:rsidP="00F53EE2">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335BB2" w:rsidRPr="00B179BA" w:rsidRDefault="00335BB2" w:rsidP="00F53EE2">
      <w:pPr>
        <w:pStyle w:val="a5"/>
        <w:shd w:val="clear" w:color="auto" w:fill="auto"/>
        <w:spacing w:line="276" w:lineRule="auto"/>
        <w:ind w:left="20"/>
        <w:rPr>
          <w:rFonts w:ascii="Times New Roman" w:hAnsi="Times New Roman"/>
          <w:sz w:val="24"/>
          <w:szCs w:val="24"/>
        </w:rPr>
      </w:pPr>
      <w:r w:rsidRPr="00B179BA">
        <w:rPr>
          <w:rFonts w:ascii="Times New Roman" w:hAnsi="Times New Roman"/>
          <w:sz w:val="24"/>
          <w:szCs w:val="24"/>
        </w:rPr>
        <w:t>коллективно обсуждать прочитанное, доказывать собственное мнение, опираясь на текст или собственный опыт;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35BB2" w:rsidRPr="00B179BA" w:rsidRDefault="00335BB2" w:rsidP="00806780">
      <w:pPr>
        <w:pStyle w:val="a5"/>
        <w:shd w:val="clear" w:color="auto" w:fill="auto"/>
        <w:spacing w:line="276" w:lineRule="auto"/>
        <w:ind w:left="20"/>
        <w:jc w:val="both"/>
        <w:rPr>
          <w:rFonts w:ascii="Times New Roman" w:hAnsi="Times New Roman"/>
          <w:sz w:val="24"/>
          <w:szCs w:val="24"/>
        </w:rPr>
      </w:pPr>
      <w:r w:rsidRPr="00B179BA">
        <w:rPr>
          <w:rFonts w:ascii="Times New Roman" w:hAnsi="Times New Roman"/>
          <w:sz w:val="24"/>
          <w:szCs w:val="24"/>
        </w:rPr>
        <w:lastRenderedPageBreak/>
        <w:t>составлять краткую аннотацию (автор, название, тема книги, рекомендации к чтению) литературного произведения по заданному образцу;</w:t>
      </w:r>
      <w:r w:rsidR="00806780" w:rsidRPr="00B179BA">
        <w:rPr>
          <w:rFonts w:ascii="Times New Roman" w:hAnsi="Times New Roman"/>
          <w:sz w:val="24"/>
          <w:szCs w:val="24"/>
        </w:rPr>
        <w:t xml:space="preserve"> </w:t>
      </w:r>
      <w:r w:rsidRPr="00B179BA">
        <w:rPr>
          <w:rFonts w:ascii="Times New Roman" w:hAnsi="Times New Roman"/>
          <w:sz w:val="24"/>
          <w:szCs w:val="24"/>
        </w:rPr>
        <w:t xml:space="preserve">самостоятельно пользоваться алфавитным каталогом, соответствующими возрасту словарями и справочной литературой. </w:t>
      </w:r>
      <w:r w:rsidR="00806780" w:rsidRPr="00B179BA">
        <w:rPr>
          <w:rFonts w:ascii="Times New Roman" w:hAnsi="Times New Roman"/>
          <w:sz w:val="24"/>
          <w:szCs w:val="24"/>
        </w:rPr>
        <w:t xml:space="preserve"> </w:t>
      </w:r>
    </w:p>
    <w:p w:rsidR="0094161A" w:rsidRPr="00B179BA" w:rsidRDefault="0094161A" w:rsidP="00806780">
      <w:pPr>
        <w:pStyle w:val="20"/>
        <w:keepNext/>
        <w:keepLines/>
        <w:shd w:val="clear" w:color="auto" w:fill="auto"/>
        <w:tabs>
          <w:tab w:val="left" w:pos="14438"/>
        </w:tabs>
        <w:spacing w:line="276" w:lineRule="auto"/>
        <w:ind w:left="40" w:right="-21"/>
        <w:jc w:val="center"/>
        <w:rPr>
          <w:rStyle w:val="2136"/>
          <w:b/>
          <w:bCs/>
          <w:sz w:val="24"/>
          <w:szCs w:val="24"/>
        </w:rPr>
      </w:pPr>
    </w:p>
    <w:p w:rsidR="0094161A" w:rsidRPr="00B179BA" w:rsidRDefault="0094161A" w:rsidP="00806780">
      <w:pPr>
        <w:pStyle w:val="20"/>
        <w:keepNext/>
        <w:keepLines/>
        <w:shd w:val="clear" w:color="auto" w:fill="auto"/>
        <w:tabs>
          <w:tab w:val="left" w:pos="14438"/>
        </w:tabs>
        <w:spacing w:line="276" w:lineRule="auto"/>
        <w:ind w:left="40" w:right="-21"/>
        <w:jc w:val="center"/>
        <w:rPr>
          <w:rStyle w:val="2136"/>
          <w:b/>
          <w:bCs/>
          <w:sz w:val="24"/>
          <w:szCs w:val="24"/>
        </w:rPr>
      </w:pPr>
    </w:p>
    <w:p w:rsidR="00806780" w:rsidRPr="00B179BA" w:rsidRDefault="00806780" w:rsidP="00806780">
      <w:pPr>
        <w:pStyle w:val="20"/>
        <w:keepNext/>
        <w:keepLines/>
        <w:shd w:val="clear" w:color="auto" w:fill="auto"/>
        <w:tabs>
          <w:tab w:val="left" w:pos="14438"/>
        </w:tabs>
        <w:spacing w:line="276" w:lineRule="auto"/>
        <w:ind w:left="40" w:right="-21"/>
        <w:jc w:val="center"/>
        <w:rPr>
          <w:rStyle w:val="24"/>
          <w:bCs/>
          <w:sz w:val="24"/>
          <w:szCs w:val="24"/>
        </w:rPr>
      </w:pPr>
      <w:r w:rsidRPr="00B179BA">
        <w:rPr>
          <w:rStyle w:val="2136"/>
          <w:b/>
          <w:bCs/>
          <w:sz w:val="24"/>
          <w:szCs w:val="24"/>
        </w:rPr>
        <w:t>6.</w:t>
      </w:r>
      <w:r w:rsidRPr="00B179BA">
        <w:rPr>
          <w:sz w:val="24"/>
          <w:szCs w:val="24"/>
        </w:rPr>
        <w:t xml:space="preserve"> Содержание учебного предмета</w:t>
      </w:r>
      <w:r w:rsidRPr="00B179BA">
        <w:rPr>
          <w:rStyle w:val="24"/>
          <w:b/>
          <w:bCs/>
          <w:sz w:val="24"/>
          <w:szCs w:val="24"/>
        </w:rPr>
        <w:t xml:space="preserve"> </w:t>
      </w:r>
      <w:r w:rsidR="00893A18" w:rsidRPr="00B179BA">
        <w:rPr>
          <w:rStyle w:val="24"/>
          <w:b/>
          <w:bCs/>
          <w:sz w:val="24"/>
          <w:szCs w:val="24"/>
        </w:rPr>
        <w:t>(540 ч</w:t>
      </w:r>
      <w:r w:rsidRPr="00B179BA">
        <w:rPr>
          <w:rStyle w:val="24"/>
          <w:b/>
          <w:bCs/>
          <w:sz w:val="24"/>
          <w:szCs w:val="24"/>
        </w:rPr>
        <w:t>):</w:t>
      </w:r>
    </w:p>
    <w:p w:rsidR="00806780" w:rsidRPr="00B179BA" w:rsidRDefault="00806780" w:rsidP="00806780">
      <w:pPr>
        <w:pStyle w:val="20"/>
        <w:keepNext/>
        <w:keepLines/>
        <w:shd w:val="clear" w:color="auto" w:fill="auto"/>
        <w:tabs>
          <w:tab w:val="left" w:pos="14438"/>
        </w:tabs>
        <w:spacing w:line="276" w:lineRule="auto"/>
        <w:ind w:left="40" w:right="-21"/>
        <w:jc w:val="center"/>
        <w:rPr>
          <w:rStyle w:val="24"/>
          <w:bCs/>
          <w:sz w:val="24"/>
          <w:szCs w:val="24"/>
        </w:rPr>
      </w:pPr>
    </w:p>
    <w:p w:rsidR="00806780" w:rsidRPr="00B179BA" w:rsidRDefault="00806780" w:rsidP="00806780">
      <w:pPr>
        <w:pStyle w:val="20"/>
        <w:keepNext/>
        <w:keepLines/>
        <w:shd w:val="clear" w:color="auto" w:fill="auto"/>
        <w:tabs>
          <w:tab w:val="left" w:pos="14438"/>
        </w:tabs>
        <w:spacing w:line="276" w:lineRule="auto"/>
        <w:ind w:left="40" w:right="-21"/>
        <w:jc w:val="center"/>
        <w:rPr>
          <w:rStyle w:val="24"/>
          <w:bCs/>
          <w:sz w:val="24"/>
          <w:szCs w:val="24"/>
        </w:rPr>
      </w:pPr>
      <w:r w:rsidRPr="00B179BA">
        <w:rPr>
          <w:rStyle w:val="2136"/>
          <w:b/>
          <w:bCs/>
          <w:sz w:val="24"/>
          <w:szCs w:val="24"/>
        </w:rPr>
        <w:t>1 класс</w:t>
      </w:r>
      <w:r w:rsidRPr="00B179BA">
        <w:rPr>
          <w:rStyle w:val="24"/>
          <w:bCs/>
          <w:sz w:val="24"/>
          <w:szCs w:val="24"/>
        </w:rPr>
        <w:t xml:space="preserve"> </w:t>
      </w:r>
      <w:r w:rsidRPr="00B179BA">
        <w:rPr>
          <w:rStyle w:val="24"/>
          <w:b/>
          <w:bCs/>
          <w:sz w:val="24"/>
          <w:szCs w:val="24"/>
        </w:rPr>
        <w:t>(4 ч в неделю, 33 учебные недели, всего 132 ч)</w:t>
      </w:r>
    </w:p>
    <w:p w:rsidR="00806780" w:rsidRPr="00B179BA" w:rsidRDefault="00806780" w:rsidP="00806780">
      <w:pPr>
        <w:pStyle w:val="a5"/>
        <w:shd w:val="clear" w:color="auto" w:fill="auto"/>
        <w:spacing w:line="276" w:lineRule="auto"/>
        <w:ind w:left="20" w:right="1220"/>
        <w:rPr>
          <w:rFonts w:ascii="Times New Roman" w:hAnsi="Times New Roman"/>
          <w:sz w:val="24"/>
          <w:szCs w:val="24"/>
        </w:rPr>
      </w:pPr>
    </w:p>
    <w:p w:rsidR="00335BB2" w:rsidRPr="00B179BA" w:rsidRDefault="00335BB2" w:rsidP="00F53EE2">
      <w:pPr>
        <w:pStyle w:val="20"/>
        <w:keepNext/>
        <w:keepLines/>
        <w:shd w:val="clear" w:color="auto" w:fill="auto"/>
        <w:spacing w:line="276" w:lineRule="auto"/>
        <w:ind w:left="40" w:right="8660"/>
        <w:rPr>
          <w:sz w:val="24"/>
          <w:szCs w:val="24"/>
        </w:rPr>
      </w:pPr>
      <w:bookmarkStart w:id="13" w:name="bookmark32"/>
      <w:r w:rsidRPr="00B179BA">
        <w:rPr>
          <w:sz w:val="24"/>
          <w:szCs w:val="24"/>
        </w:rPr>
        <w:t>Обучение грамоте</w:t>
      </w:r>
      <w:r w:rsidRPr="00B179BA">
        <w:rPr>
          <w:rStyle w:val="2136"/>
          <w:b/>
          <w:bCs/>
          <w:sz w:val="24"/>
          <w:szCs w:val="24"/>
        </w:rPr>
        <w:t xml:space="preserve"> (92</w:t>
      </w:r>
      <w:r w:rsidRPr="00B179BA">
        <w:rPr>
          <w:sz w:val="24"/>
          <w:szCs w:val="24"/>
        </w:rPr>
        <w:t>ч)</w:t>
      </w:r>
      <w:bookmarkEnd w:id="13"/>
      <w:r w:rsidRPr="00B179BA">
        <w:rPr>
          <w:sz w:val="24"/>
          <w:szCs w:val="24"/>
        </w:rPr>
        <w:t>:</w:t>
      </w:r>
    </w:p>
    <w:p w:rsidR="00893A18" w:rsidRPr="00B179BA" w:rsidRDefault="00335BB2" w:rsidP="00F53EE2">
      <w:pPr>
        <w:pStyle w:val="a5"/>
        <w:shd w:val="clear" w:color="auto" w:fill="auto"/>
        <w:spacing w:line="276" w:lineRule="auto"/>
        <w:ind w:left="40" w:right="8160"/>
        <w:rPr>
          <w:rFonts w:ascii="Times New Roman" w:hAnsi="Times New Roman"/>
          <w:sz w:val="24"/>
          <w:szCs w:val="24"/>
        </w:rPr>
      </w:pPr>
      <w:r w:rsidRPr="00B179BA">
        <w:rPr>
          <w:rFonts w:ascii="Times New Roman" w:hAnsi="Times New Roman"/>
          <w:sz w:val="24"/>
          <w:szCs w:val="24"/>
        </w:rPr>
        <w:t>Подготовительный (</w:t>
      </w:r>
      <w:proofErr w:type="spellStart"/>
      <w:r w:rsidRPr="00B179BA">
        <w:rPr>
          <w:rFonts w:ascii="Times New Roman" w:hAnsi="Times New Roman"/>
          <w:sz w:val="24"/>
          <w:szCs w:val="24"/>
        </w:rPr>
        <w:t>добукварный</w:t>
      </w:r>
      <w:proofErr w:type="spellEnd"/>
      <w:r w:rsidRPr="00B179BA">
        <w:rPr>
          <w:rFonts w:ascii="Times New Roman" w:hAnsi="Times New Roman"/>
          <w:sz w:val="24"/>
          <w:szCs w:val="24"/>
        </w:rPr>
        <w:t>) период -</w:t>
      </w:r>
      <w:r w:rsidRPr="00B179BA">
        <w:rPr>
          <w:rFonts w:ascii="Times New Roman" w:hAnsi="Times New Roman"/>
          <w:b/>
          <w:sz w:val="24"/>
          <w:szCs w:val="24"/>
        </w:rPr>
        <w:t xml:space="preserve"> 14</w:t>
      </w:r>
      <w:r w:rsidRPr="00B179BA">
        <w:rPr>
          <w:rFonts w:ascii="Times New Roman" w:hAnsi="Times New Roman"/>
          <w:sz w:val="24"/>
          <w:szCs w:val="24"/>
        </w:rPr>
        <w:t xml:space="preserve"> часов</w:t>
      </w:r>
    </w:p>
    <w:p w:rsidR="00335BB2" w:rsidRPr="00B179BA" w:rsidRDefault="00335BB2" w:rsidP="00F53EE2">
      <w:pPr>
        <w:pStyle w:val="a5"/>
        <w:shd w:val="clear" w:color="auto" w:fill="auto"/>
        <w:spacing w:line="276" w:lineRule="auto"/>
        <w:ind w:left="40" w:right="8160"/>
        <w:rPr>
          <w:rFonts w:ascii="Times New Roman" w:hAnsi="Times New Roman"/>
          <w:sz w:val="24"/>
          <w:szCs w:val="24"/>
        </w:rPr>
      </w:pPr>
      <w:r w:rsidRPr="00B179BA">
        <w:rPr>
          <w:rFonts w:ascii="Times New Roman" w:hAnsi="Times New Roman"/>
          <w:sz w:val="24"/>
          <w:szCs w:val="24"/>
        </w:rPr>
        <w:t xml:space="preserve"> Букварный (основной) период -</w:t>
      </w:r>
      <w:r w:rsidRPr="00B179BA">
        <w:rPr>
          <w:rFonts w:ascii="Times New Roman" w:hAnsi="Times New Roman"/>
          <w:b/>
          <w:sz w:val="24"/>
          <w:szCs w:val="24"/>
        </w:rPr>
        <w:t>67</w:t>
      </w:r>
      <w:r w:rsidRPr="00B179BA">
        <w:rPr>
          <w:rFonts w:ascii="Times New Roman" w:hAnsi="Times New Roman"/>
          <w:sz w:val="24"/>
          <w:szCs w:val="24"/>
        </w:rPr>
        <w:t xml:space="preserve">часов </w:t>
      </w:r>
    </w:p>
    <w:p w:rsidR="00335BB2" w:rsidRPr="00B179BA" w:rsidRDefault="00335BB2" w:rsidP="00F53EE2">
      <w:pPr>
        <w:pStyle w:val="a5"/>
        <w:shd w:val="clear" w:color="auto" w:fill="auto"/>
        <w:spacing w:line="276" w:lineRule="auto"/>
        <w:ind w:left="40" w:right="8160"/>
        <w:rPr>
          <w:rFonts w:ascii="Times New Roman" w:hAnsi="Times New Roman"/>
          <w:sz w:val="24"/>
          <w:szCs w:val="24"/>
        </w:rPr>
      </w:pPr>
      <w:proofErr w:type="spellStart"/>
      <w:r w:rsidRPr="00B179BA">
        <w:rPr>
          <w:rFonts w:ascii="Times New Roman" w:hAnsi="Times New Roman"/>
          <w:sz w:val="24"/>
          <w:szCs w:val="24"/>
        </w:rPr>
        <w:t>Послебукварный</w:t>
      </w:r>
      <w:proofErr w:type="spellEnd"/>
      <w:r w:rsidRPr="00B179BA">
        <w:rPr>
          <w:rFonts w:ascii="Times New Roman" w:hAnsi="Times New Roman"/>
          <w:sz w:val="24"/>
          <w:szCs w:val="24"/>
        </w:rPr>
        <w:t xml:space="preserve"> период - </w:t>
      </w:r>
      <w:r w:rsidRPr="00B179BA">
        <w:rPr>
          <w:rFonts w:ascii="Times New Roman" w:hAnsi="Times New Roman"/>
          <w:b/>
          <w:sz w:val="24"/>
          <w:szCs w:val="24"/>
        </w:rPr>
        <w:t xml:space="preserve">11 </w:t>
      </w:r>
      <w:r w:rsidRPr="00B179BA">
        <w:rPr>
          <w:rFonts w:ascii="Times New Roman" w:hAnsi="Times New Roman"/>
          <w:sz w:val="24"/>
          <w:szCs w:val="24"/>
        </w:rPr>
        <w:t>часов</w:t>
      </w:r>
    </w:p>
    <w:p w:rsidR="00893A18" w:rsidRPr="00B179BA" w:rsidRDefault="00893A18" w:rsidP="00F53EE2">
      <w:pPr>
        <w:pStyle w:val="a5"/>
        <w:shd w:val="clear" w:color="auto" w:fill="auto"/>
        <w:spacing w:line="276" w:lineRule="auto"/>
        <w:ind w:left="40" w:right="8160"/>
        <w:rPr>
          <w:rFonts w:ascii="Times New Roman" w:hAnsi="Times New Roman"/>
          <w:sz w:val="24"/>
          <w:szCs w:val="24"/>
        </w:rPr>
      </w:pP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b/>
          <w:sz w:val="24"/>
          <w:szCs w:val="24"/>
        </w:rPr>
        <w:t>Литературное чтение (40ч)</w:t>
      </w:r>
      <w:r w:rsidRPr="00B179BA">
        <w:rPr>
          <w:rFonts w:ascii="Times New Roman" w:hAnsi="Times New Roman"/>
          <w:sz w:val="24"/>
          <w:szCs w:val="24"/>
        </w:rPr>
        <w:t xml:space="preserve"> </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5"/>
          <w:sz w:val="24"/>
          <w:szCs w:val="24"/>
        </w:rPr>
        <w:t>Жили-были буквы</w:t>
      </w:r>
      <w:r w:rsidRPr="00B179BA">
        <w:rPr>
          <w:rFonts w:ascii="Times New Roman" w:hAnsi="Times New Roman"/>
          <w:sz w:val="24"/>
          <w:szCs w:val="24"/>
        </w:rPr>
        <w:t xml:space="preserve"> </w:t>
      </w:r>
      <w:r w:rsidR="001D4575" w:rsidRPr="00B179BA">
        <w:rPr>
          <w:rFonts w:ascii="Times New Roman" w:hAnsi="Times New Roman"/>
          <w:b/>
          <w:sz w:val="24"/>
          <w:szCs w:val="24"/>
        </w:rPr>
        <w:t>(8 ч)</w:t>
      </w:r>
    </w:p>
    <w:p w:rsidR="001D4575" w:rsidRPr="00B179BA" w:rsidRDefault="00335BB2" w:rsidP="001D4575">
      <w:pPr>
        <w:pStyle w:val="a5"/>
        <w:shd w:val="clear" w:color="auto" w:fill="auto"/>
        <w:spacing w:line="276" w:lineRule="auto"/>
        <w:ind w:right="20"/>
        <w:rPr>
          <w:rFonts w:ascii="Times New Roman" w:hAnsi="Times New Roman"/>
          <w:sz w:val="24"/>
          <w:szCs w:val="24"/>
        </w:rPr>
      </w:pPr>
      <w:r w:rsidRPr="00B179BA">
        <w:rPr>
          <w:rFonts w:ascii="Times New Roman" w:hAnsi="Times New Roman"/>
          <w:sz w:val="24"/>
          <w:szCs w:val="24"/>
        </w:rPr>
        <w:t>Стихи, рассказы и сказки, написанные В. Данько</w:t>
      </w:r>
      <w:r w:rsidR="001D4575" w:rsidRPr="00B179BA">
        <w:rPr>
          <w:rFonts w:ascii="Times New Roman" w:hAnsi="Times New Roman"/>
          <w:sz w:val="24"/>
          <w:szCs w:val="24"/>
        </w:rPr>
        <w:t xml:space="preserve"> «Загадочные буквы»</w:t>
      </w:r>
      <w:r w:rsidRPr="00B179BA">
        <w:rPr>
          <w:rFonts w:ascii="Times New Roman" w:hAnsi="Times New Roman"/>
          <w:sz w:val="24"/>
          <w:szCs w:val="24"/>
        </w:rPr>
        <w:t xml:space="preserve">, И. </w:t>
      </w:r>
      <w:proofErr w:type="spellStart"/>
      <w:r w:rsidRPr="00B179BA">
        <w:rPr>
          <w:rFonts w:ascii="Times New Roman" w:hAnsi="Times New Roman"/>
          <w:sz w:val="24"/>
          <w:szCs w:val="24"/>
        </w:rPr>
        <w:t>Токмаковой</w:t>
      </w:r>
      <w:proofErr w:type="spellEnd"/>
      <w:r w:rsidR="001D4575" w:rsidRPr="00B179BA">
        <w:rPr>
          <w:rFonts w:ascii="Times New Roman" w:hAnsi="Times New Roman"/>
          <w:sz w:val="24"/>
          <w:szCs w:val="24"/>
        </w:rPr>
        <w:t xml:space="preserve"> «Аля, </w:t>
      </w:r>
      <w:proofErr w:type="spellStart"/>
      <w:r w:rsidR="001D4575" w:rsidRPr="00B179BA">
        <w:rPr>
          <w:rFonts w:ascii="Times New Roman" w:hAnsi="Times New Roman"/>
          <w:sz w:val="24"/>
          <w:szCs w:val="24"/>
        </w:rPr>
        <w:t>Кляксич</w:t>
      </w:r>
      <w:proofErr w:type="spellEnd"/>
      <w:r w:rsidR="001D4575" w:rsidRPr="00B179BA">
        <w:rPr>
          <w:rFonts w:ascii="Times New Roman" w:hAnsi="Times New Roman"/>
          <w:sz w:val="24"/>
          <w:szCs w:val="24"/>
        </w:rPr>
        <w:t xml:space="preserve"> и буква А»</w:t>
      </w:r>
      <w:r w:rsidRPr="00B179BA">
        <w:rPr>
          <w:rFonts w:ascii="Times New Roman" w:hAnsi="Times New Roman"/>
          <w:sz w:val="24"/>
          <w:szCs w:val="24"/>
        </w:rPr>
        <w:t>, С. Черным</w:t>
      </w:r>
      <w:r w:rsidR="001D4575" w:rsidRPr="00B179BA">
        <w:rPr>
          <w:rFonts w:ascii="Times New Roman" w:hAnsi="Times New Roman"/>
          <w:sz w:val="24"/>
          <w:szCs w:val="24"/>
        </w:rPr>
        <w:t xml:space="preserve"> «Живая азбука»</w:t>
      </w:r>
      <w:r w:rsidRPr="00B179BA">
        <w:rPr>
          <w:rFonts w:ascii="Times New Roman" w:hAnsi="Times New Roman"/>
          <w:sz w:val="24"/>
          <w:szCs w:val="24"/>
        </w:rPr>
        <w:t xml:space="preserve">, Ф. </w:t>
      </w:r>
      <w:proofErr w:type="spellStart"/>
      <w:r w:rsidRPr="00B179BA">
        <w:rPr>
          <w:rFonts w:ascii="Times New Roman" w:hAnsi="Times New Roman"/>
          <w:sz w:val="24"/>
          <w:szCs w:val="24"/>
        </w:rPr>
        <w:t>Кривиным</w:t>
      </w:r>
      <w:proofErr w:type="spellEnd"/>
      <w:r w:rsidR="001D4575" w:rsidRPr="00B179BA">
        <w:rPr>
          <w:rFonts w:ascii="Times New Roman" w:hAnsi="Times New Roman"/>
          <w:sz w:val="24"/>
          <w:szCs w:val="24"/>
        </w:rPr>
        <w:t xml:space="preserve"> «Почему «А» поется,  а буква «Б» нет»</w:t>
      </w:r>
      <w:r w:rsidRPr="00B179BA">
        <w:rPr>
          <w:rFonts w:ascii="Times New Roman" w:hAnsi="Times New Roman"/>
          <w:sz w:val="24"/>
          <w:szCs w:val="24"/>
        </w:rPr>
        <w:t xml:space="preserve">, </w:t>
      </w:r>
      <w:proofErr w:type="spellStart"/>
      <w:r w:rsidR="001D4575" w:rsidRPr="00B179BA">
        <w:rPr>
          <w:rFonts w:ascii="Times New Roman" w:hAnsi="Times New Roman"/>
          <w:sz w:val="24"/>
          <w:szCs w:val="24"/>
        </w:rPr>
        <w:t>Г.Сапгир</w:t>
      </w:r>
      <w:proofErr w:type="spellEnd"/>
      <w:r w:rsidR="001D4575" w:rsidRPr="00B179BA">
        <w:rPr>
          <w:rFonts w:ascii="Times New Roman" w:hAnsi="Times New Roman"/>
          <w:sz w:val="24"/>
          <w:szCs w:val="24"/>
        </w:rPr>
        <w:t xml:space="preserve"> «Про медведя»</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5"/>
          <w:sz w:val="24"/>
          <w:szCs w:val="24"/>
        </w:rPr>
        <w:t>Сказки, загадки, небылицы</w:t>
      </w:r>
      <w:r w:rsidR="001D4575" w:rsidRPr="00B179BA">
        <w:rPr>
          <w:rStyle w:val="5"/>
          <w:sz w:val="24"/>
          <w:szCs w:val="24"/>
        </w:rPr>
        <w:t xml:space="preserve"> (7 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Произведения устного народного творчества: песенки, загадки, </w:t>
      </w:r>
      <w:proofErr w:type="spellStart"/>
      <w:r w:rsidRPr="00B179BA">
        <w:rPr>
          <w:rFonts w:ascii="Times New Roman" w:hAnsi="Times New Roman"/>
          <w:sz w:val="24"/>
          <w:szCs w:val="24"/>
        </w:rPr>
        <w:t>потешки</w:t>
      </w:r>
      <w:proofErr w:type="spellEnd"/>
      <w:r w:rsidRPr="00B179BA">
        <w:rPr>
          <w:rFonts w:ascii="Times New Roman" w:hAnsi="Times New Roman"/>
          <w:sz w:val="24"/>
          <w:szCs w:val="24"/>
        </w:rPr>
        <w:t xml:space="preserve">, небылицы и сказки. Отрывки из сказок А. Пушкина. </w:t>
      </w:r>
      <w:proofErr w:type="spellStart"/>
      <w:r w:rsidRPr="00B179BA">
        <w:rPr>
          <w:rFonts w:ascii="Times New Roman" w:hAnsi="Times New Roman"/>
          <w:sz w:val="24"/>
          <w:szCs w:val="24"/>
        </w:rPr>
        <w:t>Потешки</w:t>
      </w:r>
      <w:proofErr w:type="spellEnd"/>
      <w:r w:rsidRPr="00B179BA">
        <w:rPr>
          <w:rFonts w:ascii="Times New Roman" w:hAnsi="Times New Roman"/>
          <w:sz w:val="24"/>
          <w:szCs w:val="24"/>
        </w:rPr>
        <w:t xml:space="preserve">, песенки из зарубежного фольклора. </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5"/>
          <w:sz w:val="24"/>
          <w:szCs w:val="24"/>
        </w:rPr>
        <w:t>Апрель, апрель! Звенит капель</w:t>
      </w:r>
      <w:r w:rsidRPr="00B179BA">
        <w:rPr>
          <w:rFonts w:ascii="Times New Roman" w:hAnsi="Times New Roman"/>
          <w:sz w:val="24"/>
          <w:szCs w:val="24"/>
        </w:rPr>
        <w:t xml:space="preserve"> </w:t>
      </w:r>
      <w:r w:rsidR="001D4575" w:rsidRPr="00B179BA">
        <w:rPr>
          <w:rFonts w:ascii="Times New Roman" w:hAnsi="Times New Roman"/>
          <w:b/>
          <w:sz w:val="24"/>
          <w:szCs w:val="24"/>
        </w:rPr>
        <w:t>(6 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Стихи А. </w:t>
      </w:r>
      <w:proofErr w:type="spellStart"/>
      <w:r w:rsidRPr="00B179BA">
        <w:rPr>
          <w:rFonts w:ascii="Times New Roman" w:hAnsi="Times New Roman"/>
          <w:sz w:val="24"/>
          <w:szCs w:val="24"/>
        </w:rPr>
        <w:t>Майкова</w:t>
      </w:r>
      <w:proofErr w:type="spellEnd"/>
      <w:r w:rsidRPr="00B179BA">
        <w:rPr>
          <w:rFonts w:ascii="Times New Roman" w:hAnsi="Times New Roman"/>
          <w:sz w:val="24"/>
          <w:szCs w:val="24"/>
        </w:rPr>
        <w:t xml:space="preserve">, А. Плещеева, С. Маршака, И. </w:t>
      </w:r>
      <w:proofErr w:type="spellStart"/>
      <w:r w:rsidRPr="00B179BA">
        <w:rPr>
          <w:rFonts w:ascii="Times New Roman" w:hAnsi="Times New Roman"/>
          <w:sz w:val="24"/>
          <w:szCs w:val="24"/>
        </w:rPr>
        <w:t>Токмаковой</w:t>
      </w:r>
      <w:proofErr w:type="spellEnd"/>
      <w:r w:rsidRPr="00B179BA">
        <w:rPr>
          <w:rFonts w:ascii="Times New Roman" w:hAnsi="Times New Roman"/>
          <w:sz w:val="24"/>
          <w:szCs w:val="24"/>
        </w:rPr>
        <w:t xml:space="preserve">, Т. Белозерова, Е. Трутневой, В. </w:t>
      </w:r>
      <w:proofErr w:type="spellStart"/>
      <w:r w:rsidRPr="00B179BA">
        <w:rPr>
          <w:rFonts w:ascii="Times New Roman" w:hAnsi="Times New Roman"/>
          <w:sz w:val="24"/>
          <w:szCs w:val="24"/>
        </w:rPr>
        <w:t>Берестова</w:t>
      </w:r>
      <w:proofErr w:type="spellEnd"/>
      <w:r w:rsidRPr="00B179BA">
        <w:rPr>
          <w:rFonts w:ascii="Times New Roman" w:hAnsi="Times New Roman"/>
          <w:sz w:val="24"/>
          <w:szCs w:val="24"/>
        </w:rPr>
        <w:t>, В. Лунина о русской природе.</w:t>
      </w:r>
    </w:p>
    <w:p w:rsidR="00335BB2" w:rsidRPr="00B179BA" w:rsidRDefault="00335BB2" w:rsidP="00F53EE2">
      <w:pPr>
        <w:pStyle w:val="22"/>
        <w:shd w:val="clear" w:color="auto" w:fill="auto"/>
        <w:spacing w:line="276" w:lineRule="auto"/>
        <w:ind w:left="20" w:firstLine="0"/>
        <w:rPr>
          <w:sz w:val="24"/>
          <w:szCs w:val="24"/>
        </w:rPr>
      </w:pPr>
      <w:r w:rsidRPr="00B179BA">
        <w:rPr>
          <w:sz w:val="24"/>
          <w:szCs w:val="24"/>
        </w:rPr>
        <w:t>И в шутку и всерьез</w:t>
      </w:r>
      <w:r w:rsidRPr="00B179BA">
        <w:rPr>
          <w:rStyle w:val="210"/>
          <w:b/>
          <w:bCs/>
          <w:sz w:val="24"/>
          <w:szCs w:val="24"/>
        </w:rPr>
        <w:t xml:space="preserve"> </w:t>
      </w:r>
      <w:r w:rsidR="001D4575" w:rsidRPr="00B179BA">
        <w:rPr>
          <w:rStyle w:val="210"/>
          <w:bCs/>
          <w:sz w:val="24"/>
          <w:szCs w:val="24"/>
        </w:rPr>
        <w:t>(7 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Произведения Н. Артюховой, О. Григорьева, И. </w:t>
      </w:r>
      <w:proofErr w:type="spellStart"/>
      <w:r w:rsidRPr="00B179BA">
        <w:rPr>
          <w:rFonts w:ascii="Times New Roman" w:hAnsi="Times New Roman"/>
          <w:sz w:val="24"/>
          <w:szCs w:val="24"/>
        </w:rPr>
        <w:t>Токмаковой</w:t>
      </w:r>
      <w:proofErr w:type="spellEnd"/>
      <w:r w:rsidRPr="00B179BA">
        <w:rPr>
          <w:rFonts w:ascii="Times New Roman" w:hAnsi="Times New Roman"/>
          <w:sz w:val="24"/>
          <w:szCs w:val="24"/>
        </w:rPr>
        <w:t xml:space="preserve">, М. </w:t>
      </w:r>
      <w:proofErr w:type="spellStart"/>
      <w:r w:rsidRPr="00B179BA">
        <w:rPr>
          <w:rFonts w:ascii="Times New Roman" w:hAnsi="Times New Roman"/>
          <w:sz w:val="24"/>
          <w:szCs w:val="24"/>
        </w:rPr>
        <w:t>Пляцковского</w:t>
      </w:r>
      <w:proofErr w:type="spellEnd"/>
      <w:r w:rsidRPr="00B179BA">
        <w:rPr>
          <w:rFonts w:ascii="Times New Roman" w:hAnsi="Times New Roman"/>
          <w:sz w:val="24"/>
          <w:szCs w:val="24"/>
        </w:rPr>
        <w:t xml:space="preserve">, К. Чуковского, Г. Кружкова, И. Пивоваровой. </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5"/>
          <w:sz w:val="24"/>
          <w:szCs w:val="24"/>
        </w:rPr>
        <w:t>Я и мои друзья</w:t>
      </w:r>
      <w:r w:rsidRPr="00B179BA">
        <w:rPr>
          <w:rFonts w:ascii="Times New Roman" w:hAnsi="Times New Roman"/>
          <w:sz w:val="24"/>
          <w:szCs w:val="24"/>
        </w:rPr>
        <w:t xml:space="preserve"> </w:t>
      </w:r>
      <w:r w:rsidR="001D4575" w:rsidRPr="00B179BA">
        <w:rPr>
          <w:rFonts w:ascii="Times New Roman" w:hAnsi="Times New Roman"/>
          <w:b/>
          <w:sz w:val="24"/>
          <w:szCs w:val="24"/>
        </w:rPr>
        <w:t>(7 ч)</w:t>
      </w:r>
    </w:p>
    <w:p w:rsidR="0094161A" w:rsidRPr="00B179BA" w:rsidRDefault="00335BB2" w:rsidP="0094161A">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 xml:space="preserve">Рассказы и стихи, написанные Ю. Ермолаевым, Е. Благининой, В. Орловым, С. Михалковым, Р. </w:t>
      </w:r>
      <w:proofErr w:type="spellStart"/>
      <w:r w:rsidRPr="00B179BA">
        <w:rPr>
          <w:rFonts w:ascii="Times New Roman" w:hAnsi="Times New Roman"/>
          <w:sz w:val="24"/>
          <w:szCs w:val="24"/>
        </w:rPr>
        <w:t>Сефом</w:t>
      </w:r>
      <w:proofErr w:type="spellEnd"/>
      <w:r w:rsidRPr="00B179BA">
        <w:rPr>
          <w:rFonts w:ascii="Times New Roman" w:hAnsi="Times New Roman"/>
          <w:sz w:val="24"/>
          <w:szCs w:val="24"/>
        </w:rPr>
        <w:t xml:space="preserve">, Ю. </w:t>
      </w:r>
      <w:proofErr w:type="spellStart"/>
      <w:r w:rsidRPr="00B179BA">
        <w:rPr>
          <w:rFonts w:ascii="Times New Roman" w:hAnsi="Times New Roman"/>
          <w:sz w:val="24"/>
          <w:szCs w:val="24"/>
        </w:rPr>
        <w:t>Энтиным</w:t>
      </w:r>
      <w:proofErr w:type="spellEnd"/>
      <w:r w:rsidRPr="00B179BA">
        <w:rPr>
          <w:rFonts w:ascii="Times New Roman" w:hAnsi="Times New Roman"/>
          <w:sz w:val="24"/>
          <w:szCs w:val="24"/>
        </w:rPr>
        <w:t xml:space="preserve">, В. Берестовым, А. </w:t>
      </w:r>
      <w:proofErr w:type="spellStart"/>
      <w:r w:rsidRPr="00B179BA">
        <w:rPr>
          <w:rFonts w:ascii="Times New Roman" w:hAnsi="Times New Roman"/>
          <w:sz w:val="24"/>
          <w:szCs w:val="24"/>
        </w:rPr>
        <w:t>Барто</w:t>
      </w:r>
      <w:proofErr w:type="spellEnd"/>
      <w:r w:rsidRPr="00B179BA">
        <w:rPr>
          <w:rFonts w:ascii="Times New Roman" w:hAnsi="Times New Roman"/>
          <w:sz w:val="24"/>
          <w:szCs w:val="24"/>
        </w:rPr>
        <w:t>, С. Маршаком, Я. Акимом, о детях, их взаимоотношениях, об умении общаться друг с другом и со взрослыми.</w:t>
      </w:r>
      <w:bookmarkStart w:id="14" w:name="bookmark33"/>
    </w:p>
    <w:p w:rsidR="00335BB2" w:rsidRPr="00B179BA" w:rsidRDefault="00335BB2" w:rsidP="0094161A">
      <w:pPr>
        <w:pStyle w:val="a5"/>
        <w:shd w:val="clear" w:color="auto" w:fill="auto"/>
        <w:spacing w:line="276" w:lineRule="auto"/>
        <w:ind w:left="20" w:right="20"/>
        <w:jc w:val="both"/>
        <w:rPr>
          <w:rFonts w:ascii="Times New Roman" w:hAnsi="Times New Roman"/>
          <w:b/>
          <w:sz w:val="24"/>
          <w:szCs w:val="24"/>
        </w:rPr>
      </w:pPr>
      <w:r w:rsidRPr="00B179BA">
        <w:rPr>
          <w:rFonts w:ascii="Times New Roman" w:hAnsi="Times New Roman"/>
          <w:b/>
          <w:sz w:val="24"/>
          <w:szCs w:val="24"/>
        </w:rPr>
        <w:t>О братьях наших меньших</w:t>
      </w:r>
      <w:r w:rsidRPr="00B179BA">
        <w:rPr>
          <w:rStyle w:val="231"/>
          <w:b w:val="0"/>
          <w:bCs w:val="0"/>
          <w:sz w:val="24"/>
          <w:szCs w:val="24"/>
        </w:rPr>
        <w:t xml:space="preserve"> </w:t>
      </w:r>
      <w:bookmarkEnd w:id="14"/>
      <w:r w:rsidR="001D4575" w:rsidRPr="00B179BA">
        <w:rPr>
          <w:rStyle w:val="231"/>
          <w:b w:val="0"/>
          <w:bCs w:val="0"/>
          <w:sz w:val="24"/>
          <w:szCs w:val="24"/>
        </w:rPr>
        <w:t>(5 ч)</w:t>
      </w:r>
    </w:p>
    <w:p w:rsidR="00335BB2" w:rsidRPr="00B179BA" w:rsidRDefault="00335BB2" w:rsidP="00F53EE2">
      <w:pPr>
        <w:pStyle w:val="a5"/>
        <w:shd w:val="clear" w:color="auto" w:fill="auto"/>
        <w:spacing w:after="240" w:line="276" w:lineRule="auto"/>
        <w:ind w:left="20" w:right="20"/>
        <w:rPr>
          <w:rFonts w:ascii="Times New Roman" w:hAnsi="Times New Roman"/>
          <w:sz w:val="24"/>
          <w:szCs w:val="24"/>
        </w:rPr>
      </w:pPr>
      <w:r w:rsidRPr="00B179BA">
        <w:rPr>
          <w:rFonts w:ascii="Times New Roman" w:hAnsi="Times New Roman"/>
          <w:sz w:val="24"/>
          <w:szCs w:val="24"/>
        </w:rPr>
        <w:lastRenderedPageBreak/>
        <w:t xml:space="preserve">Произведения о взаимоотношениях человека с природой, рассказы и стихи С. Михалкова, В. Осеевой, И. </w:t>
      </w:r>
      <w:proofErr w:type="spellStart"/>
      <w:r w:rsidRPr="00B179BA">
        <w:rPr>
          <w:rFonts w:ascii="Times New Roman" w:hAnsi="Times New Roman"/>
          <w:sz w:val="24"/>
          <w:szCs w:val="24"/>
        </w:rPr>
        <w:t>Токмаковой</w:t>
      </w:r>
      <w:proofErr w:type="spellEnd"/>
      <w:r w:rsidRPr="00B179BA">
        <w:rPr>
          <w:rFonts w:ascii="Times New Roman" w:hAnsi="Times New Roman"/>
          <w:sz w:val="24"/>
          <w:szCs w:val="24"/>
        </w:rPr>
        <w:t xml:space="preserve">, М. </w:t>
      </w:r>
      <w:proofErr w:type="spellStart"/>
      <w:r w:rsidRPr="00B179BA">
        <w:rPr>
          <w:rFonts w:ascii="Times New Roman" w:hAnsi="Times New Roman"/>
          <w:sz w:val="24"/>
          <w:szCs w:val="24"/>
        </w:rPr>
        <w:t>Пляцковского</w:t>
      </w:r>
      <w:proofErr w:type="spellEnd"/>
      <w:r w:rsidRPr="00B179BA">
        <w:rPr>
          <w:rFonts w:ascii="Times New Roman" w:hAnsi="Times New Roman"/>
          <w:sz w:val="24"/>
          <w:szCs w:val="24"/>
        </w:rPr>
        <w:t xml:space="preserve">, Г. Сапгира, В. </w:t>
      </w:r>
      <w:proofErr w:type="spellStart"/>
      <w:r w:rsidRPr="00B179BA">
        <w:rPr>
          <w:rFonts w:ascii="Times New Roman" w:hAnsi="Times New Roman"/>
          <w:sz w:val="24"/>
          <w:szCs w:val="24"/>
        </w:rPr>
        <w:t>Берестова</w:t>
      </w:r>
      <w:proofErr w:type="spellEnd"/>
      <w:r w:rsidRPr="00B179BA">
        <w:rPr>
          <w:rFonts w:ascii="Times New Roman" w:hAnsi="Times New Roman"/>
          <w:sz w:val="24"/>
          <w:szCs w:val="24"/>
        </w:rPr>
        <w:t>, Н. Сладкова, Д. Хармса, К. Ушинского. Изучается во всех разделах. Сказки народов России.</w:t>
      </w:r>
    </w:p>
    <w:p w:rsidR="00335BB2" w:rsidRPr="00B179BA" w:rsidRDefault="00335BB2" w:rsidP="00806780">
      <w:pPr>
        <w:pStyle w:val="20"/>
        <w:keepNext/>
        <w:keepLines/>
        <w:shd w:val="clear" w:color="auto" w:fill="auto"/>
        <w:spacing w:line="276" w:lineRule="auto"/>
        <w:ind w:left="20"/>
        <w:jc w:val="center"/>
        <w:rPr>
          <w:sz w:val="24"/>
          <w:szCs w:val="24"/>
        </w:rPr>
      </w:pPr>
      <w:bookmarkStart w:id="15" w:name="bookmark34"/>
      <w:r w:rsidRPr="00B179BA">
        <w:rPr>
          <w:rStyle w:val="2135"/>
          <w:b/>
          <w:bCs/>
          <w:sz w:val="24"/>
          <w:szCs w:val="24"/>
        </w:rPr>
        <w:t>2</w:t>
      </w:r>
      <w:r w:rsidRPr="00B179BA">
        <w:rPr>
          <w:sz w:val="24"/>
          <w:szCs w:val="24"/>
        </w:rPr>
        <w:t xml:space="preserve"> класс</w:t>
      </w:r>
      <w:r w:rsidRPr="00B179BA">
        <w:rPr>
          <w:rStyle w:val="2135"/>
          <w:b/>
          <w:bCs/>
          <w:sz w:val="24"/>
          <w:szCs w:val="24"/>
        </w:rPr>
        <w:t xml:space="preserve"> (</w:t>
      </w:r>
      <w:r w:rsidRPr="00B179BA">
        <w:rPr>
          <w:rStyle w:val="24"/>
          <w:b/>
          <w:bCs/>
          <w:sz w:val="24"/>
          <w:szCs w:val="24"/>
        </w:rPr>
        <w:t>4 ч в неделю, 34 учебные недели, всего</w:t>
      </w:r>
      <w:r w:rsidRPr="00B179BA">
        <w:rPr>
          <w:rStyle w:val="2135"/>
          <w:b/>
          <w:bCs/>
          <w:sz w:val="24"/>
          <w:szCs w:val="24"/>
        </w:rPr>
        <w:t xml:space="preserve"> 136</w:t>
      </w:r>
      <w:r w:rsidRPr="00B179BA">
        <w:rPr>
          <w:sz w:val="24"/>
          <w:szCs w:val="24"/>
        </w:rPr>
        <w:t>ч)</w:t>
      </w:r>
      <w:bookmarkEnd w:id="15"/>
    </w:p>
    <w:p w:rsidR="00335BB2" w:rsidRPr="00B179BA" w:rsidRDefault="00335BB2" w:rsidP="00F53EE2">
      <w:pPr>
        <w:pStyle w:val="20"/>
        <w:keepNext/>
        <w:keepLines/>
        <w:shd w:val="clear" w:color="auto" w:fill="auto"/>
        <w:spacing w:line="276" w:lineRule="auto"/>
        <w:ind w:left="20"/>
        <w:rPr>
          <w:rStyle w:val="2135"/>
          <w:b/>
          <w:bCs/>
          <w:sz w:val="24"/>
          <w:szCs w:val="24"/>
        </w:rPr>
      </w:pPr>
      <w:bookmarkStart w:id="16" w:name="bookmark35"/>
      <w:r w:rsidRPr="00B179BA">
        <w:rPr>
          <w:sz w:val="24"/>
          <w:szCs w:val="24"/>
        </w:rPr>
        <w:t>Вводный урок</w:t>
      </w:r>
      <w:r w:rsidR="008D6F18" w:rsidRPr="00B179BA">
        <w:rPr>
          <w:sz w:val="24"/>
          <w:szCs w:val="24"/>
        </w:rPr>
        <w:t xml:space="preserve"> (1ч)</w:t>
      </w:r>
      <w:r w:rsidRPr="00B179BA">
        <w:rPr>
          <w:rStyle w:val="2135"/>
          <w:b/>
          <w:bCs/>
          <w:sz w:val="24"/>
          <w:szCs w:val="24"/>
        </w:rPr>
        <w:t xml:space="preserve"> </w:t>
      </w:r>
      <w:bookmarkEnd w:id="16"/>
    </w:p>
    <w:p w:rsidR="008D6F18" w:rsidRPr="00B179BA" w:rsidRDefault="008D6F18" w:rsidP="00F53EE2">
      <w:pPr>
        <w:pStyle w:val="20"/>
        <w:keepNext/>
        <w:keepLines/>
        <w:shd w:val="clear" w:color="auto" w:fill="auto"/>
        <w:spacing w:line="276" w:lineRule="auto"/>
        <w:ind w:left="20"/>
        <w:rPr>
          <w:rStyle w:val="2135"/>
          <w:b/>
          <w:bCs/>
          <w:sz w:val="24"/>
          <w:szCs w:val="24"/>
        </w:rPr>
      </w:pPr>
      <w:r w:rsidRPr="00B179BA">
        <w:rPr>
          <w:rStyle w:val="2135"/>
          <w:b/>
          <w:bCs/>
          <w:sz w:val="24"/>
          <w:szCs w:val="24"/>
        </w:rPr>
        <w:t>Самое великое чудо на свете (4 ч)</w:t>
      </w:r>
    </w:p>
    <w:p w:rsidR="008D6F18" w:rsidRPr="00B179BA" w:rsidRDefault="008D6F18" w:rsidP="00F53EE2">
      <w:pPr>
        <w:pStyle w:val="20"/>
        <w:keepNext/>
        <w:keepLines/>
        <w:shd w:val="clear" w:color="auto" w:fill="auto"/>
        <w:spacing w:line="276" w:lineRule="auto"/>
        <w:ind w:left="20"/>
        <w:rPr>
          <w:sz w:val="24"/>
          <w:szCs w:val="24"/>
        </w:rPr>
      </w:pPr>
      <w:r w:rsidRPr="00B179BA">
        <w:rPr>
          <w:rStyle w:val="2135"/>
          <w:bCs/>
          <w:sz w:val="24"/>
          <w:szCs w:val="24"/>
        </w:rPr>
        <w:t xml:space="preserve">Самое великое чудо на свете. Библиотеки. Герои любимых книг. Проект «О чем может рассказать книга». Р.С. </w:t>
      </w:r>
      <w:proofErr w:type="spellStart"/>
      <w:r w:rsidRPr="00B179BA">
        <w:rPr>
          <w:rStyle w:val="2135"/>
          <w:bCs/>
          <w:sz w:val="24"/>
          <w:szCs w:val="24"/>
        </w:rPr>
        <w:t>Сеф</w:t>
      </w:r>
      <w:proofErr w:type="spellEnd"/>
      <w:r w:rsidRPr="00B179BA">
        <w:rPr>
          <w:rStyle w:val="2135"/>
          <w:bCs/>
          <w:sz w:val="24"/>
          <w:szCs w:val="24"/>
        </w:rPr>
        <w:t xml:space="preserve"> «Читателю»</w:t>
      </w:r>
    </w:p>
    <w:p w:rsidR="00335BB2" w:rsidRPr="00B179BA" w:rsidRDefault="00335BB2" w:rsidP="00F53EE2">
      <w:pPr>
        <w:pStyle w:val="20"/>
        <w:keepNext/>
        <w:keepLines/>
        <w:shd w:val="clear" w:color="auto" w:fill="auto"/>
        <w:spacing w:line="276" w:lineRule="auto"/>
        <w:ind w:left="20"/>
        <w:rPr>
          <w:sz w:val="24"/>
          <w:szCs w:val="24"/>
        </w:rPr>
      </w:pPr>
      <w:bookmarkStart w:id="17" w:name="bookmark36"/>
      <w:r w:rsidRPr="00B179BA">
        <w:rPr>
          <w:sz w:val="24"/>
          <w:szCs w:val="24"/>
        </w:rPr>
        <w:t>Устное народное творчество</w:t>
      </w:r>
      <w:r w:rsidRPr="00B179BA">
        <w:rPr>
          <w:rStyle w:val="231"/>
          <w:b/>
          <w:bCs/>
          <w:sz w:val="24"/>
          <w:szCs w:val="24"/>
        </w:rPr>
        <w:t xml:space="preserve"> </w:t>
      </w:r>
      <w:bookmarkEnd w:id="17"/>
      <w:r w:rsidR="008D6F18" w:rsidRPr="00B179BA">
        <w:rPr>
          <w:rStyle w:val="231"/>
          <w:bCs/>
          <w:sz w:val="24"/>
          <w:szCs w:val="24"/>
        </w:rPr>
        <w:t>(12 ч)</w:t>
      </w:r>
    </w:p>
    <w:p w:rsidR="00335BB2" w:rsidRPr="00B179BA" w:rsidRDefault="008D6F18" w:rsidP="00F53EE2">
      <w:pPr>
        <w:pStyle w:val="a5"/>
        <w:shd w:val="clear" w:color="auto" w:fill="auto"/>
        <w:spacing w:line="276" w:lineRule="auto"/>
        <w:ind w:left="20"/>
        <w:rPr>
          <w:rFonts w:ascii="Times New Roman" w:hAnsi="Times New Roman"/>
          <w:sz w:val="24"/>
          <w:szCs w:val="24"/>
        </w:rPr>
      </w:pPr>
      <w:r w:rsidRPr="00B179BA">
        <w:rPr>
          <w:rFonts w:ascii="Times New Roman" w:hAnsi="Times New Roman"/>
          <w:sz w:val="24"/>
          <w:szCs w:val="24"/>
        </w:rPr>
        <w:t>Русские народные песни;</w:t>
      </w:r>
      <w:r w:rsidR="00335BB2" w:rsidRPr="00B179BA">
        <w:rPr>
          <w:rFonts w:ascii="Times New Roman" w:hAnsi="Times New Roman"/>
          <w:sz w:val="24"/>
          <w:szCs w:val="24"/>
        </w:rPr>
        <w:t xml:space="preserve"> </w:t>
      </w:r>
      <w:proofErr w:type="spellStart"/>
      <w:r w:rsidR="00335BB2" w:rsidRPr="00B179BA">
        <w:rPr>
          <w:rFonts w:ascii="Times New Roman" w:hAnsi="Times New Roman"/>
          <w:sz w:val="24"/>
          <w:szCs w:val="24"/>
        </w:rPr>
        <w:t>потешки</w:t>
      </w:r>
      <w:proofErr w:type="spellEnd"/>
      <w:r w:rsidR="00335BB2" w:rsidRPr="00B179BA">
        <w:rPr>
          <w:rFonts w:ascii="Times New Roman" w:hAnsi="Times New Roman"/>
          <w:sz w:val="24"/>
          <w:szCs w:val="24"/>
        </w:rPr>
        <w:t xml:space="preserve"> и прибаутки, считалки, небылицы и перевёртыши, загадки, пословицы и поговорки.</w:t>
      </w:r>
    </w:p>
    <w:p w:rsidR="00335BB2" w:rsidRPr="00B179BA" w:rsidRDefault="00335BB2" w:rsidP="00A751FD">
      <w:pPr>
        <w:pStyle w:val="a5"/>
        <w:shd w:val="clear" w:color="auto" w:fill="auto"/>
        <w:spacing w:line="276" w:lineRule="auto"/>
        <w:ind w:left="20"/>
        <w:rPr>
          <w:rFonts w:ascii="Times New Roman" w:hAnsi="Times New Roman"/>
          <w:sz w:val="24"/>
          <w:szCs w:val="24"/>
        </w:rPr>
      </w:pPr>
      <w:r w:rsidRPr="00B179BA">
        <w:rPr>
          <w:rFonts w:ascii="Times New Roman" w:hAnsi="Times New Roman"/>
          <w:sz w:val="24"/>
          <w:szCs w:val="24"/>
        </w:rPr>
        <w:t>Сказки о</w:t>
      </w:r>
      <w:r w:rsidR="00A751FD" w:rsidRPr="00B179BA">
        <w:rPr>
          <w:rFonts w:ascii="Times New Roman" w:hAnsi="Times New Roman"/>
          <w:sz w:val="24"/>
          <w:szCs w:val="24"/>
        </w:rPr>
        <w:t xml:space="preserve"> животных, бытовые и волшебные </w:t>
      </w:r>
      <w:r w:rsidRPr="00B179BA">
        <w:rPr>
          <w:rFonts w:ascii="Times New Roman" w:hAnsi="Times New Roman"/>
          <w:sz w:val="24"/>
          <w:szCs w:val="24"/>
        </w:rPr>
        <w:t xml:space="preserve">«Сказка по лесу идёт...» Ю. </w:t>
      </w:r>
      <w:proofErr w:type="spellStart"/>
      <w:r w:rsidRPr="00B179BA">
        <w:rPr>
          <w:rFonts w:ascii="Times New Roman" w:hAnsi="Times New Roman"/>
          <w:sz w:val="24"/>
          <w:szCs w:val="24"/>
        </w:rPr>
        <w:t>Мориц</w:t>
      </w:r>
      <w:proofErr w:type="spellEnd"/>
      <w:r w:rsidRPr="00B179BA">
        <w:rPr>
          <w:rFonts w:ascii="Times New Roman" w:hAnsi="Times New Roman"/>
          <w:sz w:val="24"/>
          <w:szCs w:val="24"/>
        </w:rPr>
        <w:t>, «Петушок и бобовое зёрнышко», «У страха</w:t>
      </w:r>
      <w:r w:rsidR="00A751FD" w:rsidRPr="00B179BA">
        <w:rPr>
          <w:rFonts w:ascii="Times New Roman" w:hAnsi="Times New Roman"/>
          <w:sz w:val="24"/>
          <w:szCs w:val="24"/>
        </w:rPr>
        <w:t xml:space="preserve"> </w:t>
      </w:r>
      <w:r w:rsidRPr="00B179BA">
        <w:rPr>
          <w:rFonts w:ascii="Times New Roman" w:hAnsi="Times New Roman"/>
          <w:sz w:val="24"/>
          <w:szCs w:val="24"/>
        </w:rPr>
        <w:t>глаза велики», «Лиса и тетерев», «Лиса и журавль», «К</w:t>
      </w:r>
      <w:r w:rsidR="00A751FD" w:rsidRPr="00B179BA">
        <w:rPr>
          <w:rFonts w:ascii="Times New Roman" w:hAnsi="Times New Roman"/>
          <w:sz w:val="24"/>
          <w:szCs w:val="24"/>
        </w:rPr>
        <w:t>аша из топора», «Гуси - лебеди»</w:t>
      </w:r>
      <w:r w:rsidRPr="00B179BA">
        <w:rPr>
          <w:rFonts w:ascii="Times New Roman" w:hAnsi="Times New Roman"/>
          <w:sz w:val="24"/>
          <w:szCs w:val="24"/>
        </w:rPr>
        <w:t>.</w:t>
      </w:r>
      <w:r w:rsidR="008D6F18" w:rsidRPr="00B179BA">
        <w:rPr>
          <w:rFonts w:ascii="Times New Roman" w:hAnsi="Times New Roman"/>
          <w:sz w:val="24"/>
          <w:szCs w:val="24"/>
        </w:rPr>
        <w:t xml:space="preserve"> А.А. Шибаев «вспомни сказку» </w:t>
      </w:r>
    </w:p>
    <w:p w:rsidR="00335BB2" w:rsidRPr="00B179BA" w:rsidRDefault="00335BB2" w:rsidP="00F53EE2">
      <w:pPr>
        <w:pStyle w:val="20"/>
        <w:keepNext/>
        <w:keepLines/>
        <w:shd w:val="clear" w:color="auto" w:fill="auto"/>
        <w:spacing w:line="276" w:lineRule="auto"/>
        <w:ind w:left="20"/>
        <w:rPr>
          <w:sz w:val="24"/>
          <w:szCs w:val="24"/>
        </w:rPr>
      </w:pPr>
      <w:bookmarkStart w:id="18" w:name="bookmark37"/>
      <w:r w:rsidRPr="00B179BA">
        <w:rPr>
          <w:sz w:val="24"/>
          <w:szCs w:val="24"/>
        </w:rPr>
        <w:t>Люблю природу русскую. Осень</w:t>
      </w:r>
      <w:r w:rsidR="008D6F18" w:rsidRPr="00B179BA">
        <w:rPr>
          <w:sz w:val="24"/>
          <w:szCs w:val="24"/>
        </w:rPr>
        <w:t xml:space="preserve"> (</w:t>
      </w:r>
      <w:bookmarkEnd w:id="18"/>
      <w:r w:rsidR="008D6F18" w:rsidRPr="00B179BA">
        <w:rPr>
          <w:rStyle w:val="2135"/>
          <w:b/>
          <w:bCs/>
          <w:sz w:val="24"/>
          <w:szCs w:val="24"/>
        </w:rPr>
        <w:t>8 ч)</w:t>
      </w:r>
    </w:p>
    <w:p w:rsidR="00F4333C" w:rsidRPr="00B179BA" w:rsidRDefault="00335BB2" w:rsidP="00A751FD">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Ф. Тютче</w:t>
      </w:r>
      <w:r w:rsidR="008D6F18" w:rsidRPr="00B179BA">
        <w:rPr>
          <w:rFonts w:ascii="Times New Roman" w:hAnsi="Times New Roman"/>
          <w:sz w:val="24"/>
          <w:szCs w:val="24"/>
        </w:rPr>
        <w:t>в. «Есть в осени первоначальной</w:t>
      </w:r>
      <w:r w:rsidRPr="00B179BA">
        <w:rPr>
          <w:rFonts w:ascii="Times New Roman" w:hAnsi="Times New Roman"/>
          <w:sz w:val="24"/>
          <w:szCs w:val="24"/>
        </w:rPr>
        <w:t>», К. Бальмонт «Поспевает брусника», А. Плещеев. «Осень наступи</w:t>
      </w:r>
      <w:r w:rsidR="008D6F18" w:rsidRPr="00B179BA">
        <w:rPr>
          <w:rFonts w:ascii="Times New Roman" w:hAnsi="Times New Roman"/>
          <w:sz w:val="24"/>
          <w:szCs w:val="24"/>
        </w:rPr>
        <w:t>ла</w:t>
      </w:r>
      <w:r w:rsidR="00A751FD" w:rsidRPr="00B179BA">
        <w:rPr>
          <w:rFonts w:ascii="Times New Roman" w:hAnsi="Times New Roman"/>
          <w:sz w:val="24"/>
          <w:szCs w:val="24"/>
        </w:rPr>
        <w:t>», А. Фет. «Ласточки пропали</w:t>
      </w:r>
      <w:r w:rsidRPr="00B179BA">
        <w:rPr>
          <w:rFonts w:ascii="Times New Roman" w:hAnsi="Times New Roman"/>
          <w:sz w:val="24"/>
          <w:szCs w:val="24"/>
        </w:rPr>
        <w:t>», А. Толстой «Осень</w:t>
      </w:r>
      <w:r w:rsidR="008D6F18" w:rsidRPr="00B179BA">
        <w:rPr>
          <w:rFonts w:ascii="Times New Roman" w:hAnsi="Times New Roman"/>
          <w:sz w:val="24"/>
          <w:szCs w:val="24"/>
        </w:rPr>
        <w:t>,</w:t>
      </w:r>
      <w:r w:rsidRPr="00B179BA">
        <w:rPr>
          <w:rFonts w:ascii="Times New Roman" w:hAnsi="Times New Roman"/>
          <w:sz w:val="24"/>
          <w:szCs w:val="24"/>
        </w:rPr>
        <w:t xml:space="preserve"> </w:t>
      </w:r>
      <w:r w:rsidR="008D6F18" w:rsidRPr="00B179BA">
        <w:rPr>
          <w:rFonts w:ascii="Times New Roman" w:hAnsi="Times New Roman"/>
          <w:sz w:val="24"/>
          <w:szCs w:val="24"/>
        </w:rPr>
        <w:t>«Обсыпается весь наш бедный сад</w:t>
      </w:r>
      <w:r w:rsidRPr="00B179BA">
        <w:rPr>
          <w:rFonts w:ascii="Times New Roman" w:hAnsi="Times New Roman"/>
          <w:sz w:val="24"/>
          <w:szCs w:val="24"/>
        </w:rPr>
        <w:t>», С. Есенин «Закружилась ли</w:t>
      </w:r>
      <w:r w:rsidR="008D6F18" w:rsidRPr="00B179BA">
        <w:rPr>
          <w:rFonts w:ascii="Times New Roman" w:hAnsi="Times New Roman"/>
          <w:sz w:val="24"/>
          <w:szCs w:val="24"/>
        </w:rPr>
        <w:t>ства золотая</w:t>
      </w:r>
      <w:r w:rsidRPr="00B179BA">
        <w:rPr>
          <w:rFonts w:ascii="Times New Roman" w:hAnsi="Times New Roman"/>
          <w:sz w:val="24"/>
          <w:szCs w:val="24"/>
        </w:rPr>
        <w:t>», В. Брюсов «Сухие листья», И</w:t>
      </w:r>
      <w:r w:rsidR="008D6F18" w:rsidRPr="00B179BA">
        <w:rPr>
          <w:rFonts w:ascii="Times New Roman" w:hAnsi="Times New Roman"/>
          <w:sz w:val="24"/>
          <w:szCs w:val="24"/>
        </w:rPr>
        <w:t xml:space="preserve">. </w:t>
      </w:r>
      <w:proofErr w:type="spellStart"/>
      <w:r w:rsidR="008D6F18" w:rsidRPr="00B179BA">
        <w:rPr>
          <w:rFonts w:ascii="Times New Roman" w:hAnsi="Times New Roman"/>
          <w:sz w:val="24"/>
          <w:szCs w:val="24"/>
        </w:rPr>
        <w:t>Токмакова</w:t>
      </w:r>
      <w:proofErr w:type="spellEnd"/>
      <w:r w:rsidR="008D6F18" w:rsidRPr="00B179BA">
        <w:rPr>
          <w:rFonts w:ascii="Times New Roman" w:hAnsi="Times New Roman"/>
          <w:sz w:val="24"/>
          <w:szCs w:val="24"/>
        </w:rPr>
        <w:t xml:space="preserve"> «Опустел скворечник</w:t>
      </w:r>
      <w:r w:rsidRPr="00B179BA">
        <w:rPr>
          <w:rFonts w:ascii="Times New Roman" w:hAnsi="Times New Roman"/>
          <w:sz w:val="24"/>
          <w:szCs w:val="24"/>
        </w:rPr>
        <w:t>», В. Берестов «Хитрые г</w:t>
      </w:r>
      <w:r w:rsidR="00A751FD" w:rsidRPr="00B179BA">
        <w:rPr>
          <w:rFonts w:ascii="Times New Roman" w:hAnsi="Times New Roman"/>
          <w:sz w:val="24"/>
          <w:szCs w:val="24"/>
        </w:rPr>
        <w:t>р</w:t>
      </w:r>
      <w:r w:rsidR="008D6F18" w:rsidRPr="00B179BA">
        <w:rPr>
          <w:rFonts w:ascii="Times New Roman" w:hAnsi="Times New Roman"/>
          <w:sz w:val="24"/>
          <w:szCs w:val="24"/>
        </w:rPr>
        <w:t>ибы»,  М. Пришвин. «Осеннее утро», Г.В. Сапгир «Считалочки»</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5"/>
          <w:sz w:val="24"/>
          <w:szCs w:val="24"/>
        </w:rPr>
        <w:t>Русские писатели</w:t>
      </w:r>
      <w:r w:rsidRPr="00B179BA">
        <w:rPr>
          <w:rStyle w:val="135"/>
          <w:sz w:val="24"/>
          <w:szCs w:val="24"/>
        </w:rPr>
        <w:t xml:space="preserve"> </w:t>
      </w:r>
      <w:r w:rsidR="008D6F18" w:rsidRPr="00B179BA">
        <w:rPr>
          <w:rStyle w:val="135"/>
          <w:sz w:val="24"/>
          <w:szCs w:val="24"/>
        </w:rPr>
        <w:t>(15 ч)</w:t>
      </w:r>
    </w:p>
    <w:p w:rsidR="00335BB2" w:rsidRPr="00B179BA" w:rsidRDefault="00F4333C" w:rsidP="008D6F18">
      <w:pPr>
        <w:pStyle w:val="a5"/>
        <w:shd w:val="clear" w:color="auto" w:fill="auto"/>
        <w:tabs>
          <w:tab w:val="left" w:pos="313"/>
        </w:tabs>
        <w:spacing w:line="276" w:lineRule="auto"/>
        <w:ind w:left="20" w:right="20"/>
        <w:rPr>
          <w:rFonts w:ascii="Times New Roman" w:hAnsi="Times New Roman"/>
          <w:sz w:val="24"/>
          <w:szCs w:val="24"/>
        </w:rPr>
      </w:pPr>
      <w:proofErr w:type="spellStart"/>
      <w:r w:rsidRPr="00B179BA">
        <w:rPr>
          <w:rFonts w:ascii="Times New Roman" w:hAnsi="Times New Roman"/>
          <w:sz w:val="24"/>
          <w:szCs w:val="24"/>
        </w:rPr>
        <w:t>А.</w:t>
      </w:r>
      <w:r w:rsidR="00335BB2" w:rsidRPr="00B179BA">
        <w:rPr>
          <w:rFonts w:ascii="Times New Roman" w:hAnsi="Times New Roman"/>
          <w:sz w:val="24"/>
          <w:szCs w:val="24"/>
        </w:rPr>
        <w:t>П</w:t>
      </w:r>
      <w:r w:rsidR="00A751FD" w:rsidRPr="00B179BA">
        <w:rPr>
          <w:rFonts w:ascii="Times New Roman" w:hAnsi="Times New Roman"/>
          <w:sz w:val="24"/>
          <w:szCs w:val="24"/>
        </w:rPr>
        <w:t>ушкин</w:t>
      </w:r>
      <w:proofErr w:type="spellEnd"/>
      <w:r w:rsidR="00A751FD" w:rsidRPr="00B179BA">
        <w:rPr>
          <w:rFonts w:ascii="Times New Roman" w:hAnsi="Times New Roman"/>
          <w:sz w:val="24"/>
          <w:szCs w:val="24"/>
        </w:rPr>
        <w:t>. «У лукоморья дуб зелёный…</w:t>
      </w:r>
      <w:r w:rsidR="00335BB2" w:rsidRPr="00B179BA">
        <w:rPr>
          <w:rFonts w:ascii="Times New Roman" w:hAnsi="Times New Roman"/>
          <w:sz w:val="24"/>
          <w:szCs w:val="24"/>
        </w:rPr>
        <w:t>», «Вот север тучи нагоняя</w:t>
      </w:r>
      <w:r w:rsidR="00A751FD" w:rsidRPr="00B179BA">
        <w:rPr>
          <w:rFonts w:ascii="Times New Roman" w:hAnsi="Times New Roman"/>
          <w:sz w:val="24"/>
          <w:szCs w:val="24"/>
        </w:rPr>
        <w:t>…</w:t>
      </w:r>
      <w:r w:rsidR="00335BB2" w:rsidRPr="00B179BA">
        <w:rPr>
          <w:rFonts w:ascii="Times New Roman" w:hAnsi="Times New Roman"/>
          <w:sz w:val="24"/>
          <w:szCs w:val="24"/>
        </w:rPr>
        <w:t>»</w:t>
      </w:r>
      <w:r w:rsidR="00A751FD" w:rsidRPr="00B179BA">
        <w:rPr>
          <w:rFonts w:ascii="Times New Roman" w:hAnsi="Times New Roman"/>
          <w:sz w:val="24"/>
          <w:szCs w:val="24"/>
        </w:rPr>
        <w:t>, «Зима! Крестьянин, торжествуя…</w:t>
      </w:r>
      <w:r w:rsidR="00335BB2" w:rsidRPr="00B179BA">
        <w:rPr>
          <w:rFonts w:ascii="Times New Roman" w:hAnsi="Times New Roman"/>
          <w:sz w:val="24"/>
          <w:szCs w:val="24"/>
        </w:rPr>
        <w:t>», «Сказка о рыбаке и рыбке».</w:t>
      </w:r>
      <w:r w:rsidR="008D6F18" w:rsidRPr="00B179BA">
        <w:rPr>
          <w:rFonts w:ascii="Times New Roman" w:hAnsi="Times New Roman"/>
          <w:sz w:val="24"/>
          <w:szCs w:val="24"/>
        </w:rPr>
        <w:t xml:space="preserve"> </w:t>
      </w:r>
      <w:r w:rsidR="00335BB2" w:rsidRPr="00B179BA">
        <w:rPr>
          <w:rFonts w:ascii="Times New Roman" w:hAnsi="Times New Roman"/>
          <w:sz w:val="24"/>
          <w:szCs w:val="24"/>
        </w:rPr>
        <w:t>И. Крылов. «Лебедь, Щука и Рак», «Стрекоза и Муравей». Л.</w:t>
      </w:r>
      <w:r w:rsidR="008D6F18" w:rsidRPr="00B179BA">
        <w:rPr>
          <w:rFonts w:ascii="Times New Roman" w:hAnsi="Times New Roman"/>
          <w:sz w:val="24"/>
          <w:szCs w:val="24"/>
        </w:rPr>
        <w:t xml:space="preserve"> Толстой. «Старый дед и внучек», «</w:t>
      </w:r>
      <w:proofErr w:type="spellStart"/>
      <w:r w:rsidR="008D6F18" w:rsidRPr="00B179BA">
        <w:rPr>
          <w:rFonts w:ascii="Times New Roman" w:hAnsi="Times New Roman"/>
          <w:sz w:val="24"/>
          <w:szCs w:val="24"/>
        </w:rPr>
        <w:t>Филипок</w:t>
      </w:r>
      <w:proofErr w:type="spellEnd"/>
      <w:r w:rsidR="008D6F18" w:rsidRPr="00B179BA">
        <w:rPr>
          <w:rFonts w:ascii="Times New Roman" w:hAnsi="Times New Roman"/>
          <w:sz w:val="24"/>
          <w:szCs w:val="24"/>
        </w:rPr>
        <w:t>», «Правда всего дороже», «Котенок».</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 </w:t>
      </w:r>
      <w:r w:rsidRPr="00B179BA">
        <w:rPr>
          <w:rStyle w:val="41"/>
          <w:sz w:val="24"/>
          <w:szCs w:val="24"/>
        </w:rPr>
        <w:t>О братьях наших меньших</w:t>
      </w:r>
      <w:r w:rsidRPr="00B179BA">
        <w:rPr>
          <w:rStyle w:val="134"/>
          <w:sz w:val="24"/>
          <w:szCs w:val="24"/>
        </w:rPr>
        <w:t xml:space="preserve"> </w:t>
      </w:r>
      <w:r w:rsidR="008D6F18" w:rsidRPr="00B179BA">
        <w:rPr>
          <w:rStyle w:val="134"/>
          <w:sz w:val="24"/>
          <w:szCs w:val="24"/>
        </w:rPr>
        <w:t>(11 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Б. </w:t>
      </w:r>
      <w:proofErr w:type="spellStart"/>
      <w:r w:rsidRPr="00B179BA">
        <w:rPr>
          <w:rFonts w:ascii="Times New Roman" w:hAnsi="Times New Roman"/>
          <w:sz w:val="24"/>
          <w:szCs w:val="24"/>
        </w:rPr>
        <w:t>Заходер</w:t>
      </w:r>
      <w:proofErr w:type="spellEnd"/>
      <w:r w:rsidRPr="00B179BA">
        <w:rPr>
          <w:rFonts w:ascii="Times New Roman" w:hAnsi="Times New Roman"/>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B179BA">
        <w:rPr>
          <w:rFonts w:ascii="Times New Roman" w:hAnsi="Times New Roman"/>
          <w:sz w:val="24"/>
          <w:szCs w:val="24"/>
        </w:rPr>
        <w:t>Чарушин</w:t>
      </w:r>
      <w:proofErr w:type="spellEnd"/>
      <w:r w:rsidRPr="00B179BA">
        <w:rPr>
          <w:rFonts w:ascii="Times New Roman" w:hAnsi="Times New Roman"/>
          <w:sz w:val="24"/>
          <w:szCs w:val="24"/>
        </w:rPr>
        <w:t>. «Страшный расска</w:t>
      </w:r>
      <w:r w:rsidR="008D6F18" w:rsidRPr="00B179BA">
        <w:rPr>
          <w:rFonts w:ascii="Times New Roman" w:hAnsi="Times New Roman"/>
          <w:sz w:val="24"/>
          <w:szCs w:val="24"/>
        </w:rPr>
        <w:t>з», Б. Житков. «Храбрый утенок», В.В. Бианки «Музыкант», «Сова».</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 </w:t>
      </w:r>
      <w:r w:rsidRPr="00B179BA">
        <w:rPr>
          <w:rStyle w:val="41"/>
          <w:sz w:val="24"/>
          <w:szCs w:val="24"/>
        </w:rPr>
        <w:t>Из детских журналов</w:t>
      </w:r>
      <w:r w:rsidRPr="00B179BA">
        <w:rPr>
          <w:rStyle w:val="134"/>
          <w:sz w:val="24"/>
          <w:szCs w:val="24"/>
        </w:rPr>
        <w:t xml:space="preserve"> </w:t>
      </w:r>
      <w:r w:rsidR="008D6F18" w:rsidRPr="00B179BA">
        <w:rPr>
          <w:rStyle w:val="134"/>
          <w:sz w:val="24"/>
          <w:szCs w:val="24"/>
        </w:rPr>
        <w:t>(9ч)</w:t>
      </w:r>
    </w:p>
    <w:p w:rsidR="00335BB2" w:rsidRPr="00B179BA" w:rsidRDefault="00335BB2" w:rsidP="00F53EE2">
      <w:pPr>
        <w:pStyle w:val="a5"/>
        <w:shd w:val="clear" w:color="auto" w:fill="auto"/>
        <w:spacing w:line="276" w:lineRule="auto"/>
        <w:ind w:left="20"/>
        <w:rPr>
          <w:rFonts w:ascii="Times New Roman" w:hAnsi="Times New Roman"/>
          <w:sz w:val="24"/>
          <w:szCs w:val="24"/>
        </w:rPr>
      </w:pPr>
      <w:r w:rsidRPr="00B179BA">
        <w:rPr>
          <w:rFonts w:ascii="Times New Roman" w:hAnsi="Times New Roman"/>
          <w:sz w:val="24"/>
          <w:szCs w:val="24"/>
        </w:rPr>
        <w:t>Д. Хармс «Игра», «Вы знаете?..»; Д. Хармс, С. Маршак. «Веселые чижи»;</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Д. Хармс «Что это было?»; Н. </w:t>
      </w:r>
      <w:proofErr w:type="spellStart"/>
      <w:r w:rsidRPr="00B179BA">
        <w:rPr>
          <w:rFonts w:ascii="Times New Roman" w:hAnsi="Times New Roman"/>
          <w:sz w:val="24"/>
          <w:szCs w:val="24"/>
        </w:rPr>
        <w:t>Гернет</w:t>
      </w:r>
      <w:proofErr w:type="spellEnd"/>
      <w:r w:rsidRPr="00B179BA">
        <w:rPr>
          <w:rFonts w:ascii="Times New Roman" w:hAnsi="Times New Roman"/>
          <w:sz w:val="24"/>
          <w:szCs w:val="24"/>
        </w:rPr>
        <w:t>, Д. Хармс «Очень-очень вкусный пирог»; Ю. Владимиров «Чудаки»; А. Введенский «Ученый Петя</w:t>
      </w:r>
      <w:r w:rsidR="008D6F18" w:rsidRPr="00B179BA">
        <w:rPr>
          <w:rFonts w:ascii="Times New Roman" w:hAnsi="Times New Roman"/>
          <w:sz w:val="24"/>
          <w:szCs w:val="24"/>
        </w:rPr>
        <w:t xml:space="preserve">», «Лошадка», </w:t>
      </w:r>
      <w:proofErr w:type="spellStart"/>
      <w:r w:rsidR="008D6F18" w:rsidRPr="00B179BA">
        <w:rPr>
          <w:rFonts w:ascii="Times New Roman" w:hAnsi="Times New Roman"/>
          <w:sz w:val="24"/>
          <w:szCs w:val="24"/>
        </w:rPr>
        <w:t>Д.Хармс</w:t>
      </w:r>
      <w:proofErr w:type="spellEnd"/>
      <w:r w:rsidR="008D6F18" w:rsidRPr="00B179BA">
        <w:rPr>
          <w:rFonts w:ascii="Times New Roman" w:hAnsi="Times New Roman"/>
          <w:sz w:val="24"/>
          <w:szCs w:val="24"/>
        </w:rPr>
        <w:t xml:space="preserve"> «Веселый старичок»</w:t>
      </w:r>
    </w:p>
    <w:p w:rsidR="00335BB2" w:rsidRPr="00B179BA" w:rsidRDefault="00335BB2" w:rsidP="00F53EE2">
      <w:pPr>
        <w:pStyle w:val="20"/>
        <w:keepNext/>
        <w:keepLines/>
        <w:shd w:val="clear" w:color="auto" w:fill="auto"/>
        <w:spacing w:line="276" w:lineRule="auto"/>
        <w:ind w:left="20"/>
        <w:rPr>
          <w:sz w:val="24"/>
          <w:szCs w:val="24"/>
        </w:rPr>
      </w:pPr>
      <w:bookmarkStart w:id="19" w:name="bookmark38"/>
      <w:r w:rsidRPr="00B179BA">
        <w:rPr>
          <w:sz w:val="24"/>
          <w:szCs w:val="24"/>
        </w:rPr>
        <w:lastRenderedPageBreak/>
        <w:t>Люблю природу русскую. Зима</w:t>
      </w:r>
      <w:r w:rsidRPr="00B179BA">
        <w:rPr>
          <w:rStyle w:val="2134"/>
          <w:b/>
          <w:bCs/>
          <w:sz w:val="24"/>
          <w:szCs w:val="24"/>
        </w:rPr>
        <w:t xml:space="preserve"> </w:t>
      </w:r>
      <w:bookmarkEnd w:id="19"/>
      <w:r w:rsidR="008D6F18" w:rsidRPr="00B179BA">
        <w:rPr>
          <w:rStyle w:val="2134"/>
          <w:b/>
          <w:bCs/>
          <w:sz w:val="24"/>
          <w:szCs w:val="24"/>
        </w:rPr>
        <w:t>(10 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И. Бунин «</w:t>
      </w:r>
      <w:r w:rsidR="008D6F18" w:rsidRPr="00B179BA">
        <w:rPr>
          <w:rFonts w:ascii="Times New Roman" w:hAnsi="Times New Roman"/>
          <w:sz w:val="24"/>
          <w:szCs w:val="24"/>
        </w:rPr>
        <w:t xml:space="preserve">Первый снег…», </w:t>
      </w:r>
      <w:r w:rsidRPr="00B179BA">
        <w:rPr>
          <w:rFonts w:ascii="Times New Roman" w:hAnsi="Times New Roman"/>
          <w:sz w:val="24"/>
          <w:szCs w:val="24"/>
        </w:rPr>
        <w:t xml:space="preserve"> К. Бальмонт «</w:t>
      </w:r>
      <w:r w:rsidR="008D6F18" w:rsidRPr="00B179BA">
        <w:rPr>
          <w:rFonts w:ascii="Times New Roman" w:hAnsi="Times New Roman"/>
          <w:sz w:val="24"/>
          <w:szCs w:val="24"/>
        </w:rPr>
        <w:t>Снежинка</w:t>
      </w:r>
      <w:r w:rsidRPr="00B179BA">
        <w:rPr>
          <w:rFonts w:ascii="Times New Roman" w:hAnsi="Times New Roman"/>
          <w:sz w:val="24"/>
          <w:szCs w:val="24"/>
        </w:rPr>
        <w:t xml:space="preserve">», Я. Аким «Утром кот...», Ф. Тютчев « Чародейкою </w:t>
      </w:r>
      <w:r w:rsidR="008D6F18" w:rsidRPr="00B179BA">
        <w:rPr>
          <w:rFonts w:ascii="Times New Roman" w:hAnsi="Times New Roman"/>
          <w:sz w:val="24"/>
          <w:szCs w:val="24"/>
        </w:rPr>
        <w:t>з</w:t>
      </w:r>
      <w:r w:rsidRPr="00B179BA">
        <w:rPr>
          <w:rFonts w:ascii="Times New Roman" w:hAnsi="Times New Roman"/>
          <w:sz w:val="24"/>
          <w:szCs w:val="24"/>
        </w:rPr>
        <w:t xml:space="preserve">имою.», С. Есенин «Поет зима — аукает...», «Береза»; русская народная сказка «Два Мороза», </w:t>
      </w:r>
      <w:proofErr w:type="spellStart"/>
      <w:r w:rsidRPr="00B179BA">
        <w:rPr>
          <w:rFonts w:ascii="Times New Roman" w:hAnsi="Times New Roman"/>
          <w:sz w:val="24"/>
          <w:szCs w:val="24"/>
        </w:rPr>
        <w:t>С.Михалков</w:t>
      </w:r>
      <w:proofErr w:type="spellEnd"/>
      <w:r w:rsidRPr="00B179BA">
        <w:rPr>
          <w:rFonts w:ascii="Times New Roman" w:hAnsi="Times New Roman"/>
          <w:sz w:val="24"/>
          <w:szCs w:val="24"/>
        </w:rPr>
        <w:t xml:space="preserve"> «Новогодняя был</w:t>
      </w:r>
      <w:r w:rsidR="00A751FD" w:rsidRPr="00B179BA">
        <w:rPr>
          <w:rFonts w:ascii="Times New Roman" w:hAnsi="Times New Roman"/>
          <w:sz w:val="24"/>
          <w:szCs w:val="24"/>
        </w:rPr>
        <w:t xml:space="preserve">ь», </w:t>
      </w:r>
      <w:proofErr w:type="spellStart"/>
      <w:r w:rsidR="00A751FD" w:rsidRPr="00B179BA">
        <w:rPr>
          <w:rFonts w:ascii="Times New Roman" w:hAnsi="Times New Roman"/>
          <w:sz w:val="24"/>
          <w:szCs w:val="24"/>
        </w:rPr>
        <w:t>А.Барто</w:t>
      </w:r>
      <w:proofErr w:type="spellEnd"/>
      <w:r w:rsidR="00A751FD" w:rsidRPr="00B179BA">
        <w:rPr>
          <w:rFonts w:ascii="Times New Roman" w:hAnsi="Times New Roman"/>
          <w:sz w:val="24"/>
          <w:szCs w:val="24"/>
        </w:rPr>
        <w:t xml:space="preserve"> «Дело было в январе...</w:t>
      </w:r>
      <w:r w:rsidRPr="00B179BA">
        <w:rPr>
          <w:rFonts w:ascii="Times New Roman" w:hAnsi="Times New Roman"/>
          <w:sz w:val="24"/>
          <w:szCs w:val="24"/>
        </w:rPr>
        <w:t xml:space="preserve">.», </w:t>
      </w:r>
      <w:proofErr w:type="spellStart"/>
      <w:r w:rsidRPr="00B179BA">
        <w:rPr>
          <w:rFonts w:ascii="Times New Roman" w:hAnsi="Times New Roman"/>
          <w:sz w:val="24"/>
          <w:szCs w:val="24"/>
        </w:rPr>
        <w:t>С.Дрожжин</w:t>
      </w:r>
      <w:proofErr w:type="spellEnd"/>
      <w:r w:rsidRPr="00B179BA">
        <w:rPr>
          <w:rFonts w:ascii="Times New Roman" w:hAnsi="Times New Roman"/>
          <w:sz w:val="24"/>
          <w:szCs w:val="24"/>
        </w:rPr>
        <w:t xml:space="preserve"> «Улицей гуляет</w:t>
      </w:r>
      <w:r w:rsidR="00A751FD" w:rsidRPr="00B179BA">
        <w:rPr>
          <w:rFonts w:ascii="Times New Roman" w:hAnsi="Times New Roman"/>
          <w:sz w:val="24"/>
          <w:szCs w:val="24"/>
        </w:rPr>
        <w:t>.</w:t>
      </w:r>
      <w:r w:rsidRPr="00B179BA">
        <w:rPr>
          <w:rFonts w:ascii="Times New Roman" w:hAnsi="Times New Roman"/>
          <w:sz w:val="24"/>
          <w:szCs w:val="24"/>
        </w:rPr>
        <w:t xml:space="preserve">..» </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41"/>
          <w:sz w:val="24"/>
          <w:szCs w:val="24"/>
        </w:rPr>
        <w:t>Писатели — детям</w:t>
      </w:r>
      <w:r w:rsidR="008D6F18" w:rsidRPr="00B179BA">
        <w:rPr>
          <w:rStyle w:val="41"/>
          <w:sz w:val="24"/>
          <w:szCs w:val="24"/>
        </w:rPr>
        <w:t xml:space="preserve"> (22ч)</w:t>
      </w:r>
      <w:r w:rsidRPr="00B179BA">
        <w:rPr>
          <w:rStyle w:val="134"/>
          <w:sz w:val="24"/>
          <w:szCs w:val="24"/>
        </w:rPr>
        <w:t xml:space="preserve"> </w:t>
      </w:r>
    </w:p>
    <w:p w:rsidR="00335BB2" w:rsidRPr="00B179BA" w:rsidRDefault="00335BB2" w:rsidP="00A751FD">
      <w:pPr>
        <w:pStyle w:val="a5"/>
        <w:shd w:val="clear" w:color="auto" w:fill="auto"/>
        <w:spacing w:line="276" w:lineRule="auto"/>
        <w:ind w:left="20"/>
        <w:rPr>
          <w:rFonts w:ascii="Times New Roman" w:hAnsi="Times New Roman"/>
          <w:sz w:val="24"/>
          <w:szCs w:val="24"/>
        </w:rPr>
      </w:pPr>
      <w:r w:rsidRPr="00B179BA">
        <w:rPr>
          <w:rFonts w:ascii="Times New Roman" w:hAnsi="Times New Roman"/>
          <w:sz w:val="24"/>
          <w:szCs w:val="24"/>
        </w:rPr>
        <w:t>Произведения о детях, о природе, на</w:t>
      </w:r>
      <w:r w:rsidR="00A751FD" w:rsidRPr="00B179BA">
        <w:rPr>
          <w:rFonts w:ascii="Times New Roman" w:hAnsi="Times New Roman"/>
          <w:sz w:val="24"/>
          <w:szCs w:val="24"/>
        </w:rPr>
        <w:t>писанные К. И. Чуковским «Путаница», «Радость»</w:t>
      </w:r>
      <w:r w:rsidRPr="00B179BA">
        <w:rPr>
          <w:rFonts w:ascii="Times New Roman" w:hAnsi="Times New Roman"/>
          <w:sz w:val="24"/>
          <w:szCs w:val="24"/>
        </w:rPr>
        <w:t>,</w:t>
      </w:r>
      <w:r w:rsidR="008D6F18" w:rsidRPr="00B179BA">
        <w:rPr>
          <w:rFonts w:ascii="Times New Roman" w:hAnsi="Times New Roman"/>
          <w:sz w:val="24"/>
          <w:szCs w:val="24"/>
        </w:rPr>
        <w:t xml:space="preserve"> «</w:t>
      </w:r>
      <w:proofErr w:type="spellStart"/>
      <w:r w:rsidR="008D6F18" w:rsidRPr="00B179BA">
        <w:rPr>
          <w:rFonts w:ascii="Times New Roman" w:hAnsi="Times New Roman"/>
          <w:sz w:val="24"/>
          <w:szCs w:val="24"/>
        </w:rPr>
        <w:t>Федорино</w:t>
      </w:r>
      <w:proofErr w:type="spellEnd"/>
      <w:r w:rsidR="008D6F18" w:rsidRPr="00B179BA">
        <w:rPr>
          <w:rFonts w:ascii="Times New Roman" w:hAnsi="Times New Roman"/>
          <w:sz w:val="24"/>
          <w:szCs w:val="24"/>
        </w:rPr>
        <w:t xml:space="preserve"> горе», </w:t>
      </w:r>
      <w:r w:rsidR="00A751FD" w:rsidRPr="00B179BA">
        <w:rPr>
          <w:rFonts w:ascii="Times New Roman" w:hAnsi="Times New Roman"/>
          <w:sz w:val="24"/>
          <w:szCs w:val="24"/>
        </w:rPr>
        <w:t xml:space="preserve"> С. Я. Маршаком «Кот и лодыри»</w:t>
      </w:r>
      <w:r w:rsidRPr="00B179BA">
        <w:rPr>
          <w:rFonts w:ascii="Times New Roman" w:hAnsi="Times New Roman"/>
          <w:sz w:val="24"/>
          <w:szCs w:val="24"/>
        </w:rPr>
        <w:t xml:space="preserve">, </w:t>
      </w:r>
      <w:proofErr w:type="spellStart"/>
      <w:r w:rsidRPr="00B179BA">
        <w:rPr>
          <w:rFonts w:ascii="Times New Roman" w:hAnsi="Times New Roman"/>
          <w:sz w:val="24"/>
          <w:szCs w:val="24"/>
        </w:rPr>
        <w:t>С.</w:t>
      </w:r>
      <w:r w:rsidR="00A751FD" w:rsidRPr="00B179BA">
        <w:rPr>
          <w:rFonts w:ascii="Times New Roman" w:hAnsi="Times New Roman"/>
          <w:sz w:val="24"/>
          <w:szCs w:val="24"/>
        </w:rPr>
        <w:t>Михалковым</w:t>
      </w:r>
      <w:proofErr w:type="spellEnd"/>
      <w:r w:rsidR="00A751FD" w:rsidRPr="00B179BA">
        <w:rPr>
          <w:rFonts w:ascii="Times New Roman" w:hAnsi="Times New Roman"/>
          <w:sz w:val="24"/>
          <w:szCs w:val="24"/>
        </w:rPr>
        <w:t xml:space="preserve"> </w:t>
      </w:r>
      <w:r w:rsidRPr="00B179BA">
        <w:rPr>
          <w:rFonts w:ascii="Times New Roman" w:hAnsi="Times New Roman"/>
          <w:sz w:val="24"/>
          <w:szCs w:val="24"/>
        </w:rPr>
        <w:t>«Мой се</w:t>
      </w:r>
      <w:r w:rsidR="00A751FD" w:rsidRPr="00B179BA">
        <w:rPr>
          <w:rFonts w:ascii="Times New Roman" w:hAnsi="Times New Roman"/>
          <w:sz w:val="24"/>
          <w:szCs w:val="24"/>
        </w:rPr>
        <w:t xml:space="preserve">крет», «Сила воли», «Мой щенок», А. Л. </w:t>
      </w:r>
      <w:proofErr w:type="spellStart"/>
      <w:r w:rsidR="00A751FD" w:rsidRPr="00B179BA">
        <w:rPr>
          <w:rFonts w:ascii="Times New Roman" w:hAnsi="Times New Roman"/>
          <w:sz w:val="24"/>
          <w:szCs w:val="24"/>
        </w:rPr>
        <w:t>Барто</w:t>
      </w:r>
      <w:proofErr w:type="spellEnd"/>
      <w:r w:rsidR="00A751FD" w:rsidRPr="00B179BA">
        <w:rPr>
          <w:rFonts w:ascii="Times New Roman" w:hAnsi="Times New Roman"/>
          <w:sz w:val="24"/>
          <w:szCs w:val="24"/>
        </w:rPr>
        <w:t xml:space="preserve"> </w:t>
      </w:r>
      <w:r w:rsidRPr="00B179BA">
        <w:rPr>
          <w:rFonts w:ascii="Times New Roman" w:hAnsi="Times New Roman"/>
          <w:sz w:val="24"/>
          <w:szCs w:val="24"/>
        </w:rPr>
        <w:t>«В</w:t>
      </w:r>
      <w:r w:rsidR="00A751FD" w:rsidRPr="00B179BA">
        <w:rPr>
          <w:rFonts w:ascii="Times New Roman" w:hAnsi="Times New Roman"/>
          <w:sz w:val="24"/>
          <w:szCs w:val="24"/>
        </w:rPr>
        <w:t>еревочка», «Мы не заметили жука.</w:t>
      </w:r>
      <w:r w:rsidRPr="00B179BA">
        <w:rPr>
          <w:rFonts w:ascii="Times New Roman" w:hAnsi="Times New Roman"/>
          <w:sz w:val="24"/>
          <w:szCs w:val="24"/>
        </w:rPr>
        <w:t>..», «</w:t>
      </w:r>
      <w:r w:rsidR="00A751FD" w:rsidRPr="00B179BA">
        <w:rPr>
          <w:rFonts w:ascii="Times New Roman" w:hAnsi="Times New Roman"/>
          <w:sz w:val="24"/>
          <w:szCs w:val="24"/>
        </w:rPr>
        <w:t xml:space="preserve">В школу», «Вовка — добрая душа», Н. Н. Носовым </w:t>
      </w:r>
      <w:r w:rsidRPr="00B179BA">
        <w:rPr>
          <w:rFonts w:ascii="Times New Roman" w:hAnsi="Times New Roman"/>
          <w:sz w:val="24"/>
          <w:szCs w:val="24"/>
        </w:rPr>
        <w:t>«Затейники», «Живая шляпа»</w:t>
      </w:r>
      <w:r w:rsidR="00691FF8" w:rsidRPr="00B179BA">
        <w:rPr>
          <w:rFonts w:ascii="Times New Roman" w:hAnsi="Times New Roman"/>
          <w:sz w:val="24"/>
          <w:szCs w:val="24"/>
        </w:rPr>
        <w:t>, «На горке»</w:t>
      </w:r>
    </w:p>
    <w:p w:rsidR="00335BB2" w:rsidRPr="00B179BA" w:rsidRDefault="00335BB2" w:rsidP="00F53EE2">
      <w:pPr>
        <w:pStyle w:val="20"/>
        <w:keepNext/>
        <w:keepLines/>
        <w:shd w:val="clear" w:color="auto" w:fill="auto"/>
        <w:spacing w:line="276" w:lineRule="auto"/>
        <w:ind w:left="20"/>
        <w:rPr>
          <w:sz w:val="24"/>
          <w:szCs w:val="24"/>
        </w:rPr>
      </w:pPr>
      <w:bookmarkStart w:id="20" w:name="bookmark39"/>
      <w:r w:rsidRPr="00B179BA">
        <w:rPr>
          <w:sz w:val="24"/>
          <w:szCs w:val="24"/>
        </w:rPr>
        <w:t>Я и мои друзья</w:t>
      </w:r>
      <w:r w:rsidRPr="00B179BA">
        <w:rPr>
          <w:rStyle w:val="2134"/>
          <w:b/>
          <w:bCs/>
          <w:sz w:val="24"/>
          <w:szCs w:val="24"/>
        </w:rPr>
        <w:t xml:space="preserve"> </w:t>
      </w:r>
      <w:bookmarkEnd w:id="20"/>
      <w:r w:rsidR="008D6F18" w:rsidRPr="00B179BA">
        <w:rPr>
          <w:rStyle w:val="2134"/>
          <w:b/>
          <w:bCs/>
          <w:sz w:val="24"/>
          <w:szCs w:val="24"/>
        </w:rPr>
        <w:t>(11ч)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В. Берестов. «За игрой», Э. </w:t>
      </w:r>
      <w:proofErr w:type="spellStart"/>
      <w:r w:rsidRPr="00B179BA">
        <w:rPr>
          <w:rFonts w:ascii="Times New Roman" w:hAnsi="Times New Roman"/>
          <w:sz w:val="24"/>
          <w:szCs w:val="24"/>
        </w:rPr>
        <w:t>Мошковская</w:t>
      </w:r>
      <w:proofErr w:type="spellEnd"/>
      <w:r w:rsidRPr="00B179BA">
        <w:rPr>
          <w:rFonts w:ascii="Times New Roman" w:hAnsi="Times New Roman"/>
          <w:sz w:val="24"/>
          <w:szCs w:val="24"/>
        </w:rPr>
        <w:t xml:space="preserve"> «Я ушел в свою обиду...», В. Берестов «Гляжу с высоты...», В. Лунин «Я и Вовка», Н. Булгаков «Анна, не грусти!», Ю. Ермолаев «Два </w:t>
      </w:r>
      <w:r w:rsidR="00691FF8" w:rsidRPr="00B179BA">
        <w:rPr>
          <w:rFonts w:ascii="Times New Roman" w:hAnsi="Times New Roman"/>
          <w:sz w:val="24"/>
          <w:szCs w:val="24"/>
        </w:rPr>
        <w:t>пирожных», В. Осеева. «Хорошее», «Волшебное слово», «Почему?», Е.А. Благинина «Простокваша», В.Н. Орлова «На печи»</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41"/>
          <w:sz w:val="24"/>
          <w:szCs w:val="24"/>
        </w:rPr>
        <w:t>Люблю природу русскую. Весна</w:t>
      </w:r>
      <w:r w:rsidR="008D6F18" w:rsidRPr="00B179BA">
        <w:rPr>
          <w:rStyle w:val="41"/>
          <w:sz w:val="24"/>
          <w:szCs w:val="24"/>
        </w:rPr>
        <w:t xml:space="preserve"> (8ч)</w:t>
      </w:r>
      <w:r w:rsidRPr="00B179BA">
        <w:rPr>
          <w:rStyle w:val="134"/>
          <w:sz w:val="24"/>
          <w:szCs w:val="24"/>
        </w:rPr>
        <w:t xml:space="preserve"> </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proofErr w:type="spellStart"/>
      <w:r w:rsidRPr="00B179BA">
        <w:rPr>
          <w:rFonts w:ascii="Times New Roman" w:hAnsi="Times New Roman"/>
          <w:sz w:val="24"/>
          <w:szCs w:val="24"/>
        </w:rPr>
        <w:t>Ф.Тютчев</w:t>
      </w:r>
      <w:proofErr w:type="spellEnd"/>
      <w:r w:rsidRPr="00B179BA">
        <w:rPr>
          <w:rFonts w:ascii="Times New Roman" w:hAnsi="Times New Roman"/>
          <w:sz w:val="24"/>
          <w:szCs w:val="24"/>
        </w:rPr>
        <w:t xml:space="preserve"> «Зима недаром злится», «Весенние воды»; </w:t>
      </w:r>
      <w:proofErr w:type="spellStart"/>
      <w:r w:rsidRPr="00B179BA">
        <w:rPr>
          <w:rFonts w:ascii="Times New Roman" w:hAnsi="Times New Roman"/>
          <w:sz w:val="24"/>
          <w:szCs w:val="24"/>
        </w:rPr>
        <w:t>А.Плещеев</w:t>
      </w:r>
      <w:proofErr w:type="spellEnd"/>
      <w:r w:rsidRPr="00B179BA">
        <w:rPr>
          <w:rFonts w:ascii="Times New Roman" w:hAnsi="Times New Roman"/>
          <w:sz w:val="24"/>
          <w:szCs w:val="24"/>
        </w:rPr>
        <w:t xml:space="preserve"> «Весна», «Сельская песенка», </w:t>
      </w:r>
      <w:r w:rsidR="00A751FD" w:rsidRPr="00B179BA">
        <w:rPr>
          <w:rFonts w:ascii="Times New Roman" w:hAnsi="Times New Roman"/>
          <w:sz w:val="24"/>
          <w:szCs w:val="24"/>
        </w:rPr>
        <w:t xml:space="preserve"> </w:t>
      </w:r>
      <w:proofErr w:type="spellStart"/>
      <w:r w:rsidR="00691FF8" w:rsidRPr="00B179BA">
        <w:rPr>
          <w:rFonts w:ascii="Times New Roman" w:hAnsi="Times New Roman"/>
          <w:sz w:val="24"/>
          <w:szCs w:val="24"/>
        </w:rPr>
        <w:t>А.Блок</w:t>
      </w:r>
      <w:proofErr w:type="spellEnd"/>
      <w:r w:rsidR="00691FF8" w:rsidRPr="00B179BA">
        <w:rPr>
          <w:rFonts w:ascii="Times New Roman" w:hAnsi="Times New Roman"/>
          <w:sz w:val="24"/>
          <w:szCs w:val="24"/>
        </w:rPr>
        <w:t xml:space="preserve"> «На лугу», </w:t>
      </w:r>
      <w:proofErr w:type="spellStart"/>
      <w:r w:rsidR="00691FF8" w:rsidRPr="00B179BA">
        <w:rPr>
          <w:rFonts w:ascii="Times New Roman" w:hAnsi="Times New Roman"/>
          <w:sz w:val="24"/>
          <w:szCs w:val="24"/>
        </w:rPr>
        <w:t>С.Я.Маршак</w:t>
      </w:r>
      <w:proofErr w:type="spellEnd"/>
      <w:r w:rsidR="00691FF8" w:rsidRPr="00B179BA">
        <w:rPr>
          <w:rFonts w:ascii="Times New Roman" w:hAnsi="Times New Roman"/>
          <w:sz w:val="24"/>
          <w:szCs w:val="24"/>
        </w:rPr>
        <w:t xml:space="preserve"> «Снег уже теперь не тот», </w:t>
      </w:r>
      <w:r w:rsidRPr="00B179BA">
        <w:rPr>
          <w:rFonts w:ascii="Times New Roman" w:hAnsi="Times New Roman"/>
          <w:sz w:val="24"/>
          <w:szCs w:val="24"/>
        </w:rPr>
        <w:t xml:space="preserve"> И</w:t>
      </w:r>
      <w:r w:rsidR="00691FF8" w:rsidRPr="00B179BA">
        <w:rPr>
          <w:rFonts w:ascii="Times New Roman" w:hAnsi="Times New Roman"/>
          <w:sz w:val="24"/>
          <w:szCs w:val="24"/>
        </w:rPr>
        <w:t>.</w:t>
      </w:r>
      <w:r w:rsidRPr="00B179BA">
        <w:rPr>
          <w:rFonts w:ascii="Times New Roman" w:hAnsi="Times New Roman"/>
          <w:sz w:val="24"/>
          <w:szCs w:val="24"/>
        </w:rPr>
        <w:t xml:space="preserve"> Бунин «Женский день», </w:t>
      </w:r>
      <w:proofErr w:type="spellStart"/>
      <w:r w:rsidRPr="00B179BA">
        <w:rPr>
          <w:rFonts w:ascii="Times New Roman" w:hAnsi="Times New Roman"/>
          <w:sz w:val="24"/>
          <w:szCs w:val="24"/>
        </w:rPr>
        <w:t>А.Плещеев</w:t>
      </w:r>
      <w:proofErr w:type="spellEnd"/>
      <w:r w:rsidRPr="00B179BA">
        <w:rPr>
          <w:rFonts w:ascii="Times New Roman" w:hAnsi="Times New Roman"/>
          <w:sz w:val="24"/>
          <w:szCs w:val="24"/>
        </w:rPr>
        <w:t xml:space="preserve"> «В бурю», </w:t>
      </w:r>
      <w:proofErr w:type="spellStart"/>
      <w:r w:rsidRPr="00B179BA">
        <w:rPr>
          <w:rFonts w:ascii="Times New Roman" w:hAnsi="Times New Roman"/>
          <w:sz w:val="24"/>
          <w:szCs w:val="24"/>
        </w:rPr>
        <w:t>Е.Благинина</w:t>
      </w:r>
      <w:proofErr w:type="spellEnd"/>
      <w:r w:rsidRPr="00B179BA">
        <w:rPr>
          <w:rFonts w:ascii="Times New Roman" w:hAnsi="Times New Roman"/>
          <w:sz w:val="24"/>
          <w:szCs w:val="24"/>
        </w:rPr>
        <w:t xml:space="preserve"> «Посидим в тишине», Э. </w:t>
      </w:r>
      <w:proofErr w:type="spellStart"/>
      <w:r w:rsidR="00691FF8" w:rsidRPr="00B179BA">
        <w:rPr>
          <w:rFonts w:ascii="Times New Roman" w:hAnsi="Times New Roman"/>
          <w:sz w:val="24"/>
          <w:szCs w:val="24"/>
        </w:rPr>
        <w:t>Мошковская</w:t>
      </w:r>
      <w:proofErr w:type="spellEnd"/>
      <w:r w:rsidR="00691FF8" w:rsidRPr="00B179BA">
        <w:rPr>
          <w:rFonts w:ascii="Times New Roman" w:hAnsi="Times New Roman"/>
          <w:sz w:val="24"/>
          <w:szCs w:val="24"/>
        </w:rPr>
        <w:t xml:space="preserve"> «Я маму мою обидел», И.М. Пивоварова «Здравствуй».</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Style w:val="41"/>
          <w:sz w:val="24"/>
          <w:szCs w:val="24"/>
        </w:rPr>
        <w:t>И в шутку и всерьез</w:t>
      </w:r>
      <w:r w:rsidRPr="00B179BA">
        <w:rPr>
          <w:rStyle w:val="134"/>
          <w:sz w:val="24"/>
          <w:szCs w:val="24"/>
        </w:rPr>
        <w:t xml:space="preserve"> </w:t>
      </w:r>
      <w:r w:rsidR="008D6F18" w:rsidRPr="00B179BA">
        <w:rPr>
          <w:rStyle w:val="134"/>
          <w:sz w:val="24"/>
          <w:szCs w:val="24"/>
        </w:rPr>
        <w:t>(13 ч)</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Б. </w:t>
      </w:r>
      <w:proofErr w:type="spellStart"/>
      <w:r w:rsidRPr="00B179BA">
        <w:rPr>
          <w:rFonts w:ascii="Times New Roman" w:hAnsi="Times New Roman"/>
          <w:sz w:val="24"/>
          <w:szCs w:val="24"/>
        </w:rPr>
        <w:t>Заходер</w:t>
      </w:r>
      <w:proofErr w:type="spellEnd"/>
      <w:r w:rsidRPr="00B179BA">
        <w:rPr>
          <w:rFonts w:ascii="Times New Roman" w:hAnsi="Times New Roman"/>
          <w:sz w:val="24"/>
          <w:szCs w:val="24"/>
        </w:rPr>
        <w:t xml:space="preserve"> «Товарищам детям», «Что красивей всего?», «Песенки Вини-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B179BA">
        <w:rPr>
          <w:rFonts w:ascii="Times New Roman" w:hAnsi="Times New Roman"/>
          <w:sz w:val="24"/>
          <w:szCs w:val="24"/>
        </w:rPr>
        <w:t>Токмакова</w:t>
      </w:r>
      <w:proofErr w:type="spellEnd"/>
      <w:r w:rsidRPr="00B179BA">
        <w:rPr>
          <w:rFonts w:ascii="Times New Roman" w:hAnsi="Times New Roman"/>
          <w:sz w:val="24"/>
          <w:szCs w:val="24"/>
        </w:rPr>
        <w:t xml:space="preserve"> «</w:t>
      </w:r>
      <w:proofErr w:type="spellStart"/>
      <w:r w:rsidRPr="00B179BA">
        <w:rPr>
          <w:rFonts w:ascii="Times New Roman" w:hAnsi="Times New Roman"/>
          <w:sz w:val="24"/>
          <w:szCs w:val="24"/>
        </w:rPr>
        <w:t>Плим</w:t>
      </w:r>
      <w:proofErr w:type="spellEnd"/>
      <w:r w:rsidRPr="00B179BA">
        <w:rPr>
          <w:rFonts w:ascii="Times New Roman" w:hAnsi="Times New Roman"/>
          <w:sz w:val="24"/>
          <w:szCs w:val="24"/>
        </w:rPr>
        <w:t>», «В чудной ст</w:t>
      </w:r>
      <w:r w:rsidR="00DC6A6C" w:rsidRPr="00B179BA">
        <w:rPr>
          <w:rFonts w:ascii="Times New Roman" w:hAnsi="Times New Roman"/>
          <w:sz w:val="24"/>
          <w:szCs w:val="24"/>
        </w:rPr>
        <w:t>ране»; Г. Остер «Будем знакомы», В.Ю. Драгунский «Тайное становится явным»</w:t>
      </w:r>
    </w:p>
    <w:p w:rsidR="00335BB2" w:rsidRPr="00B179BA" w:rsidRDefault="00335BB2" w:rsidP="00F53EE2">
      <w:pPr>
        <w:pStyle w:val="a5"/>
        <w:shd w:val="clear" w:color="auto" w:fill="auto"/>
        <w:spacing w:line="276" w:lineRule="auto"/>
        <w:ind w:left="20" w:right="20"/>
        <w:rPr>
          <w:rFonts w:ascii="Times New Roman" w:hAnsi="Times New Roman"/>
          <w:sz w:val="24"/>
          <w:szCs w:val="24"/>
        </w:rPr>
      </w:pPr>
      <w:r w:rsidRPr="00B179BA">
        <w:rPr>
          <w:rFonts w:ascii="Times New Roman" w:hAnsi="Times New Roman"/>
          <w:sz w:val="24"/>
          <w:szCs w:val="24"/>
        </w:rPr>
        <w:t xml:space="preserve"> </w:t>
      </w:r>
      <w:r w:rsidRPr="00B179BA">
        <w:rPr>
          <w:rStyle w:val="41"/>
          <w:sz w:val="24"/>
          <w:szCs w:val="24"/>
        </w:rPr>
        <w:t>Литература зарубежных стран</w:t>
      </w:r>
      <w:r w:rsidRPr="00B179BA">
        <w:rPr>
          <w:rStyle w:val="134"/>
          <w:sz w:val="24"/>
          <w:szCs w:val="24"/>
        </w:rPr>
        <w:t xml:space="preserve"> </w:t>
      </w:r>
      <w:r w:rsidR="008D6F18" w:rsidRPr="00B179BA">
        <w:rPr>
          <w:rStyle w:val="134"/>
          <w:sz w:val="24"/>
          <w:szCs w:val="24"/>
        </w:rPr>
        <w:t>(12ч.)</w:t>
      </w:r>
    </w:p>
    <w:p w:rsidR="00335BB2" w:rsidRPr="00B179BA" w:rsidRDefault="00335BB2" w:rsidP="008D6F18">
      <w:pPr>
        <w:pStyle w:val="a5"/>
        <w:shd w:val="clear" w:color="auto" w:fill="auto"/>
        <w:spacing w:line="276" w:lineRule="auto"/>
        <w:ind w:left="20" w:right="20"/>
        <w:jc w:val="both"/>
        <w:rPr>
          <w:rFonts w:ascii="Times New Roman" w:hAnsi="Times New Roman"/>
          <w:sz w:val="24"/>
          <w:szCs w:val="24"/>
        </w:rPr>
      </w:pPr>
      <w:r w:rsidRPr="00B179BA">
        <w:rPr>
          <w:rFonts w:ascii="Times New Roman" w:hAnsi="Times New Roman"/>
          <w:sz w:val="24"/>
          <w:szCs w:val="24"/>
        </w:rPr>
        <w:t>Детский фольклор стран Западной Европы и Америки, про</w:t>
      </w:r>
      <w:r w:rsidR="00A751FD" w:rsidRPr="00B179BA">
        <w:rPr>
          <w:rFonts w:ascii="Times New Roman" w:hAnsi="Times New Roman"/>
          <w:sz w:val="24"/>
          <w:szCs w:val="24"/>
        </w:rPr>
        <w:t xml:space="preserve">изведения зарубежных классиков </w:t>
      </w:r>
      <w:r w:rsidRPr="00B179BA">
        <w:rPr>
          <w:rFonts w:ascii="Times New Roman" w:hAnsi="Times New Roman"/>
          <w:sz w:val="24"/>
          <w:szCs w:val="24"/>
        </w:rPr>
        <w:t>«Бульдог по кличке Дог», «Перчатки», «Храбрецы», «</w:t>
      </w:r>
      <w:proofErr w:type="spellStart"/>
      <w:r w:rsidRPr="00B179BA">
        <w:rPr>
          <w:rFonts w:ascii="Times New Roman" w:hAnsi="Times New Roman"/>
          <w:sz w:val="24"/>
          <w:szCs w:val="24"/>
        </w:rPr>
        <w:t>Сюзон</w:t>
      </w:r>
      <w:proofErr w:type="spellEnd"/>
      <w:r w:rsidRPr="00B179BA">
        <w:rPr>
          <w:rFonts w:ascii="Times New Roman" w:hAnsi="Times New Roman"/>
          <w:sz w:val="24"/>
          <w:szCs w:val="24"/>
        </w:rPr>
        <w:t xml:space="preserve"> и мотылек»</w:t>
      </w:r>
      <w:r w:rsidR="00A751FD" w:rsidRPr="00B179BA">
        <w:rPr>
          <w:rFonts w:ascii="Times New Roman" w:hAnsi="Times New Roman"/>
          <w:sz w:val="24"/>
          <w:szCs w:val="24"/>
        </w:rPr>
        <w:t xml:space="preserve">, «Знают мамы, знают дети». Сказки Ш. Перро </w:t>
      </w:r>
      <w:r w:rsidRPr="00B179BA">
        <w:rPr>
          <w:rFonts w:ascii="Times New Roman" w:hAnsi="Times New Roman"/>
          <w:sz w:val="24"/>
          <w:szCs w:val="24"/>
        </w:rPr>
        <w:t>«Ко</w:t>
      </w:r>
      <w:r w:rsidR="00A751FD" w:rsidRPr="00B179BA">
        <w:rPr>
          <w:rFonts w:ascii="Times New Roman" w:hAnsi="Times New Roman"/>
          <w:sz w:val="24"/>
          <w:szCs w:val="24"/>
        </w:rPr>
        <w:t>т в сапогах», «Красная Шапочка»</w:t>
      </w:r>
      <w:r w:rsidRPr="00B179BA">
        <w:rPr>
          <w:rFonts w:ascii="Times New Roman" w:hAnsi="Times New Roman"/>
          <w:sz w:val="24"/>
          <w:szCs w:val="24"/>
        </w:rPr>
        <w:t>,</w:t>
      </w:r>
      <w:r w:rsidR="008D6F18" w:rsidRPr="00B179BA">
        <w:rPr>
          <w:rFonts w:ascii="Times New Roman" w:hAnsi="Times New Roman"/>
          <w:sz w:val="24"/>
          <w:szCs w:val="24"/>
        </w:rPr>
        <w:t xml:space="preserve"> </w:t>
      </w:r>
      <w:r w:rsidR="00DC6A6C" w:rsidRPr="00B179BA">
        <w:rPr>
          <w:rFonts w:ascii="Times New Roman" w:hAnsi="Times New Roman"/>
          <w:sz w:val="24"/>
          <w:szCs w:val="24"/>
        </w:rPr>
        <w:t>Г. X. Андерсен</w:t>
      </w:r>
      <w:r w:rsidR="00A751FD" w:rsidRPr="00B179BA">
        <w:rPr>
          <w:rFonts w:ascii="Times New Roman" w:hAnsi="Times New Roman"/>
          <w:sz w:val="24"/>
          <w:szCs w:val="24"/>
        </w:rPr>
        <w:t xml:space="preserve"> «Принцесса на горошине», Э. Хогарт «Мафии и паук»</w:t>
      </w:r>
      <w:r w:rsidRPr="00B179BA">
        <w:rPr>
          <w:rFonts w:ascii="Times New Roman" w:hAnsi="Times New Roman"/>
          <w:sz w:val="24"/>
          <w:szCs w:val="24"/>
        </w:rPr>
        <w:t>.</w:t>
      </w:r>
    </w:p>
    <w:p w:rsidR="004F5A7E" w:rsidRPr="00B179BA" w:rsidRDefault="004F5A7E" w:rsidP="00F53EE2">
      <w:pPr>
        <w:pStyle w:val="a5"/>
        <w:shd w:val="clear" w:color="auto" w:fill="auto"/>
        <w:spacing w:line="276" w:lineRule="auto"/>
        <w:ind w:left="20"/>
        <w:rPr>
          <w:rFonts w:ascii="Times New Roman" w:hAnsi="Times New Roman"/>
          <w:sz w:val="24"/>
          <w:szCs w:val="24"/>
        </w:rPr>
      </w:pPr>
    </w:p>
    <w:p w:rsidR="00335BB2" w:rsidRPr="00B179BA" w:rsidRDefault="00335BB2" w:rsidP="00806780">
      <w:pPr>
        <w:pStyle w:val="20"/>
        <w:keepNext/>
        <w:keepLines/>
        <w:shd w:val="clear" w:color="auto" w:fill="auto"/>
        <w:spacing w:line="276" w:lineRule="auto"/>
        <w:ind w:left="40"/>
        <w:jc w:val="center"/>
        <w:rPr>
          <w:sz w:val="24"/>
          <w:szCs w:val="24"/>
        </w:rPr>
      </w:pPr>
      <w:bookmarkStart w:id="21" w:name="bookmark40"/>
      <w:r w:rsidRPr="00B179BA">
        <w:rPr>
          <w:rStyle w:val="2133"/>
          <w:b/>
          <w:bCs/>
          <w:sz w:val="24"/>
          <w:szCs w:val="24"/>
        </w:rPr>
        <w:t>3</w:t>
      </w:r>
      <w:r w:rsidRPr="00B179BA">
        <w:rPr>
          <w:sz w:val="24"/>
          <w:szCs w:val="24"/>
        </w:rPr>
        <w:t xml:space="preserve"> класс</w:t>
      </w:r>
      <w:bookmarkEnd w:id="21"/>
      <w:r w:rsidRPr="00B179BA">
        <w:rPr>
          <w:rStyle w:val="2133"/>
          <w:bCs/>
          <w:sz w:val="24"/>
          <w:szCs w:val="24"/>
        </w:rPr>
        <w:t xml:space="preserve"> </w:t>
      </w:r>
      <w:r w:rsidRPr="00B179BA">
        <w:rPr>
          <w:rStyle w:val="2135"/>
          <w:b/>
          <w:bCs/>
          <w:sz w:val="24"/>
          <w:szCs w:val="24"/>
        </w:rPr>
        <w:t>(</w:t>
      </w:r>
      <w:r w:rsidRPr="00B179BA">
        <w:rPr>
          <w:rStyle w:val="24"/>
          <w:b/>
          <w:bCs/>
          <w:sz w:val="24"/>
          <w:szCs w:val="24"/>
        </w:rPr>
        <w:t>4 ч в неделю, 34 учебные недели, всего</w:t>
      </w:r>
      <w:r w:rsidRPr="00B179BA">
        <w:rPr>
          <w:rStyle w:val="2135"/>
          <w:b/>
          <w:bCs/>
          <w:sz w:val="24"/>
          <w:szCs w:val="24"/>
        </w:rPr>
        <w:t xml:space="preserve"> 136</w:t>
      </w:r>
      <w:r w:rsidR="00893A18" w:rsidRPr="00B179BA">
        <w:rPr>
          <w:rStyle w:val="2135"/>
          <w:b/>
          <w:bCs/>
          <w:sz w:val="24"/>
          <w:szCs w:val="24"/>
        </w:rPr>
        <w:t xml:space="preserve"> </w:t>
      </w:r>
      <w:r w:rsidRPr="00B179BA">
        <w:rPr>
          <w:sz w:val="24"/>
          <w:szCs w:val="24"/>
        </w:rPr>
        <w:t>ч)</w:t>
      </w:r>
    </w:p>
    <w:p w:rsidR="00F33204" w:rsidRPr="00B179BA" w:rsidRDefault="00F33204" w:rsidP="00F33204">
      <w:pPr>
        <w:pStyle w:val="aa"/>
        <w:rPr>
          <w:rStyle w:val="ab"/>
          <w:rFonts w:ascii="Times New Roman" w:hAnsi="Times New Roman"/>
          <w:i w:val="0"/>
          <w:sz w:val="24"/>
          <w:szCs w:val="24"/>
        </w:rPr>
      </w:pPr>
      <w:r w:rsidRPr="00B179BA">
        <w:rPr>
          <w:rFonts w:ascii="Times New Roman" w:hAnsi="Times New Roman"/>
          <w:b/>
          <w:sz w:val="24"/>
          <w:szCs w:val="24"/>
        </w:rPr>
        <w:t>Вводный урок  (1 ч)</w:t>
      </w:r>
      <w:r w:rsidRPr="00B179BA">
        <w:rPr>
          <w:rStyle w:val="ab"/>
          <w:rFonts w:ascii="Times New Roman" w:hAnsi="Times New Roman"/>
          <w:i w:val="0"/>
          <w:sz w:val="24"/>
          <w:szCs w:val="24"/>
        </w:rPr>
        <w:t xml:space="preserve"> </w:t>
      </w:r>
    </w:p>
    <w:p w:rsidR="00F33204" w:rsidRPr="00B179BA" w:rsidRDefault="00F33204" w:rsidP="00F33204">
      <w:pPr>
        <w:pStyle w:val="aa"/>
        <w:rPr>
          <w:rStyle w:val="ab"/>
          <w:rFonts w:ascii="Times New Roman" w:hAnsi="Times New Roman"/>
          <w:i w:val="0"/>
          <w:sz w:val="24"/>
          <w:szCs w:val="24"/>
        </w:rPr>
      </w:pPr>
      <w:r w:rsidRPr="00B179BA">
        <w:rPr>
          <w:rStyle w:val="ab"/>
          <w:rFonts w:ascii="Times New Roman" w:hAnsi="Times New Roman"/>
          <w:i w:val="0"/>
          <w:sz w:val="24"/>
          <w:szCs w:val="24"/>
        </w:rPr>
        <w:t xml:space="preserve">Введение. </w:t>
      </w:r>
      <w:r w:rsidRPr="00B179BA">
        <w:rPr>
          <w:rFonts w:ascii="Times New Roman" w:hAnsi="Times New Roman"/>
          <w:sz w:val="24"/>
          <w:szCs w:val="24"/>
        </w:rPr>
        <w:t>Знакомство с учебником.</w:t>
      </w:r>
    </w:p>
    <w:p w:rsidR="00F33204" w:rsidRPr="00B179BA" w:rsidRDefault="00F33204" w:rsidP="00F33204">
      <w:pPr>
        <w:pStyle w:val="aa"/>
        <w:rPr>
          <w:rStyle w:val="a9"/>
          <w:rFonts w:ascii="Times New Roman" w:hAnsi="Times New Roman"/>
          <w:i/>
          <w:sz w:val="24"/>
          <w:szCs w:val="24"/>
        </w:rPr>
      </w:pPr>
      <w:r w:rsidRPr="00B179BA">
        <w:rPr>
          <w:rStyle w:val="a9"/>
          <w:rFonts w:ascii="Times New Roman" w:hAnsi="Times New Roman"/>
          <w:i/>
          <w:sz w:val="24"/>
          <w:szCs w:val="24"/>
        </w:rPr>
        <w:lastRenderedPageBreak/>
        <w:t>Самое великое чудо на свете   (4ч)</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Знакомство с названием раздела.</w:t>
      </w:r>
      <w:r w:rsidRPr="00B179BA">
        <w:rPr>
          <w:rStyle w:val="a9"/>
          <w:rFonts w:ascii="Times New Roman" w:hAnsi="Times New Roman"/>
          <w:b w:val="0"/>
          <w:sz w:val="24"/>
          <w:szCs w:val="24"/>
        </w:rPr>
        <w:t> </w:t>
      </w:r>
      <w:r w:rsidRPr="00B179BA">
        <w:rPr>
          <w:rFonts w:ascii="Times New Roman" w:hAnsi="Times New Roman"/>
          <w:sz w:val="24"/>
          <w:szCs w:val="24"/>
        </w:rPr>
        <w:t>Рукописные книги древней Руси. Первопечатник Иван Федоров.</w:t>
      </w:r>
      <w:r w:rsidRPr="00B179BA">
        <w:rPr>
          <w:rFonts w:ascii="Times New Roman" w:eastAsia="Times New Roman" w:hAnsi="Times New Roman"/>
          <w:kern w:val="1"/>
          <w:sz w:val="24"/>
          <w:szCs w:val="24"/>
        </w:rPr>
        <w:t xml:space="preserve"> Урок-путешествие в прошлое.  </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 xml:space="preserve">Устное народное творчество   (14ч) </w:t>
      </w:r>
    </w:p>
    <w:p w:rsidR="00F33204" w:rsidRPr="00B179BA" w:rsidRDefault="00F33204" w:rsidP="00F33204">
      <w:pPr>
        <w:pStyle w:val="aa"/>
        <w:rPr>
          <w:rFonts w:ascii="Times New Roman" w:hAnsi="Times New Roman"/>
          <w:sz w:val="24"/>
          <w:szCs w:val="24"/>
        </w:rPr>
      </w:pPr>
      <w:r w:rsidRPr="00B179BA">
        <w:rPr>
          <w:rStyle w:val="a9"/>
          <w:rFonts w:ascii="Times New Roman" w:hAnsi="Times New Roman"/>
          <w:b w:val="0"/>
          <w:sz w:val="24"/>
          <w:szCs w:val="24"/>
        </w:rPr>
        <w:t> </w:t>
      </w:r>
      <w:r w:rsidRPr="00B179BA">
        <w:rPr>
          <w:rFonts w:ascii="Times New Roman" w:hAnsi="Times New Roman"/>
          <w:sz w:val="24"/>
          <w:szCs w:val="24"/>
        </w:rPr>
        <w:t>Русские народные песни. Докучные сказки.</w:t>
      </w:r>
      <w:r w:rsidRPr="00B179BA">
        <w:rPr>
          <w:rFonts w:ascii="Times New Roman" w:hAnsi="Times New Roman"/>
          <w:sz w:val="24"/>
          <w:szCs w:val="24"/>
        </w:rPr>
        <w:br/>
        <w:t> Сказки «Сестрица Алёнушка и братец Иванушка», «Иван-царевич и Серый Волк», «Сивка-Бурка».</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Художники-иллюстраторы В. Васнецов и </w:t>
      </w:r>
      <w:proofErr w:type="spellStart"/>
      <w:r w:rsidRPr="00B179BA">
        <w:rPr>
          <w:rFonts w:ascii="Times New Roman" w:hAnsi="Times New Roman"/>
          <w:sz w:val="24"/>
          <w:szCs w:val="24"/>
        </w:rPr>
        <w:t>И</w:t>
      </w:r>
      <w:proofErr w:type="spellEnd"/>
      <w:r w:rsidRPr="00B179BA">
        <w:rPr>
          <w:rFonts w:ascii="Times New Roman" w:hAnsi="Times New Roman"/>
          <w:sz w:val="24"/>
          <w:szCs w:val="24"/>
        </w:rPr>
        <w:t xml:space="preserve">. </w:t>
      </w:r>
      <w:proofErr w:type="spellStart"/>
      <w:r w:rsidRPr="00B179BA">
        <w:rPr>
          <w:rFonts w:ascii="Times New Roman" w:hAnsi="Times New Roman"/>
          <w:sz w:val="24"/>
          <w:szCs w:val="24"/>
        </w:rPr>
        <w:t>Билибин</w:t>
      </w:r>
      <w:proofErr w:type="spellEnd"/>
      <w:r w:rsidRPr="00B179BA">
        <w:rPr>
          <w:rFonts w:ascii="Times New Roman" w:hAnsi="Times New Roman"/>
          <w:sz w:val="24"/>
          <w:szCs w:val="24"/>
        </w:rPr>
        <w:t>.</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КВН (обобщающий урок по разделу «Устное народное творчество»).</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Проект «Сочиняем волшебную сказку».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 xml:space="preserve">Поэтическая тетрадь  №1   (11ч) </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Проект «Как научиться читать стихи» (на основе научно-популярной статьи Я. </w:t>
      </w:r>
      <w:proofErr w:type="gramStart"/>
      <w:r w:rsidRPr="00B179BA">
        <w:rPr>
          <w:rFonts w:ascii="Times New Roman" w:hAnsi="Times New Roman"/>
          <w:sz w:val="24"/>
          <w:szCs w:val="24"/>
        </w:rPr>
        <w:t>Смоленского</w:t>
      </w:r>
      <w:proofErr w:type="gramEnd"/>
      <w:r w:rsidRPr="00B179BA">
        <w:rPr>
          <w:rFonts w:ascii="Times New Roman" w:hAnsi="Times New Roman"/>
          <w:sz w:val="24"/>
          <w:szCs w:val="24"/>
        </w:rPr>
        <w:t>).</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Путешествие в Литературную страну (обобщающий урок по разделу «Поэтическая тетрадь 1»).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 xml:space="preserve">Великие русские писатели   (24ч) </w:t>
      </w:r>
    </w:p>
    <w:p w:rsidR="00F33204" w:rsidRPr="00B179BA" w:rsidRDefault="00F33204" w:rsidP="00F33204">
      <w:pPr>
        <w:pStyle w:val="aa"/>
        <w:rPr>
          <w:rStyle w:val="a9"/>
          <w:rFonts w:ascii="Times New Roman" w:hAnsi="Times New Roman"/>
          <w:b w:val="0"/>
          <w:sz w:val="24"/>
          <w:szCs w:val="24"/>
        </w:rPr>
      </w:pPr>
      <w:r w:rsidRPr="00B179BA">
        <w:rPr>
          <w:rFonts w:ascii="Times New Roman" w:hAnsi="Times New Roman"/>
          <w:sz w:val="24"/>
          <w:szCs w:val="24"/>
        </w:rPr>
        <w:t xml:space="preserve">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B179BA">
        <w:rPr>
          <w:rFonts w:ascii="Times New Roman" w:hAnsi="Times New Roman"/>
          <w:sz w:val="24"/>
          <w:szCs w:val="24"/>
        </w:rPr>
        <w:t>Салтане</w:t>
      </w:r>
      <w:proofErr w:type="spellEnd"/>
      <w:r w:rsidRPr="00B179BA">
        <w:rPr>
          <w:rFonts w:ascii="Times New Roman" w:hAnsi="Times New Roman"/>
          <w:sz w:val="24"/>
          <w:szCs w:val="24"/>
        </w:rPr>
        <w:t>...»;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собачка», «Какая бывает роса на траве», «Куда девается вода из моря».</w:t>
      </w:r>
      <w:r w:rsidRPr="00B179BA">
        <w:rPr>
          <w:rStyle w:val="a9"/>
          <w:rFonts w:ascii="Times New Roman" w:hAnsi="Times New Roman"/>
          <w:b w:val="0"/>
          <w:sz w:val="24"/>
          <w:szCs w:val="24"/>
        </w:rPr>
        <w:t xml:space="preserve"> </w:t>
      </w:r>
    </w:p>
    <w:p w:rsidR="00F33204" w:rsidRPr="00B179BA" w:rsidRDefault="00F33204" w:rsidP="00F33204">
      <w:pPr>
        <w:pStyle w:val="aa"/>
        <w:rPr>
          <w:rStyle w:val="a9"/>
          <w:rFonts w:ascii="Times New Roman" w:hAnsi="Times New Roman"/>
          <w:b w:val="0"/>
          <w:bCs w:val="0"/>
          <w:sz w:val="24"/>
          <w:szCs w:val="24"/>
        </w:rPr>
      </w:pPr>
      <w:r w:rsidRPr="00B179BA">
        <w:rPr>
          <w:rFonts w:ascii="Times New Roman" w:hAnsi="Times New Roman"/>
          <w:sz w:val="24"/>
          <w:szCs w:val="24"/>
        </w:rPr>
        <w:t>Литературный праздник (обобщающий урок по разделу «Великие русские писатели»).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 xml:space="preserve">Поэтическая тетрадь №2   (6ч) </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Н. А. Некрасов. «Славная осень!..», «Не ветер бушует над бором», «Дедушка </w:t>
      </w:r>
      <w:proofErr w:type="spellStart"/>
      <w:r w:rsidRPr="00B179BA">
        <w:rPr>
          <w:rFonts w:ascii="Times New Roman" w:hAnsi="Times New Roman"/>
          <w:sz w:val="24"/>
          <w:szCs w:val="24"/>
        </w:rPr>
        <w:t>Мазай</w:t>
      </w:r>
      <w:proofErr w:type="spellEnd"/>
      <w:r w:rsidRPr="00B179BA">
        <w:rPr>
          <w:rFonts w:ascii="Times New Roman" w:hAnsi="Times New Roman"/>
          <w:sz w:val="24"/>
          <w:szCs w:val="24"/>
        </w:rPr>
        <w:t xml:space="preserve"> и зайцы»;  К. Д. Бальмонт. «Золотое слово»;  И. А. Бунин. «Детство», «Полевые цветы», «Густой зеленый ельник у дороги...».</w:t>
      </w:r>
    </w:p>
    <w:p w:rsidR="00F33204" w:rsidRPr="00B179BA" w:rsidRDefault="00F33204" w:rsidP="00F33204">
      <w:pPr>
        <w:pStyle w:val="aa"/>
        <w:rPr>
          <w:rStyle w:val="a9"/>
          <w:rFonts w:ascii="Times New Roman" w:hAnsi="Times New Roman"/>
          <w:b w:val="0"/>
          <w:bCs w:val="0"/>
          <w:sz w:val="24"/>
          <w:szCs w:val="24"/>
        </w:rPr>
      </w:pPr>
      <w:r w:rsidRPr="00B179BA">
        <w:rPr>
          <w:rFonts w:ascii="Times New Roman" w:hAnsi="Times New Roman"/>
          <w:sz w:val="24"/>
          <w:szCs w:val="24"/>
        </w:rPr>
        <w:t>Развивающий час (урок-обобщение по разделу «Поэтическая тетрадь 2»).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Литературные сказки  (</w:t>
      </w:r>
      <w:r w:rsidRPr="00B179BA">
        <w:rPr>
          <w:rFonts w:ascii="Times New Roman" w:hAnsi="Times New Roman"/>
          <w:b/>
          <w:i/>
          <w:sz w:val="24"/>
          <w:szCs w:val="24"/>
        </w:rPr>
        <w:t>8 ч</w:t>
      </w:r>
      <w:r w:rsidRPr="00B179BA">
        <w:rPr>
          <w:rFonts w:ascii="Times New Roman" w:hAnsi="Times New Roman"/>
          <w:i/>
          <w:sz w:val="24"/>
          <w:szCs w:val="24"/>
        </w:rPr>
        <w:t xml:space="preserve">) </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Д. Н. Мамин - Сибиряк. «</w:t>
      </w:r>
      <w:proofErr w:type="spellStart"/>
      <w:r w:rsidRPr="00B179BA">
        <w:rPr>
          <w:rFonts w:ascii="Times New Roman" w:hAnsi="Times New Roman"/>
          <w:sz w:val="24"/>
          <w:szCs w:val="24"/>
        </w:rPr>
        <w:t>Аленушкины</w:t>
      </w:r>
      <w:proofErr w:type="spellEnd"/>
      <w:r w:rsidRPr="00B179BA">
        <w:rPr>
          <w:rFonts w:ascii="Times New Roman" w:hAnsi="Times New Roman"/>
          <w:sz w:val="24"/>
          <w:szCs w:val="24"/>
        </w:rPr>
        <w:t xml:space="preserve"> сказки», «</w:t>
      </w:r>
      <w:proofErr w:type="gramStart"/>
      <w:r w:rsidRPr="00B179BA">
        <w:rPr>
          <w:rFonts w:ascii="Times New Roman" w:hAnsi="Times New Roman"/>
          <w:sz w:val="24"/>
          <w:szCs w:val="24"/>
        </w:rPr>
        <w:t>Сказка про</w:t>
      </w:r>
      <w:proofErr w:type="gramEnd"/>
      <w:r w:rsidRPr="00B179BA">
        <w:rPr>
          <w:rFonts w:ascii="Times New Roman" w:hAnsi="Times New Roman"/>
          <w:sz w:val="24"/>
          <w:szCs w:val="24"/>
        </w:rPr>
        <w:t xml:space="preserve"> храброго Зайца — Длинные Уши, Косые Глаза, Короткий Хвост»; 2. В. М. Гаршин. «Лягушка-путешественница»; 3. В. Ф. Одоевский. «Мороз Иванович». Оценка достижений. Контрольная работа. КВН (обобщающий урок)</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Были и небылицы  (10ч)</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М. Горький. «Случай с </w:t>
      </w:r>
      <w:proofErr w:type="spellStart"/>
      <w:r w:rsidRPr="00B179BA">
        <w:rPr>
          <w:rFonts w:ascii="Times New Roman" w:hAnsi="Times New Roman"/>
          <w:sz w:val="24"/>
          <w:szCs w:val="24"/>
        </w:rPr>
        <w:t>Евсейкой</w:t>
      </w:r>
      <w:proofErr w:type="spellEnd"/>
      <w:r w:rsidRPr="00B179BA">
        <w:rPr>
          <w:rFonts w:ascii="Times New Roman" w:hAnsi="Times New Roman"/>
          <w:sz w:val="24"/>
          <w:szCs w:val="24"/>
        </w:rPr>
        <w:t>»; К. Г. Паустовский. «Растрепанный воробей»; А. И. Куприн. «Слон». Урок-путешествие по разделу «Были-небылицы».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Поэтическая тетрадь №4  (6ч)</w:t>
      </w:r>
    </w:p>
    <w:p w:rsidR="00F33204" w:rsidRPr="00B179BA" w:rsidRDefault="00F33204" w:rsidP="00F33204">
      <w:pPr>
        <w:pStyle w:val="aa"/>
        <w:rPr>
          <w:rFonts w:ascii="Times New Roman" w:hAnsi="Times New Roman"/>
          <w:sz w:val="24"/>
          <w:szCs w:val="24"/>
        </w:rPr>
      </w:pPr>
      <w:r w:rsidRPr="00B179BA">
        <w:rPr>
          <w:rStyle w:val="a9"/>
          <w:rFonts w:ascii="Times New Roman" w:hAnsi="Times New Roman"/>
          <w:b w:val="0"/>
          <w:sz w:val="24"/>
          <w:szCs w:val="24"/>
        </w:rPr>
        <w:t>  </w:t>
      </w:r>
      <w:r w:rsidRPr="00B179BA">
        <w:rPr>
          <w:rFonts w:ascii="Times New Roman" w:hAnsi="Times New Roman"/>
          <w:sz w:val="24"/>
          <w:szCs w:val="24"/>
        </w:rPr>
        <w:t>С. Черный. «Что ты тискаешь утенка...», «Воробей», «Слон»;  А. А. Блок. «Ветхая избушка», «Сны», «Ворона»;  С. А. Есенин. «Черемуха».</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b w:val="0"/>
          <w:i/>
          <w:sz w:val="24"/>
          <w:szCs w:val="24"/>
        </w:rPr>
        <w:lastRenderedPageBreak/>
        <w:t>Л</w:t>
      </w:r>
      <w:r w:rsidRPr="00B179BA">
        <w:rPr>
          <w:rStyle w:val="a9"/>
          <w:rFonts w:ascii="Times New Roman" w:hAnsi="Times New Roman"/>
          <w:i/>
          <w:sz w:val="24"/>
          <w:szCs w:val="24"/>
        </w:rPr>
        <w:t>юби живое(16ч)</w:t>
      </w:r>
    </w:p>
    <w:p w:rsidR="00F33204" w:rsidRPr="00B179BA" w:rsidRDefault="00F33204" w:rsidP="00F33204">
      <w:pPr>
        <w:pStyle w:val="aa"/>
        <w:rPr>
          <w:rFonts w:ascii="Times New Roman" w:hAnsi="Times New Roman"/>
          <w:sz w:val="24"/>
          <w:szCs w:val="24"/>
        </w:rPr>
      </w:pPr>
      <w:r w:rsidRPr="00B179BA">
        <w:rPr>
          <w:rStyle w:val="a9"/>
          <w:rFonts w:ascii="Times New Roman" w:hAnsi="Times New Roman"/>
          <w:b w:val="0"/>
          <w:sz w:val="24"/>
          <w:szCs w:val="24"/>
        </w:rPr>
        <w:t>  </w:t>
      </w:r>
      <w:r w:rsidRPr="00B179BA">
        <w:rPr>
          <w:rFonts w:ascii="Times New Roman" w:hAnsi="Times New Roman"/>
          <w:sz w:val="24"/>
          <w:szCs w:val="24"/>
        </w:rPr>
        <w:t xml:space="preserve">М. Пришвин «Моя Родина». Заголовок </w:t>
      </w:r>
      <w:proofErr w:type="gramStart"/>
      <w:r w:rsidRPr="00B179BA">
        <w:rPr>
          <w:rFonts w:ascii="Times New Roman" w:hAnsi="Times New Roman"/>
          <w:sz w:val="24"/>
          <w:szCs w:val="24"/>
        </w:rPr>
        <w:t>-«</w:t>
      </w:r>
      <w:proofErr w:type="gramEnd"/>
      <w:r w:rsidRPr="00B179BA">
        <w:rPr>
          <w:rFonts w:ascii="Times New Roman" w:hAnsi="Times New Roman"/>
          <w:sz w:val="24"/>
          <w:szCs w:val="24"/>
        </w:rPr>
        <w:t>входная дверь» в текст. Сочинение на основе художественного текста;  И. С. Соколов-Микитов. «</w:t>
      </w:r>
      <w:proofErr w:type="spellStart"/>
      <w:r w:rsidRPr="00B179BA">
        <w:rPr>
          <w:rFonts w:ascii="Times New Roman" w:hAnsi="Times New Roman"/>
          <w:sz w:val="24"/>
          <w:szCs w:val="24"/>
        </w:rPr>
        <w:t>Листопадничек</w:t>
      </w:r>
      <w:proofErr w:type="spellEnd"/>
      <w:r w:rsidRPr="00B179BA">
        <w:rPr>
          <w:rFonts w:ascii="Times New Roman" w:hAnsi="Times New Roman"/>
          <w:sz w:val="24"/>
          <w:szCs w:val="24"/>
        </w:rPr>
        <w:t xml:space="preserve">»;  В. И. Белов. «Малька провинилась», «Еще </w:t>
      </w:r>
      <w:proofErr w:type="gramStart"/>
      <w:r w:rsidRPr="00B179BA">
        <w:rPr>
          <w:rFonts w:ascii="Times New Roman" w:hAnsi="Times New Roman"/>
          <w:sz w:val="24"/>
          <w:szCs w:val="24"/>
        </w:rPr>
        <w:t>про</w:t>
      </w:r>
      <w:proofErr w:type="gramEnd"/>
      <w:r w:rsidRPr="00B179BA">
        <w:rPr>
          <w:rFonts w:ascii="Times New Roman" w:hAnsi="Times New Roman"/>
          <w:sz w:val="24"/>
          <w:szCs w:val="24"/>
        </w:rPr>
        <w:t xml:space="preserve"> </w:t>
      </w:r>
      <w:proofErr w:type="gramStart"/>
      <w:r w:rsidRPr="00B179BA">
        <w:rPr>
          <w:rFonts w:ascii="Times New Roman" w:hAnsi="Times New Roman"/>
          <w:sz w:val="24"/>
          <w:szCs w:val="24"/>
        </w:rPr>
        <w:t>Мальку</w:t>
      </w:r>
      <w:proofErr w:type="gramEnd"/>
      <w:r w:rsidRPr="00B179BA">
        <w:rPr>
          <w:rFonts w:ascii="Times New Roman" w:hAnsi="Times New Roman"/>
          <w:sz w:val="24"/>
          <w:szCs w:val="24"/>
        </w:rPr>
        <w:t>»;  В. В. Бианки. «Мышонок Пик»;  Б. С. Житков. «Про обезьянку»; В. Л. Дуров. «Наша Жучка»;  В. П. Астафьев. «</w:t>
      </w:r>
      <w:proofErr w:type="spellStart"/>
      <w:r w:rsidRPr="00B179BA">
        <w:rPr>
          <w:rFonts w:ascii="Times New Roman" w:hAnsi="Times New Roman"/>
          <w:sz w:val="24"/>
          <w:szCs w:val="24"/>
        </w:rPr>
        <w:t>Капалуха</w:t>
      </w:r>
      <w:proofErr w:type="spellEnd"/>
      <w:r w:rsidRPr="00B179BA">
        <w:rPr>
          <w:rFonts w:ascii="Times New Roman" w:hAnsi="Times New Roman"/>
          <w:sz w:val="24"/>
          <w:szCs w:val="24"/>
        </w:rPr>
        <w:t xml:space="preserve">»;  В. Ю. Драгунский. «Он живой и светится». Урок-конференция «Земля </w:t>
      </w:r>
      <w:proofErr w:type="gramStart"/>
      <w:r w:rsidRPr="00B179BA">
        <w:rPr>
          <w:rFonts w:ascii="Times New Roman" w:hAnsi="Times New Roman"/>
          <w:sz w:val="24"/>
          <w:szCs w:val="24"/>
        </w:rPr>
        <w:t>-н</w:t>
      </w:r>
      <w:proofErr w:type="gramEnd"/>
      <w:r w:rsidRPr="00B179BA">
        <w:rPr>
          <w:rFonts w:ascii="Times New Roman" w:hAnsi="Times New Roman"/>
          <w:sz w:val="24"/>
          <w:szCs w:val="24"/>
        </w:rPr>
        <w:t>аш дом родной» (обобщающий урок по разделу «Люби живое»).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Поэтическая тетрадь №4  (8ч)</w:t>
      </w:r>
    </w:p>
    <w:p w:rsidR="00F33204" w:rsidRPr="00B179BA" w:rsidRDefault="00F33204" w:rsidP="00F33204">
      <w:pPr>
        <w:pStyle w:val="aa"/>
        <w:rPr>
          <w:rFonts w:ascii="Times New Roman" w:hAnsi="Times New Roman"/>
          <w:sz w:val="24"/>
          <w:szCs w:val="24"/>
        </w:rPr>
      </w:pPr>
      <w:r w:rsidRPr="00B179BA">
        <w:rPr>
          <w:rStyle w:val="a9"/>
          <w:rFonts w:ascii="Times New Roman" w:hAnsi="Times New Roman"/>
          <w:b w:val="0"/>
          <w:sz w:val="24"/>
          <w:szCs w:val="24"/>
        </w:rPr>
        <w:t> </w:t>
      </w:r>
      <w:r w:rsidRPr="00B179BA">
        <w:rPr>
          <w:rFonts w:ascii="Times New Roman" w:hAnsi="Times New Roman"/>
          <w:sz w:val="24"/>
          <w:szCs w:val="24"/>
        </w:rPr>
        <w:t> С. Я. Маршак. «Гроза днем», «В лесу над росистой поляной»; А. Л. </w:t>
      </w:r>
      <w:proofErr w:type="spellStart"/>
      <w:r w:rsidRPr="00B179BA">
        <w:rPr>
          <w:rFonts w:ascii="Times New Roman" w:hAnsi="Times New Roman"/>
          <w:sz w:val="24"/>
          <w:szCs w:val="24"/>
        </w:rPr>
        <w:t>Барто</w:t>
      </w:r>
      <w:proofErr w:type="spellEnd"/>
      <w:r w:rsidRPr="00B179BA">
        <w:rPr>
          <w:rFonts w:ascii="Times New Roman" w:hAnsi="Times New Roman"/>
          <w:sz w:val="24"/>
          <w:szCs w:val="24"/>
        </w:rPr>
        <w:t>. «Разлука», «В театре»; 3. С. В. Михалков. «Если...»; 4. Е. А. Благинина. «Кукушка», «Котенок»; «Крестики-нолики» (обобщающий урок по разделу «Поэтическая тетрадь 4»).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Собирай по ягодке — наберешь кузовок  (12ч)</w:t>
      </w:r>
    </w:p>
    <w:p w:rsidR="00F33204" w:rsidRPr="00B179BA" w:rsidRDefault="00F33204" w:rsidP="00F33204">
      <w:pPr>
        <w:pStyle w:val="aa"/>
        <w:rPr>
          <w:rFonts w:ascii="Times New Roman" w:hAnsi="Times New Roman"/>
          <w:sz w:val="24"/>
          <w:szCs w:val="24"/>
        </w:rPr>
      </w:pPr>
      <w:r w:rsidRPr="00B179BA">
        <w:rPr>
          <w:rStyle w:val="a9"/>
          <w:rFonts w:ascii="Times New Roman" w:hAnsi="Times New Roman"/>
          <w:b w:val="0"/>
          <w:sz w:val="24"/>
          <w:szCs w:val="24"/>
        </w:rPr>
        <w:t> </w:t>
      </w:r>
      <w:r w:rsidRPr="00B179BA">
        <w:rPr>
          <w:rFonts w:ascii="Times New Roman" w:hAnsi="Times New Roman"/>
          <w:sz w:val="24"/>
          <w:szCs w:val="24"/>
        </w:rPr>
        <w:t xml:space="preserve">Б. В. Шергин. «Собирай по ягодке — наберешь кузовок»;  А. П. Платонов. «Цветок на земле», «Еще мама»; М. М. Зощенко. «Золотые слова», «Великие путешественники»; Н. Н. Носов. «Федина задача», «Телефон»; В. Ю. Драгунский. «Друг детства». Урок-конкурс по разделу «Собирай по ягодке </w:t>
      </w:r>
      <w:proofErr w:type="gramStart"/>
      <w:r w:rsidRPr="00B179BA">
        <w:rPr>
          <w:rFonts w:ascii="Times New Roman" w:hAnsi="Times New Roman"/>
          <w:sz w:val="24"/>
          <w:szCs w:val="24"/>
        </w:rPr>
        <w:t>-н</w:t>
      </w:r>
      <w:proofErr w:type="gramEnd"/>
      <w:r w:rsidRPr="00B179BA">
        <w:rPr>
          <w:rFonts w:ascii="Times New Roman" w:hAnsi="Times New Roman"/>
          <w:sz w:val="24"/>
          <w:szCs w:val="24"/>
        </w:rPr>
        <w:t>аберёшь кузовок».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По страницам детских журналов «</w:t>
      </w:r>
      <w:proofErr w:type="spellStart"/>
      <w:r w:rsidRPr="00B179BA">
        <w:rPr>
          <w:rStyle w:val="a9"/>
          <w:rFonts w:ascii="Times New Roman" w:hAnsi="Times New Roman"/>
          <w:i/>
          <w:sz w:val="24"/>
          <w:szCs w:val="24"/>
        </w:rPr>
        <w:t>Мурзилка</w:t>
      </w:r>
      <w:proofErr w:type="spellEnd"/>
      <w:r w:rsidRPr="00B179BA">
        <w:rPr>
          <w:rStyle w:val="a9"/>
          <w:rFonts w:ascii="Times New Roman" w:hAnsi="Times New Roman"/>
          <w:i/>
          <w:sz w:val="24"/>
          <w:szCs w:val="24"/>
        </w:rPr>
        <w:t>» и «Веселые картинки»  (8ч)</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xml:space="preserve">  Л. Кассиль «Отметки Риммы </w:t>
      </w:r>
      <w:proofErr w:type="spellStart"/>
      <w:r w:rsidRPr="00B179BA">
        <w:rPr>
          <w:rFonts w:ascii="Times New Roman" w:hAnsi="Times New Roman"/>
          <w:sz w:val="24"/>
          <w:szCs w:val="24"/>
        </w:rPr>
        <w:t>Лебедевой»</w:t>
      </w:r>
      <w:proofErr w:type="gramStart"/>
      <w:r w:rsidRPr="00B179BA">
        <w:rPr>
          <w:rFonts w:ascii="Times New Roman" w:hAnsi="Times New Roman"/>
          <w:sz w:val="24"/>
          <w:szCs w:val="24"/>
        </w:rPr>
        <w:t>;Ю</w:t>
      </w:r>
      <w:proofErr w:type="spellEnd"/>
      <w:proofErr w:type="gramEnd"/>
      <w:r w:rsidRPr="00B179BA">
        <w:rPr>
          <w:rFonts w:ascii="Times New Roman" w:hAnsi="Times New Roman"/>
          <w:sz w:val="24"/>
          <w:szCs w:val="24"/>
        </w:rPr>
        <w:t>. И. Ермолаев. «Проговорился», «Воспитатели»; Г. Б. </w:t>
      </w:r>
      <w:proofErr w:type="gramStart"/>
      <w:r w:rsidRPr="00B179BA">
        <w:rPr>
          <w:rFonts w:ascii="Times New Roman" w:hAnsi="Times New Roman"/>
          <w:sz w:val="24"/>
          <w:szCs w:val="24"/>
        </w:rPr>
        <w:t>Остер</w:t>
      </w:r>
      <w:proofErr w:type="gramEnd"/>
      <w:r w:rsidRPr="00B179BA">
        <w:rPr>
          <w:rFonts w:ascii="Times New Roman" w:hAnsi="Times New Roman"/>
          <w:sz w:val="24"/>
          <w:szCs w:val="24"/>
        </w:rPr>
        <w:t>. «Вредные советы», «Как получаются легенды»; 3. Р. </w:t>
      </w:r>
      <w:proofErr w:type="spellStart"/>
      <w:r w:rsidRPr="00B179BA">
        <w:rPr>
          <w:rFonts w:ascii="Times New Roman" w:hAnsi="Times New Roman"/>
          <w:sz w:val="24"/>
          <w:szCs w:val="24"/>
        </w:rPr>
        <w:t>Сеф</w:t>
      </w:r>
      <w:proofErr w:type="spellEnd"/>
      <w:r w:rsidRPr="00B179BA">
        <w:rPr>
          <w:rFonts w:ascii="Times New Roman" w:hAnsi="Times New Roman"/>
          <w:sz w:val="24"/>
          <w:szCs w:val="24"/>
        </w:rPr>
        <w:t>. «Веселые стихи». Читательская конференция «По страницам детских журналов» (обобщающий урок). Оценка достижений.</w:t>
      </w:r>
    </w:p>
    <w:p w:rsidR="00F33204" w:rsidRPr="00B179BA" w:rsidRDefault="00F33204" w:rsidP="00F33204">
      <w:pPr>
        <w:pStyle w:val="aa"/>
        <w:rPr>
          <w:rFonts w:ascii="Times New Roman" w:hAnsi="Times New Roman"/>
          <w:i/>
          <w:sz w:val="24"/>
          <w:szCs w:val="24"/>
        </w:rPr>
      </w:pPr>
      <w:r w:rsidRPr="00B179BA">
        <w:rPr>
          <w:rStyle w:val="a9"/>
          <w:rFonts w:ascii="Times New Roman" w:hAnsi="Times New Roman"/>
          <w:i/>
          <w:sz w:val="24"/>
          <w:szCs w:val="24"/>
        </w:rPr>
        <w:t xml:space="preserve">Зарубежная литература  </w:t>
      </w:r>
      <w:r w:rsidRPr="00B179BA">
        <w:rPr>
          <w:rStyle w:val="a9"/>
          <w:rFonts w:ascii="Times New Roman" w:hAnsi="Times New Roman"/>
          <w:b w:val="0"/>
          <w:i/>
          <w:sz w:val="24"/>
          <w:szCs w:val="24"/>
        </w:rPr>
        <w:t>(</w:t>
      </w:r>
      <w:r w:rsidRPr="00B179BA">
        <w:rPr>
          <w:rFonts w:ascii="Times New Roman" w:hAnsi="Times New Roman"/>
          <w:b/>
          <w:i/>
          <w:sz w:val="24"/>
          <w:szCs w:val="24"/>
        </w:rPr>
        <w:t>8ч)</w:t>
      </w:r>
    </w:p>
    <w:p w:rsidR="00F33204" w:rsidRPr="00B179BA" w:rsidRDefault="00F33204" w:rsidP="00F33204">
      <w:pPr>
        <w:pStyle w:val="aa"/>
        <w:rPr>
          <w:rFonts w:ascii="Times New Roman" w:hAnsi="Times New Roman"/>
          <w:sz w:val="24"/>
          <w:szCs w:val="24"/>
        </w:rPr>
      </w:pPr>
      <w:r w:rsidRPr="00B179BA">
        <w:rPr>
          <w:rFonts w:ascii="Times New Roman" w:hAnsi="Times New Roman"/>
          <w:sz w:val="24"/>
          <w:szCs w:val="24"/>
        </w:rPr>
        <w:t> Знакомство с названием раздела. Мифы Древней Греции;  Г. Х. Андерсен. «Гадкий утенок». Развивающий час по теме «Зарубежная литература». Обобщающий урок за курс 3 класса. «</w:t>
      </w:r>
      <w:proofErr w:type="spellStart"/>
      <w:r w:rsidRPr="00B179BA">
        <w:rPr>
          <w:rFonts w:ascii="Times New Roman" w:hAnsi="Times New Roman"/>
          <w:sz w:val="24"/>
          <w:szCs w:val="24"/>
        </w:rPr>
        <w:t>Брейн</w:t>
      </w:r>
      <w:proofErr w:type="spellEnd"/>
      <w:r w:rsidRPr="00B179BA">
        <w:rPr>
          <w:rFonts w:ascii="Times New Roman" w:hAnsi="Times New Roman"/>
          <w:sz w:val="24"/>
          <w:szCs w:val="24"/>
        </w:rPr>
        <w:t xml:space="preserve"> - ринг».</w:t>
      </w:r>
    </w:p>
    <w:p w:rsidR="00F33204" w:rsidRPr="00B179BA" w:rsidRDefault="00F33204" w:rsidP="00F53EE2">
      <w:pPr>
        <w:pStyle w:val="20"/>
        <w:keepNext/>
        <w:keepLines/>
        <w:shd w:val="clear" w:color="auto" w:fill="auto"/>
        <w:spacing w:line="276" w:lineRule="auto"/>
        <w:ind w:left="40"/>
        <w:jc w:val="both"/>
        <w:rPr>
          <w:sz w:val="24"/>
          <w:szCs w:val="24"/>
        </w:rPr>
      </w:pPr>
    </w:p>
    <w:p w:rsidR="003C2DF0" w:rsidRPr="00B179BA" w:rsidRDefault="00335BB2" w:rsidP="00806780">
      <w:pPr>
        <w:pStyle w:val="20"/>
        <w:keepNext/>
        <w:keepLines/>
        <w:shd w:val="clear" w:color="auto" w:fill="auto"/>
        <w:spacing w:line="276" w:lineRule="auto"/>
        <w:ind w:left="320" w:right="-21"/>
        <w:jc w:val="center"/>
        <w:rPr>
          <w:sz w:val="24"/>
          <w:szCs w:val="24"/>
        </w:rPr>
      </w:pPr>
      <w:bookmarkStart w:id="22" w:name="bookmark49"/>
      <w:r w:rsidRPr="00B179BA">
        <w:rPr>
          <w:rStyle w:val="2132"/>
          <w:b/>
          <w:bCs/>
          <w:sz w:val="24"/>
          <w:szCs w:val="24"/>
        </w:rPr>
        <w:t>4</w:t>
      </w:r>
      <w:r w:rsidRPr="00B179BA">
        <w:rPr>
          <w:sz w:val="24"/>
          <w:szCs w:val="24"/>
        </w:rPr>
        <w:t xml:space="preserve"> класс</w:t>
      </w:r>
      <w:r w:rsidRPr="00B179BA">
        <w:rPr>
          <w:rStyle w:val="2132"/>
          <w:b/>
          <w:bCs/>
          <w:sz w:val="24"/>
          <w:szCs w:val="24"/>
        </w:rPr>
        <w:t xml:space="preserve"> (</w:t>
      </w:r>
      <w:r w:rsidR="001911AE" w:rsidRPr="00B179BA">
        <w:rPr>
          <w:rStyle w:val="2132"/>
          <w:b/>
          <w:bCs/>
          <w:sz w:val="24"/>
          <w:szCs w:val="24"/>
        </w:rPr>
        <w:t>3</w:t>
      </w:r>
      <w:r w:rsidR="00806780" w:rsidRPr="00B179BA">
        <w:rPr>
          <w:rStyle w:val="2132"/>
          <w:b/>
          <w:bCs/>
          <w:sz w:val="24"/>
          <w:szCs w:val="24"/>
        </w:rPr>
        <w:t xml:space="preserve"> ч в неделю, 34 учебные недели, всего </w:t>
      </w:r>
      <w:r w:rsidRPr="00B179BA">
        <w:rPr>
          <w:rStyle w:val="2132"/>
          <w:b/>
          <w:bCs/>
          <w:sz w:val="24"/>
          <w:szCs w:val="24"/>
        </w:rPr>
        <w:t>1</w:t>
      </w:r>
      <w:r w:rsidR="001911AE" w:rsidRPr="00B179BA">
        <w:rPr>
          <w:rStyle w:val="2132"/>
          <w:b/>
          <w:bCs/>
          <w:sz w:val="24"/>
          <w:szCs w:val="24"/>
        </w:rPr>
        <w:t>02</w:t>
      </w:r>
      <w:r w:rsidRPr="00B179BA">
        <w:rPr>
          <w:sz w:val="24"/>
          <w:szCs w:val="24"/>
        </w:rPr>
        <w:t>ч)</w:t>
      </w:r>
    </w:p>
    <w:p w:rsidR="00335BB2" w:rsidRPr="00B179BA" w:rsidRDefault="00AF296B" w:rsidP="00AF296B">
      <w:pPr>
        <w:pStyle w:val="20"/>
        <w:keepNext/>
        <w:keepLines/>
        <w:shd w:val="clear" w:color="auto" w:fill="auto"/>
        <w:spacing w:line="276" w:lineRule="auto"/>
        <w:ind w:right="-21"/>
        <w:rPr>
          <w:sz w:val="24"/>
          <w:szCs w:val="24"/>
        </w:rPr>
      </w:pPr>
      <w:r w:rsidRPr="00B179BA">
        <w:rPr>
          <w:sz w:val="24"/>
          <w:szCs w:val="24"/>
        </w:rPr>
        <w:t>Летописи, былины, сказания, ж</w:t>
      </w:r>
      <w:r w:rsidR="00335BB2" w:rsidRPr="00B179BA">
        <w:rPr>
          <w:sz w:val="24"/>
          <w:szCs w:val="24"/>
        </w:rPr>
        <w:t>ития</w:t>
      </w:r>
      <w:r w:rsidR="00335BB2" w:rsidRPr="00B179BA">
        <w:rPr>
          <w:rStyle w:val="2132"/>
          <w:b/>
          <w:bCs/>
          <w:sz w:val="24"/>
          <w:szCs w:val="24"/>
        </w:rPr>
        <w:t xml:space="preserve"> </w:t>
      </w:r>
      <w:bookmarkEnd w:id="22"/>
      <w:r w:rsidRPr="00B179BA">
        <w:rPr>
          <w:rStyle w:val="2132"/>
          <w:b/>
          <w:bCs/>
          <w:sz w:val="24"/>
          <w:szCs w:val="24"/>
        </w:rPr>
        <w:t>(</w:t>
      </w:r>
      <w:r w:rsidR="001911AE" w:rsidRPr="00B179BA">
        <w:rPr>
          <w:rStyle w:val="2132"/>
          <w:b/>
          <w:bCs/>
          <w:sz w:val="24"/>
          <w:szCs w:val="24"/>
        </w:rPr>
        <w:t>8</w:t>
      </w:r>
      <w:r w:rsidRPr="00B179BA">
        <w:rPr>
          <w:rStyle w:val="2132"/>
          <w:b/>
          <w:bCs/>
          <w:sz w:val="24"/>
          <w:szCs w:val="24"/>
        </w:rPr>
        <w:t>ч)</w:t>
      </w:r>
    </w:p>
    <w:p w:rsidR="003C2DF0" w:rsidRPr="00B179BA" w:rsidRDefault="00335BB2" w:rsidP="00F53EE2">
      <w:pPr>
        <w:pStyle w:val="a5"/>
        <w:shd w:val="clear" w:color="auto" w:fill="auto"/>
        <w:spacing w:line="276" w:lineRule="auto"/>
        <w:ind w:left="60" w:right="20"/>
        <w:rPr>
          <w:rFonts w:ascii="Times New Roman" w:hAnsi="Times New Roman"/>
          <w:sz w:val="24"/>
          <w:szCs w:val="24"/>
        </w:rPr>
      </w:pPr>
      <w:r w:rsidRPr="00B179BA">
        <w:rPr>
          <w:rFonts w:ascii="Times New Roman" w:hAnsi="Times New Roman"/>
          <w:sz w:val="24"/>
          <w:szCs w:val="24"/>
        </w:rPr>
        <w:t xml:space="preserve">О былинах. «Ильины три </w:t>
      </w:r>
      <w:proofErr w:type="spellStart"/>
      <w:r w:rsidRPr="00B179BA">
        <w:rPr>
          <w:rFonts w:ascii="Times New Roman" w:hAnsi="Times New Roman"/>
          <w:sz w:val="24"/>
          <w:szCs w:val="24"/>
        </w:rPr>
        <w:t>поездочки</w:t>
      </w:r>
      <w:proofErr w:type="spellEnd"/>
      <w:r w:rsidRPr="00B179BA">
        <w:rPr>
          <w:rFonts w:ascii="Times New Roman" w:hAnsi="Times New Roman"/>
          <w:sz w:val="24"/>
          <w:szCs w:val="24"/>
        </w:rPr>
        <w:t xml:space="preserve">». Летописи. Жития. «И повесил Олег щит свой на вратах </w:t>
      </w:r>
      <w:proofErr w:type="spellStart"/>
      <w:r w:rsidRPr="00B179BA">
        <w:rPr>
          <w:rFonts w:ascii="Times New Roman" w:hAnsi="Times New Roman"/>
          <w:sz w:val="24"/>
          <w:szCs w:val="24"/>
        </w:rPr>
        <w:t>Цареграда</w:t>
      </w:r>
      <w:proofErr w:type="spellEnd"/>
      <w:r w:rsidRPr="00B179BA">
        <w:rPr>
          <w:rFonts w:ascii="Times New Roman" w:hAnsi="Times New Roman"/>
          <w:sz w:val="24"/>
          <w:szCs w:val="24"/>
        </w:rPr>
        <w:t xml:space="preserve">...», «И вспомнил Олег коня своего...», «Житие Сергия Радонежского». </w:t>
      </w:r>
    </w:p>
    <w:p w:rsidR="00335BB2" w:rsidRPr="00B179BA" w:rsidRDefault="00AF296B" w:rsidP="00F53EE2">
      <w:pPr>
        <w:pStyle w:val="a5"/>
        <w:shd w:val="clear" w:color="auto" w:fill="auto"/>
        <w:spacing w:line="276" w:lineRule="auto"/>
        <w:ind w:left="60" w:right="20"/>
        <w:rPr>
          <w:rFonts w:ascii="Times New Roman" w:hAnsi="Times New Roman"/>
          <w:sz w:val="24"/>
          <w:szCs w:val="24"/>
        </w:rPr>
      </w:pPr>
      <w:r w:rsidRPr="00B179BA">
        <w:rPr>
          <w:rStyle w:val="25"/>
          <w:sz w:val="24"/>
          <w:szCs w:val="24"/>
        </w:rPr>
        <w:t xml:space="preserve">Чудесный мир классики </w:t>
      </w:r>
      <w:r w:rsidR="001911AE" w:rsidRPr="00B179BA">
        <w:rPr>
          <w:rStyle w:val="25"/>
          <w:sz w:val="24"/>
          <w:szCs w:val="24"/>
        </w:rPr>
        <w:t>(18</w:t>
      </w:r>
      <w:r w:rsidRPr="00B179BA">
        <w:rPr>
          <w:rStyle w:val="25"/>
          <w:sz w:val="24"/>
          <w:szCs w:val="24"/>
        </w:rPr>
        <w:t>ч)</w:t>
      </w:r>
    </w:p>
    <w:p w:rsidR="003C2DF0" w:rsidRPr="00B179BA" w:rsidRDefault="00335BB2" w:rsidP="00AF296B">
      <w:pPr>
        <w:pStyle w:val="a5"/>
        <w:shd w:val="clear" w:color="auto" w:fill="auto"/>
        <w:tabs>
          <w:tab w:val="left" w:pos="300"/>
        </w:tabs>
        <w:spacing w:line="276" w:lineRule="auto"/>
        <w:ind w:right="20"/>
        <w:jc w:val="both"/>
        <w:rPr>
          <w:rFonts w:ascii="Times New Roman" w:hAnsi="Times New Roman"/>
          <w:sz w:val="24"/>
          <w:szCs w:val="24"/>
        </w:rPr>
      </w:pPr>
      <w:r w:rsidRPr="00B179BA">
        <w:rPr>
          <w:rFonts w:ascii="Times New Roman" w:hAnsi="Times New Roman"/>
          <w:sz w:val="24"/>
          <w:szCs w:val="24"/>
        </w:rPr>
        <w:t>П. П. Ершов</w:t>
      </w:r>
      <w:r w:rsidR="00AF296B" w:rsidRPr="00B179BA">
        <w:rPr>
          <w:rFonts w:ascii="Times New Roman" w:hAnsi="Times New Roman"/>
          <w:sz w:val="24"/>
          <w:szCs w:val="24"/>
        </w:rPr>
        <w:t>. «Конек-горбунок»</w:t>
      </w:r>
      <w:r w:rsidR="003C2DF0" w:rsidRPr="00B179BA">
        <w:rPr>
          <w:rFonts w:ascii="Times New Roman" w:hAnsi="Times New Roman"/>
          <w:sz w:val="24"/>
          <w:szCs w:val="24"/>
        </w:rPr>
        <w:t xml:space="preserve">; </w:t>
      </w:r>
      <w:r w:rsidRPr="00B179BA">
        <w:rPr>
          <w:rFonts w:ascii="Times New Roman" w:hAnsi="Times New Roman"/>
          <w:sz w:val="24"/>
          <w:szCs w:val="24"/>
        </w:rPr>
        <w:t xml:space="preserve"> А. С. Пушкин. «Няне», «Туча», «Унылая пора!..», «Птичка Божия не знает...», «Сказка о мертво</w:t>
      </w:r>
      <w:r w:rsidR="003C2DF0" w:rsidRPr="00B179BA">
        <w:rPr>
          <w:rFonts w:ascii="Times New Roman" w:hAnsi="Times New Roman"/>
          <w:sz w:val="24"/>
          <w:szCs w:val="24"/>
        </w:rPr>
        <w:t xml:space="preserve">й царевне и о семи богатырях»; </w:t>
      </w:r>
      <w:r w:rsidRPr="00B179BA">
        <w:rPr>
          <w:rFonts w:ascii="Times New Roman" w:hAnsi="Times New Roman"/>
          <w:sz w:val="24"/>
          <w:szCs w:val="24"/>
        </w:rPr>
        <w:t>М. Ю. Лермонтов. «Дары Тере</w:t>
      </w:r>
      <w:r w:rsidR="003C2DF0" w:rsidRPr="00B179BA">
        <w:rPr>
          <w:rFonts w:ascii="Times New Roman" w:hAnsi="Times New Roman"/>
          <w:sz w:val="24"/>
          <w:szCs w:val="24"/>
        </w:rPr>
        <w:t>ка» (отрывок), «</w:t>
      </w:r>
      <w:proofErr w:type="spellStart"/>
      <w:r w:rsidR="003C2DF0" w:rsidRPr="00B179BA">
        <w:rPr>
          <w:rFonts w:ascii="Times New Roman" w:hAnsi="Times New Roman"/>
          <w:sz w:val="24"/>
          <w:szCs w:val="24"/>
        </w:rPr>
        <w:t>Ашик-Кериб</w:t>
      </w:r>
      <w:proofErr w:type="spellEnd"/>
      <w:r w:rsidR="003C2DF0" w:rsidRPr="00B179BA">
        <w:rPr>
          <w:rFonts w:ascii="Times New Roman" w:hAnsi="Times New Roman"/>
          <w:sz w:val="24"/>
          <w:szCs w:val="24"/>
        </w:rPr>
        <w:t xml:space="preserve">»; </w:t>
      </w:r>
      <w:r w:rsidR="00AF296B" w:rsidRPr="00B179BA">
        <w:rPr>
          <w:rFonts w:ascii="Times New Roman" w:hAnsi="Times New Roman"/>
          <w:sz w:val="24"/>
          <w:szCs w:val="24"/>
        </w:rPr>
        <w:t xml:space="preserve">Л.Н. Толстой «Детство», «Как мужик камень убрал», </w:t>
      </w:r>
      <w:r w:rsidRPr="00B179BA">
        <w:rPr>
          <w:rFonts w:ascii="Times New Roman" w:hAnsi="Times New Roman"/>
          <w:sz w:val="24"/>
          <w:szCs w:val="24"/>
        </w:rPr>
        <w:t>А. П. Чехов. «Мальчики».</w:t>
      </w:r>
      <w:bookmarkStart w:id="23" w:name="bookmark50"/>
    </w:p>
    <w:p w:rsidR="00335BB2" w:rsidRPr="00B179BA" w:rsidRDefault="00335BB2" w:rsidP="00F53EE2">
      <w:pPr>
        <w:pStyle w:val="a5"/>
        <w:shd w:val="clear" w:color="auto" w:fill="auto"/>
        <w:tabs>
          <w:tab w:val="left" w:pos="300"/>
        </w:tabs>
        <w:spacing w:line="276" w:lineRule="auto"/>
        <w:ind w:left="60" w:right="20"/>
        <w:jc w:val="both"/>
        <w:rPr>
          <w:rFonts w:ascii="Times New Roman" w:hAnsi="Times New Roman"/>
          <w:sz w:val="24"/>
          <w:szCs w:val="24"/>
        </w:rPr>
      </w:pPr>
      <w:r w:rsidRPr="00B179BA">
        <w:rPr>
          <w:rFonts w:ascii="Times New Roman" w:hAnsi="Times New Roman"/>
          <w:b/>
          <w:sz w:val="24"/>
          <w:szCs w:val="24"/>
        </w:rPr>
        <w:t>Поэтическая тетрадь</w:t>
      </w:r>
      <w:r w:rsidR="00D31B9B" w:rsidRPr="00B179BA">
        <w:rPr>
          <w:rFonts w:ascii="Times New Roman" w:hAnsi="Times New Roman"/>
          <w:b/>
          <w:sz w:val="24"/>
          <w:szCs w:val="24"/>
        </w:rPr>
        <w:t>1</w:t>
      </w:r>
      <w:r w:rsidRPr="00B179BA">
        <w:rPr>
          <w:rStyle w:val="2132"/>
          <w:sz w:val="24"/>
          <w:szCs w:val="24"/>
        </w:rPr>
        <w:t xml:space="preserve"> </w:t>
      </w:r>
      <w:bookmarkEnd w:id="23"/>
      <w:r w:rsidR="003459BD" w:rsidRPr="00B179BA">
        <w:rPr>
          <w:rStyle w:val="2132"/>
          <w:sz w:val="24"/>
          <w:szCs w:val="24"/>
        </w:rPr>
        <w:t>(11</w:t>
      </w:r>
      <w:r w:rsidR="00AF296B" w:rsidRPr="00B179BA">
        <w:rPr>
          <w:rStyle w:val="2132"/>
          <w:sz w:val="24"/>
          <w:szCs w:val="24"/>
        </w:rPr>
        <w:t>ч)</w:t>
      </w:r>
    </w:p>
    <w:p w:rsidR="003C2DF0" w:rsidRPr="00B179BA" w:rsidRDefault="00335BB2" w:rsidP="00AF296B">
      <w:pPr>
        <w:pStyle w:val="a5"/>
        <w:shd w:val="clear" w:color="auto" w:fill="auto"/>
        <w:spacing w:line="276" w:lineRule="auto"/>
        <w:ind w:left="60" w:right="20"/>
        <w:jc w:val="both"/>
        <w:rPr>
          <w:rFonts w:ascii="Times New Roman" w:hAnsi="Times New Roman"/>
          <w:sz w:val="24"/>
          <w:szCs w:val="24"/>
        </w:rPr>
      </w:pPr>
      <w:r w:rsidRPr="00B179BA">
        <w:rPr>
          <w:rFonts w:ascii="Times New Roman" w:hAnsi="Times New Roman"/>
          <w:sz w:val="24"/>
          <w:szCs w:val="24"/>
        </w:rPr>
        <w:lastRenderedPageBreak/>
        <w:t>Ф. И. Тютчев. «Еще земли печален вид...»,</w:t>
      </w:r>
      <w:r w:rsidR="003C2DF0" w:rsidRPr="00B179BA">
        <w:rPr>
          <w:rFonts w:ascii="Times New Roman" w:hAnsi="Times New Roman"/>
          <w:sz w:val="24"/>
          <w:szCs w:val="24"/>
        </w:rPr>
        <w:t xml:space="preserve"> «Как неожиданно и ярко...»; </w:t>
      </w:r>
      <w:r w:rsidRPr="00B179BA">
        <w:rPr>
          <w:rFonts w:ascii="Times New Roman" w:hAnsi="Times New Roman"/>
          <w:sz w:val="24"/>
          <w:szCs w:val="24"/>
        </w:rPr>
        <w:t xml:space="preserve">А. А. Фет. </w:t>
      </w:r>
      <w:r w:rsidR="003C2DF0" w:rsidRPr="00B179BA">
        <w:rPr>
          <w:rFonts w:ascii="Times New Roman" w:hAnsi="Times New Roman"/>
          <w:sz w:val="24"/>
          <w:szCs w:val="24"/>
        </w:rPr>
        <w:t xml:space="preserve">«Весенний дождь», «Бабочка»; </w:t>
      </w:r>
      <w:r w:rsidRPr="00B179BA">
        <w:rPr>
          <w:rFonts w:ascii="Times New Roman" w:hAnsi="Times New Roman"/>
          <w:sz w:val="24"/>
          <w:szCs w:val="24"/>
        </w:rPr>
        <w:t>Е. А. Баратынский. «Весна, весна! Как воздух чист.</w:t>
      </w:r>
      <w:r w:rsidR="003C2DF0" w:rsidRPr="00B179BA">
        <w:rPr>
          <w:rFonts w:ascii="Times New Roman" w:hAnsi="Times New Roman"/>
          <w:sz w:val="24"/>
          <w:szCs w:val="24"/>
        </w:rPr>
        <w:t xml:space="preserve">..», «Где сладкий шепот...»; </w:t>
      </w:r>
      <w:r w:rsidRPr="00B179BA">
        <w:rPr>
          <w:rFonts w:ascii="Times New Roman" w:hAnsi="Times New Roman"/>
          <w:sz w:val="24"/>
          <w:szCs w:val="24"/>
        </w:rPr>
        <w:t xml:space="preserve">А. </w:t>
      </w:r>
      <w:r w:rsidR="003C2DF0" w:rsidRPr="00B179BA">
        <w:rPr>
          <w:rFonts w:ascii="Times New Roman" w:hAnsi="Times New Roman"/>
          <w:sz w:val="24"/>
          <w:szCs w:val="24"/>
        </w:rPr>
        <w:t xml:space="preserve">Н. Плещеев. «Дети и птичка»; </w:t>
      </w:r>
      <w:r w:rsidRPr="00B179BA">
        <w:rPr>
          <w:rFonts w:ascii="Times New Roman" w:hAnsi="Times New Roman"/>
          <w:sz w:val="24"/>
          <w:szCs w:val="24"/>
        </w:rPr>
        <w:t>И. С. Никитин. «В сине</w:t>
      </w:r>
      <w:r w:rsidR="003C2DF0" w:rsidRPr="00B179BA">
        <w:rPr>
          <w:rFonts w:ascii="Times New Roman" w:hAnsi="Times New Roman"/>
          <w:sz w:val="24"/>
          <w:szCs w:val="24"/>
        </w:rPr>
        <w:t xml:space="preserve">м небе плывут над полями...»; </w:t>
      </w:r>
      <w:r w:rsidRPr="00B179BA">
        <w:rPr>
          <w:rFonts w:ascii="Times New Roman" w:hAnsi="Times New Roman"/>
          <w:sz w:val="24"/>
          <w:szCs w:val="24"/>
        </w:rPr>
        <w:t xml:space="preserve"> Н. А. Некрасов. «Школьник», «В зимни</w:t>
      </w:r>
      <w:r w:rsidR="003C2DF0" w:rsidRPr="00B179BA">
        <w:rPr>
          <w:rFonts w:ascii="Times New Roman" w:hAnsi="Times New Roman"/>
          <w:sz w:val="24"/>
          <w:szCs w:val="24"/>
        </w:rPr>
        <w:t xml:space="preserve">е сумерки нянины сказки...»; </w:t>
      </w:r>
      <w:r w:rsidRPr="00B179BA">
        <w:rPr>
          <w:rFonts w:ascii="Times New Roman" w:hAnsi="Times New Roman"/>
          <w:sz w:val="24"/>
          <w:szCs w:val="24"/>
        </w:rPr>
        <w:t>И. А. Бунин. «Листопад».</w:t>
      </w:r>
      <w:r w:rsidR="00AF296B" w:rsidRPr="00B179BA">
        <w:rPr>
          <w:rFonts w:ascii="Times New Roman" w:hAnsi="Times New Roman"/>
          <w:sz w:val="24"/>
          <w:szCs w:val="24"/>
        </w:rPr>
        <w:t xml:space="preserve"> </w:t>
      </w:r>
    </w:p>
    <w:p w:rsidR="00335BB2" w:rsidRPr="00B179BA" w:rsidRDefault="00335BB2" w:rsidP="00F53EE2">
      <w:pPr>
        <w:pStyle w:val="a5"/>
        <w:shd w:val="clear" w:color="auto" w:fill="auto"/>
        <w:spacing w:line="276" w:lineRule="auto"/>
        <w:ind w:left="60" w:right="20"/>
        <w:rPr>
          <w:rFonts w:ascii="Times New Roman" w:hAnsi="Times New Roman"/>
          <w:sz w:val="24"/>
          <w:szCs w:val="24"/>
        </w:rPr>
      </w:pPr>
      <w:r w:rsidRPr="00B179BA">
        <w:rPr>
          <w:rFonts w:ascii="Times New Roman" w:hAnsi="Times New Roman"/>
          <w:sz w:val="24"/>
          <w:szCs w:val="24"/>
        </w:rPr>
        <w:t xml:space="preserve"> </w:t>
      </w:r>
      <w:r w:rsidR="003459BD" w:rsidRPr="00B179BA">
        <w:rPr>
          <w:rStyle w:val="25"/>
          <w:sz w:val="24"/>
          <w:szCs w:val="24"/>
        </w:rPr>
        <w:t>Литературные сказки (11</w:t>
      </w:r>
      <w:r w:rsidR="00AF296B" w:rsidRPr="00B179BA">
        <w:rPr>
          <w:rStyle w:val="25"/>
          <w:sz w:val="24"/>
          <w:szCs w:val="24"/>
        </w:rPr>
        <w:t>ч)</w:t>
      </w:r>
      <w:r w:rsidRPr="00B179BA">
        <w:rPr>
          <w:rStyle w:val="132"/>
          <w:sz w:val="24"/>
          <w:szCs w:val="24"/>
        </w:rPr>
        <w:t xml:space="preserve"> </w:t>
      </w:r>
    </w:p>
    <w:p w:rsidR="003C2DF0" w:rsidRPr="00B179BA" w:rsidRDefault="00335BB2" w:rsidP="00F53EE2">
      <w:pPr>
        <w:pStyle w:val="a5"/>
        <w:shd w:val="clear" w:color="auto" w:fill="auto"/>
        <w:spacing w:line="276" w:lineRule="auto"/>
        <w:ind w:left="60" w:right="20"/>
        <w:rPr>
          <w:rFonts w:ascii="Times New Roman" w:hAnsi="Times New Roman"/>
          <w:sz w:val="24"/>
          <w:szCs w:val="24"/>
        </w:rPr>
      </w:pPr>
      <w:r w:rsidRPr="00B179BA">
        <w:rPr>
          <w:rFonts w:ascii="Times New Roman" w:hAnsi="Times New Roman"/>
          <w:sz w:val="24"/>
          <w:szCs w:val="24"/>
        </w:rPr>
        <w:t xml:space="preserve">В. Ф. Одоевский. «Городок в табакерке»; </w:t>
      </w:r>
      <w:r w:rsidR="00AF296B" w:rsidRPr="00B179BA">
        <w:rPr>
          <w:rFonts w:ascii="Times New Roman" w:hAnsi="Times New Roman"/>
          <w:sz w:val="24"/>
          <w:szCs w:val="24"/>
        </w:rPr>
        <w:t xml:space="preserve">В.М. Гаршин. «Сказка о жабе и розе». </w:t>
      </w:r>
      <w:r w:rsidRPr="00B179BA">
        <w:rPr>
          <w:rFonts w:ascii="Times New Roman" w:hAnsi="Times New Roman"/>
          <w:sz w:val="24"/>
          <w:szCs w:val="24"/>
        </w:rPr>
        <w:t xml:space="preserve">П. П. Бажов. «Серебряное копытце»; С. Т. </w:t>
      </w:r>
      <w:r w:rsidR="003C2DF0" w:rsidRPr="00B179BA">
        <w:rPr>
          <w:rFonts w:ascii="Times New Roman" w:hAnsi="Times New Roman"/>
          <w:sz w:val="24"/>
          <w:szCs w:val="24"/>
        </w:rPr>
        <w:t xml:space="preserve">Аксаков. «Аленький цветочек»; </w:t>
      </w:r>
      <w:r w:rsidR="00AF296B" w:rsidRPr="00B179BA">
        <w:rPr>
          <w:rFonts w:ascii="Times New Roman" w:hAnsi="Times New Roman"/>
          <w:sz w:val="24"/>
          <w:szCs w:val="24"/>
        </w:rPr>
        <w:t xml:space="preserve"> </w:t>
      </w:r>
    </w:p>
    <w:p w:rsidR="003C2DF0" w:rsidRPr="00B179BA" w:rsidRDefault="00335BB2" w:rsidP="00F53EE2">
      <w:pPr>
        <w:pStyle w:val="a5"/>
        <w:shd w:val="clear" w:color="auto" w:fill="auto"/>
        <w:spacing w:line="276" w:lineRule="auto"/>
        <w:ind w:left="60" w:right="20"/>
        <w:rPr>
          <w:rFonts w:ascii="Times New Roman" w:hAnsi="Times New Roman"/>
          <w:sz w:val="24"/>
          <w:szCs w:val="24"/>
        </w:rPr>
      </w:pPr>
      <w:r w:rsidRPr="00B179BA">
        <w:rPr>
          <w:rStyle w:val="25"/>
          <w:sz w:val="24"/>
          <w:szCs w:val="24"/>
        </w:rPr>
        <w:t>Делу время</w:t>
      </w:r>
      <w:r w:rsidRPr="00B179BA">
        <w:rPr>
          <w:rStyle w:val="132"/>
          <w:sz w:val="24"/>
          <w:szCs w:val="24"/>
        </w:rPr>
        <w:t xml:space="preserve"> -</w:t>
      </w:r>
      <w:r w:rsidRPr="00B179BA">
        <w:rPr>
          <w:rStyle w:val="25"/>
          <w:sz w:val="24"/>
          <w:szCs w:val="24"/>
        </w:rPr>
        <w:t xml:space="preserve"> потехе час</w:t>
      </w:r>
      <w:r w:rsidRPr="00B179BA">
        <w:rPr>
          <w:rStyle w:val="132"/>
          <w:sz w:val="24"/>
          <w:szCs w:val="24"/>
        </w:rPr>
        <w:t xml:space="preserve"> </w:t>
      </w:r>
      <w:r w:rsidR="003459BD" w:rsidRPr="00B179BA">
        <w:rPr>
          <w:rStyle w:val="132"/>
          <w:sz w:val="24"/>
          <w:szCs w:val="24"/>
        </w:rPr>
        <w:t>(7</w:t>
      </w:r>
      <w:r w:rsidR="00AF296B" w:rsidRPr="00B179BA">
        <w:rPr>
          <w:rStyle w:val="132"/>
          <w:sz w:val="24"/>
          <w:szCs w:val="24"/>
        </w:rPr>
        <w:t>ч)</w:t>
      </w:r>
    </w:p>
    <w:p w:rsidR="003C2DF0" w:rsidRPr="00B179BA" w:rsidRDefault="00335BB2" w:rsidP="00F53EE2">
      <w:pPr>
        <w:pStyle w:val="a5"/>
        <w:shd w:val="clear" w:color="auto" w:fill="auto"/>
        <w:spacing w:line="276" w:lineRule="auto"/>
        <w:ind w:left="60" w:right="20"/>
        <w:rPr>
          <w:rStyle w:val="25"/>
          <w:b w:val="0"/>
          <w:bCs w:val="0"/>
          <w:sz w:val="24"/>
          <w:szCs w:val="24"/>
        </w:rPr>
      </w:pPr>
      <w:r w:rsidRPr="00B179BA">
        <w:rPr>
          <w:rFonts w:ascii="Times New Roman" w:hAnsi="Times New Roman"/>
          <w:sz w:val="24"/>
          <w:szCs w:val="24"/>
        </w:rPr>
        <w:t>Е. Д. Шварц. «С</w:t>
      </w:r>
      <w:r w:rsidR="003C2DF0" w:rsidRPr="00B179BA">
        <w:rPr>
          <w:rFonts w:ascii="Times New Roman" w:hAnsi="Times New Roman"/>
          <w:sz w:val="24"/>
          <w:szCs w:val="24"/>
        </w:rPr>
        <w:t xml:space="preserve">казка о потерянном времени»; </w:t>
      </w:r>
      <w:r w:rsidRPr="00B179BA">
        <w:rPr>
          <w:rFonts w:ascii="Times New Roman" w:hAnsi="Times New Roman"/>
          <w:sz w:val="24"/>
          <w:szCs w:val="24"/>
        </w:rPr>
        <w:t>В. Ю. Драгунский. «</w:t>
      </w:r>
      <w:r w:rsidR="00AF296B" w:rsidRPr="00B179BA">
        <w:rPr>
          <w:rFonts w:ascii="Times New Roman" w:hAnsi="Times New Roman"/>
          <w:sz w:val="24"/>
          <w:szCs w:val="24"/>
        </w:rPr>
        <w:t>Главные реки</w:t>
      </w:r>
      <w:r w:rsidR="003C2DF0" w:rsidRPr="00B179BA">
        <w:rPr>
          <w:rFonts w:ascii="Times New Roman" w:hAnsi="Times New Roman"/>
          <w:sz w:val="24"/>
          <w:szCs w:val="24"/>
        </w:rPr>
        <w:t xml:space="preserve">», «Что любит Мишка»; </w:t>
      </w:r>
      <w:r w:rsidRPr="00B179BA">
        <w:rPr>
          <w:rFonts w:ascii="Times New Roman" w:hAnsi="Times New Roman"/>
          <w:sz w:val="24"/>
          <w:szCs w:val="24"/>
        </w:rPr>
        <w:t xml:space="preserve"> В. В. </w:t>
      </w:r>
      <w:proofErr w:type="spellStart"/>
      <w:r w:rsidRPr="00B179BA">
        <w:rPr>
          <w:rFonts w:ascii="Times New Roman" w:hAnsi="Times New Roman"/>
          <w:sz w:val="24"/>
          <w:szCs w:val="24"/>
        </w:rPr>
        <w:t>Голявкин</w:t>
      </w:r>
      <w:proofErr w:type="spellEnd"/>
      <w:r w:rsidRPr="00B179BA">
        <w:rPr>
          <w:rFonts w:ascii="Times New Roman" w:hAnsi="Times New Roman"/>
          <w:sz w:val="24"/>
          <w:szCs w:val="24"/>
        </w:rPr>
        <w:t>. «Никакой горчицы я не</w:t>
      </w:r>
      <w:r w:rsidRPr="00B179BA">
        <w:rPr>
          <w:rStyle w:val="25"/>
          <w:sz w:val="24"/>
          <w:szCs w:val="24"/>
        </w:rPr>
        <w:t xml:space="preserve"> </w:t>
      </w:r>
      <w:r w:rsidR="003C2DF0" w:rsidRPr="00B179BA">
        <w:rPr>
          <w:rStyle w:val="25"/>
          <w:b w:val="0"/>
          <w:sz w:val="24"/>
          <w:szCs w:val="24"/>
        </w:rPr>
        <w:t>ел"</w:t>
      </w:r>
    </w:p>
    <w:p w:rsidR="00335BB2" w:rsidRPr="00B179BA" w:rsidRDefault="00335BB2" w:rsidP="00F53EE2">
      <w:pPr>
        <w:pStyle w:val="a5"/>
        <w:shd w:val="clear" w:color="auto" w:fill="auto"/>
        <w:tabs>
          <w:tab w:val="left" w:pos="319"/>
        </w:tabs>
        <w:spacing w:line="276" w:lineRule="auto"/>
        <w:ind w:left="60" w:right="20"/>
        <w:rPr>
          <w:rFonts w:ascii="Times New Roman" w:hAnsi="Times New Roman"/>
          <w:sz w:val="24"/>
          <w:szCs w:val="24"/>
        </w:rPr>
      </w:pPr>
      <w:r w:rsidRPr="00B179BA">
        <w:rPr>
          <w:rStyle w:val="25"/>
          <w:sz w:val="24"/>
          <w:szCs w:val="24"/>
        </w:rPr>
        <w:t>Страна детства</w:t>
      </w:r>
      <w:r w:rsidRPr="00B179BA">
        <w:rPr>
          <w:rStyle w:val="132"/>
          <w:sz w:val="24"/>
          <w:szCs w:val="24"/>
        </w:rPr>
        <w:t xml:space="preserve"> </w:t>
      </w:r>
      <w:r w:rsidR="003459BD" w:rsidRPr="00B179BA">
        <w:rPr>
          <w:rStyle w:val="132"/>
          <w:sz w:val="24"/>
          <w:szCs w:val="24"/>
        </w:rPr>
        <w:t>(7</w:t>
      </w:r>
      <w:r w:rsidR="00AF296B" w:rsidRPr="00B179BA">
        <w:rPr>
          <w:rStyle w:val="132"/>
          <w:sz w:val="24"/>
          <w:szCs w:val="24"/>
        </w:rPr>
        <w:t>ч)</w:t>
      </w:r>
    </w:p>
    <w:p w:rsidR="003C2DF0" w:rsidRPr="00B179BA" w:rsidRDefault="00335BB2" w:rsidP="00F53EE2">
      <w:pPr>
        <w:pStyle w:val="a5"/>
        <w:shd w:val="clear" w:color="auto" w:fill="auto"/>
        <w:spacing w:line="276" w:lineRule="auto"/>
        <w:ind w:left="60" w:right="20"/>
        <w:rPr>
          <w:rFonts w:ascii="Times New Roman" w:hAnsi="Times New Roman"/>
          <w:sz w:val="24"/>
          <w:szCs w:val="24"/>
        </w:rPr>
      </w:pPr>
      <w:r w:rsidRPr="00B179BA">
        <w:rPr>
          <w:rFonts w:ascii="Times New Roman" w:hAnsi="Times New Roman"/>
          <w:sz w:val="24"/>
          <w:szCs w:val="24"/>
        </w:rPr>
        <w:t xml:space="preserve">П.П. Бажов. Серебряное копытце. Знакомство Б. С. Житков. «Как я ловил человечков»; К. Г. Паустовский. </w:t>
      </w:r>
      <w:r w:rsidR="003C2DF0" w:rsidRPr="00B179BA">
        <w:rPr>
          <w:rFonts w:ascii="Times New Roman" w:hAnsi="Times New Roman"/>
          <w:sz w:val="24"/>
          <w:szCs w:val="24"/>
        </w:rPr>
        <w:t xml:space="preserve">«Корзина с еловыми шишками»; </w:t>
      </w:r>
      <w:r w:rsidRPr="00B179BA">
        <w:rPr>
          <w:rFonts w:ascii="Times New Roman" w:hAnsi="Times New Roman"/>
          <w:sz w:val="24"/>
          <w:szCs w:val="24"/>
        </w:rPr>
        <w:t xml:space="preserve">М. М. Зощенко. «Елка», А.П. Платонов. Сухой хлеб. </w:t>
      </w:r>
    </w:p>
    <w:p w:rsidR="00D31B9B" w:rsidRPr="00B179BA" w:rsidRDefault="00D31B9B" w:rsidP="00F53EE2">
      <w:pPr>
        <w:pStyle w:val="a5"/>
        <w:shd w:val="clear" w:color="auto" w:fill="auto"/>
        <w:spacing w:line="276" w:lineRule="auto"/>
        <w:ind w:left="60" w:right="20"/>
        <w:rPr>
          <w:rFonts w:ascii="Times New Roman" w:hAnsi="Times New Roman"/>
          <w:b/>
          <w:sz w:val="24"/>
          <w:szCs w:val="24"/>
        </w:rPr>
      </w:pPr>
      <w:r w:rsidRPr="00B179BA">
        <w:rPr>
          <w:rFonts w:ascii="Times New Roman" w:hAnsi="Times New Roman"/>
          <w:b/>
          <w:sz w:val="24"/>
          <w:szCs w:val="24"/>
        </w:rPr>
        <w:t>Поэтическая тетрадь2 (5ч)</w:t>
      </w:r>
    </w:p>
    <w:p w:rsidR="00D31B9B" w:rsidRPr="00B179BA" w:rsidRDefault="00D31B9B" w:rsidP="00D31B9B">
      <w:pPr>
        <w:pStyle w:val="a5"/>
        <w:shd w:val="clear" w:color="auto" w:fill="auto"/>
        <w:spacing w:line="276" w:lineRule="auto"/>
        <w:ind w:left="60" w:right="20"/>
        <w:jc w:val="both"/>
        <w:rPr>
          <w:rFonts w:ascii="Times New Roman" w:hAnsi="Times New Roman"/>
          <w:sz w:val="24"/>
          <w:szCs w:val="24"/>
        </w:rPr>
      </w:pPr>
      <w:r w:rsidRPr="00B179BA">
        <w:rPr>
          <w:rFonts w:ascii="Times New Roman" w:hAnsi="Times New Roman"/>
          <w:sz w:val="24"/>
          <w:szCs w:val="24"/>
        </w:rPr>
        <w:t>В.Я. Брюсов. Опять сон. Детская. С.А. Есенин. Бабушкины сказки. М.И. Цветаева. Бежит тропинка с бугорка.</w:t>
      </w:r>
    </w:p>
    <w:p w:rsidR="00335BB2" w:rsidRPr="00B179BA" w:rsidRDefault="00335BB2" w:rsidP="00F53EE2">
      <w:pPr>
        <w:pStyle w:val="a5"/>
        <w:shd w:val="clear" w:color="auto" w:fill="auto"/>
        <w:spacing w:line="276" w:lineRule="auto"/>
        <w:ind w:left="60" w:right="20"/>
        <w:rPr>
          <w:rFonts w:ascii="Times New Roman" w:hAnsi="Times New Roman"/>
          <w:sz w:val="24"/>
          <w:szCs w:val="24"/>
        </w:rPr>
        <w:sectPr w:rsidR="00335BB2" w:rsidRPr="00B179BA" w:rsidSect="00A41FFB">
          <w:pgSz w:w="16837" w:h="11905" w:orient="landscape"/>
          <w:pgMar w:top="1440" w:right="1080" w:bottom="1440" w:left="1080" w:header="0" w:footer="3" w:gutter="0"/>
          <w:cols w:space="720"/>
          <w:noEndnote/>
          <w:docGrid w:linePitch="360"/>
        </w:sectPr>
      </w:pPr>
      <w:r w:rsidRPr="00B179BA">
        <w:rPr>
          <w:rStyle w:val="25"/>
          <w:sz w:val="24"/>
          <w:szCs w:val="24"/>
        </w:rPr>
        <w:t>Природа и мы</w:t>
      </w:r>
      <w:r w:rsidRPr="00B179BA">
        <w:rPr>
          <w:rStyle w:val="132"/>
          <w:sz w:val="24"/>
          <w:szCs w:val="24"/>
        </w:rPr>
        <w:t xml:space="preserve"> </w:t>
      </w:r>
      <w:r w:rsidR="003459BD" w:rsidRPr="00B179BA">
        <w:rPr>
          <w:rStyle w:val="132"/>
          <w:sz w:val="24"/>
          <w:szCs w:val="24"/>
        </w:rPr>
        <w:t>(11</w:t>
      </w:r>
      <w:r w:rsidR="008561FC" w:rsidRPr="00B179BA">
        <w:rPr>
          <w:rStyle w:val="132"/>
          <w:sz w:val="24"/>
          <w:szCs w:val="24"/>
        </w:rPr>
        <w:t xml:space="preserve"> ч)</w:t>
      </w:r>
    </w:p>
    <w:p w:rsidR="00D31B9B" w:rsidRPr="00B179BA" w:rsidRDefault="00335BB2" w:rsidP="00D31B9B">
      <w:pPr>
        <w:pStyle w:val="a5"/>
        <w:shd w:val="clear" w:color="auto" w:fill="auto"/>
        <w:spacing w:line="276" w:lineRule="auto"/>
        <w:ind w:left="-142" w:right="300"/>
        <w:rPr>
          <w:rFonts w:ascii="Times New Roman" w:hAnsi="Times New Roman"/>
          <w:sz w:val="24"/>
          <w:szCs w:val="24"/>
        </w:rPr>
      </w:pPr>
      <w:r w:rsidRPr="00B179BA">
        <w:rPr>
          <w:rFonts w:ascii="Times New Roman" w:hAnsi="Times New Roman"/>
          <w:sz w:val="24"/>
          <w:szCs w:val="24"/>
        </w:rPr>
        <w:lastRenderedPageBreak/>
        <w:t xml:space="preserve">Д. </w:t>
      </w:r>
      <w:r w:rsidR="003C2DF0" w:rsidRPr="00B179BA">
        <w:rPr>
          <w:rFonts w:ascii="Times New Roman" w:hAnsi="Times New Roman"/>
          <w:sz w:val="24"/>
          <w:szCs w:val="24"/>
        </w:rPr>
        <w:t>Н. Мамин-Сибиря</w:t>
      </w:r>
      <w:r w:rsidR="00D31B9B" w:rsidRPr="00B179BA">
        <w:rPr>
          <w:rFonts w:ascii="Times New Roman" w:hAnsi="Times New Roman"/>
          <w:sz w:val="24"/>
          <w:szCs w:val="24"/>
        </w:rPr>
        <w:t>к</w:t>
      </w:r>
      <w:r w:rsidR="003C2DF0" w:rsidRPr="00B179BA">
        <w:rPr>
          <w:rFonts w:ascii="Times New Roman" w:hAnsi="Times New Roman"/>
          <w:sz w:val="24"/>
          <w:szCs w:val="24"/>
        </w:rPr>
        <w:t xml:space="preserve"> «Приемыш»; </w:t>
      </w:r>
      <w:r w:rsidR="00D31B9B" w:rsidRPr="00B179BA">
        <w:rPr>
          <w:rFonts w:ascii="Times New Roman" w:hAnsi="Times New Roman"/>
          <w:sz w:val="24"/>
          <w:szCs w:val="24"/>
        </w:rPr>
        <w:t xml:space="preserve">А.И. Куприн «Барбос и Жучка», </w:t>
      </w:r>
      <w:r w:rsidR="003C2DF0" w:rsidRPr="00B179BA">
        <w:rPr>
          <w:rFonts w:ascii="Times New Roman" w:hAnsi="Times New Roman"/>
          <w:sz w:val="24"/>
          <w:szCs w:val="24"/>
        </w:rPr>
        <w:t xml:space="preserve">М. Пришвин. «Выскочка»; </w:t>
      </w:r>
      <w:r w:rsidRPr="00B179BA">
        <w:rPr>
          <w:rFonts w:ascii="Times New Roman" w:hAnsi="Times New Roman"/>
          <w:sz w:val="24"/>
          <w:szCs w:val="24"/>
        </w:rPr>
        <w:t>К. Г. Паусто</w:t>
      </w:r>
      <w:r w:rsidR="003C2DF0" w:rsidRPr="00B179BA">
        <w:rPr>
          <w:rFonts w:ascii="Times New Roman" w:hAnsi="Times New Roman"/>
          <w:sz w:val="24"/>
          <w:szCs w:val="24"/>
        </w:rPr>
        <w:t xml:space="preserve">вский. «Скрипучие половицы»; Е. И. </w:t>
      </w:r>
      <w:proofErr w:type="spellStart"/>
      <w:r w:rsidR="003C2DF0" w:rsidRPr="00B179BA">
        <w:rPr>
          <w:rFonts w:ascii="Times New Roman" w:hAnsi="Times New Roman"/>
          <w:sz w:val="24"/>
          <w:szCs w:val="24"/>
        </w:rPr>
        <w:t>Чарушин</w:t>
      </w:r>
      <w:proofErr w:type="spellEnd"/>
      <w:r w:rsidR="003C2DF0" w:rsidRPr="00B179BA">
        <w:rPr>
          <w:rFonts w:ascii="Times New Roman" w:hAnsi="Times New Roman"/>
          <w:sz w:val="24"/>
          <w:szCs w:val="24"/>
        </w:rPr>
        <w:t xml:space="preserve">. «Кабан»; </w:t>
      </w:r>
      <w:r w:rsidRPr="00B179BA">
        <w:rPr>
          <w:rFonts w:ascii="Times New Roman" w:hAnsi="Times New Roman"/>
          <w:sz w:val="24"/>
          <w:szCs w:val="24"/>
        </w:rPr>
        <w:t>В. П. Астафьев. «</w:t>
      </w:r>
      <w:proofErr w:type="spellStart"/>
      <w:r w:rsidRPr="00B179BA">
        <w:rPr>
          <w:rFonts w:ascii="Times New Roman" w:hAnsi="Times New Roman"/>
          <w:sz w:val="24"/>
          <w:szCs w:val="24"/>
        </w:rPr>
        <w:t>Стрижонок</w:t>
      </w:r>
      <w:proofErr w:type="spellEnd"/>
      <w:r w:rsidRPr="00B179BA">
        <w:rPr>
          <w:rFonts w:ascii="Times New Roman" w:hAnsi="Times New Roman"/>
          <w:sz w:val="24"/>
          <w:szCs w:val="24"/>
        </w:rPr>
        <w:t xml:space="preserve"> Скрип».</w:t>
      </w:r>
    </w:p>
    <w:p w:rsidR="00D31B9B" w:rsidRPr="00B179BA" w:rsidRDefault="00D31B9B" w:rsidP="00D31B9B">
      <w:pPr>
        <w:pStyle w:val="a5"/>
        <w:shd w:val="clear" w:color="auto" w:fill="auto"/>
        <w:spacing w:line="276" w:lineRule="auto"/>
        <w:ind w:left="-142" w:right="300"/>
        <w:rPr>
          <w:rFonts w:ascii="Times New Roman" w:hAnsi="Times New Roman"/>
          <w:b/>
          <w:sz w:val="24"/>
          <w:szCs w:val="24"/>
        </w:rPr>
      </w:pPr>
      <w:r w:rsidRPr="00B179BA">
        <w:rPr>
          <w:rFonts w:ascii="Times New Roman" w:hAnsi="Times New Roman"/>
          <w:b/>
          <w:sz w:val="24"/>
          <w:szCs w:val="24"/>
        </w:rPr>
        <w:t>Поэтическая тетрадь</w:t>
      </w:r>
      <w:r w:rsidR="003459BD" w:rsidRPr="00B179BA">
        <w:rPr>
          <w:rFonts w:ascii="Times New Roman" w:hAnsi="Times New Roman"/>
          <w:b/>
          <w:sz w:val="24"/>
          <w:szCs w:val="24"/>
        </w:rPr>
        <w:t>3 (7</w:t>
      </w:r>
      <w:r w:rsidRPr="00B179BA">
        <w:rPr>
          <w:rFonts w:ascii="Times New Roman" w:hAnsi="Times New Roman"/>
          <w:b/>
          <w:sz w:val="24"/>
          <w:szCs w:val="24"/>
        </w:rPr>
        <w:t>ч)</w:t>
      </w:r>
    </w:p>
    <w:p w:rsidR="003C2DF0" w:rsidRPr="00B179BA" w:rsidRDefault="00335BB2" w:rsidP="00D31B9B">
      <w:pPr>
        <w:pStyle w:val="a5"/>
        <w:shd w:val="clear" w:color="auto" w:fill="auto"/>
        <w:spacing w:line="276" w:lineRule="auto"/>
        <w:ind w:left="-142" w:right="300"/>
        <w:rPr>
          <w:rStyle w:val="11"/>
          <w:sz w:val="24"/>
          <w:szCs w:val="24"/>
        </w:rPr>
      </w:pPr>
      <w:r w:rsidRPr="00B179BA">
        <w:rPr>
          <w:rFonts w:ascii="Times New Roman" w:hAnsi="Times New Roman"/>
          <w:sz w:val="24"/>
          <w:szCs w:val="24"/>
        </w:rPr>
        <w:t xml:space="preserve"> </w:t>
      </w:r>
      <w:r w:rsidR="00D31B9B" w:rsidRPr="00B179BA">
        <w:rPr>
          <w:rFonts w:ascii="Times New Roman" w:hAnsi="Times New Roman"/>
          <w:sz w:val="24"/>
          <w:szCs w:val="24"/>
        </w:rPr>
        <w:t xml:space="preserve">Б.Л. Пастернак. «Золотая осень», С. А. Есенин. «Лебедушка». С. А. Клычков. «Весна в лесу»; Д. Б. </w:t>
      </w:r>
      <w:proofErr w:type="spellStart"/>
      <w:r w:rsidR="00D31B9B" w:rsidRPr="00B179BA">
        <w:rPr>
          <w:rFonts w:ascii="Times New Roman" w:hAnsi="Times New Roman"/>
          <w:sz w:val="24"/>
          <w:szCs w:val="24"/>
        </w:rPr>
        <w:t>Кедрин</w:t>
      </w:r>
      <w:proofErr w:type="spellEnd"/>
      <w:r w:rsidR="00D31B9B" w:rsidRPr="00B179BA">
        <w:rPr>
          <w:rFonts w:ascii="Times New Roman" w:hAnsi="Times New Roman"/>
          <w:sz w:val="24"/>
          <w:szCs w:val="24"/>
        </w:rPr>
        <w:t>. «Бабье лето»;</w:t>
      </w:r>
      <w:r w:rsidR="0094161A" w:rsidRPr="00B179BA">
        <w:rPr>
          <w:rFonts w:ascii="Times New Roman" w:hAnsi="Times New Roman"/>
          <w:sz w:val="24"/>
          <w:szCs w:val="24"/>
        </w:rPr>
        <w:t xml:space="preserve"> </w:t>
      </w:r>
      <w:r w:rsidR="00D31B9B" w:rsidRPr="00B179BA">
        <w:rPr>
          <w:rFonts w:ascii="Times New Roman" w:hAnsi="Times New Roman"/>
          <w:sz w:val="24"/>
          <w:szCs w:val="24"/>
        </w:rPr>
        <w:t>М. Рубцов. «Сентябрь»;</w:t>
      </w:r>
    </w:p>
    <w:p w:rsidR="00335BB2" w:rsidRPr="00B179BA" w:rsidRDefault="00335BB2" w:rsidP="00D31B9B">
      <w:pPr>
        <w:pStyle w:val="a5"/>
        <w:shd w:val="clear" w:color="auto" w:fill="auto"/>
        <w:spacing w:line="276" w:lineRule="auto"/>
        <w:ind w:left="-142" w:right="300"/>
        <w:rPr>
          <w:rFonts w:ascii="Times New Roman" w:hAnsi="Times New Roman"/>
          <w:sz w:val="24"/>
          <w:szCs w:val="24"/>
        </w:rPr>
      </w:pPr>
      <w:r w:rsidRPr="00B179BA">
        <w:rPr>
          <w:rStyle w:val="11"/>
          <w:sz w:val="24"/>
          <w:szCs w:val="24"/>
        </w:rPr>
        <w:t>Родина</w:t>
      </w:r>
      <w:r w:rsidRPr="00B179BA">
        <w:rPr>
          <w:rStyle w:val="131"/>
          <w:sz w:val="24"/>
          <w:szCs w:val="24"/>
        </w:rPr>
        <w:t xml:space="preserve"> </w:t>
      </w:r>
      <w:r w:rsidR="00D31B9B" w:rsidRPr="00B179BA">
        <w:rPr>
          <w:rStyle w:val="131"/>
          <w:sz w:val="24"/>
          <w:szCs w:val="24"/>
        </w:rPr>
        <w:t>(</w:t>
      </w:r>
      <w:r w:rsidR="003459BD" w:rsidRPr="00B179BA">
        <w:rPr>
          <w:rStyle w:val="131"/>
          <w:sz w:val="24"/>
          <w:szCs w:val="24"/>
        </w:rPr>
        <w:t>5</w:t>
      </w:r>
      <w:r w:rsidR="00D31B9B" w:rsidRPr="00B179BA">
        <w:rPr>
          <w:rStyle w:val="131"/>
          <w:sz w:val="24"/>
          <w:szCs w:val="24"/>
        </w:rPr>
        <w:t>ч)</w:t>
      </w:r>
    </w:p>
    <w:p w:rsidR="00D31B9B" w:rsidRPr="00B179BA" w:rsidRDefault="00335BB2" w:rsidP="00D31B9B">
      <w:pPr>
        <w:pStyle w:val="a5"/>
        <w:shd w:val="clear" w:color="auto" w:fill="auto"/>
        <w:spacing w:line="276" w:lineRule="auto"/>
        <w:ind w:left="-142" w:right="300"/>
        <w:rPr>
          <w:rFonts w:ascii="Times New Roman" w:hAnsi="Times New Roman"/>
          <w:sz w:val="24"/>
          <w:szCs w:val="24"/>
        </w:rPr>
      </w:pPr>
      <w:r w:rsidRPr="00B179BA">
        <w:rPr>
          <w:rFonts w:ascii="Times New Roman" w:hAnsi="Times New Roman"/>
          <w:sz w:val="24"/>
          <w:szCs w:val="24"/>
        </w:rPr>
        <w:t>И. С. Никитин «Русь</w:t>
      </w:r>
      <w:r w:rsidR="003C2DF0" w:rsidRPr="00B179BA">
        <w:rPr>
          <w:rFonts w:ascii="Times New Roman" w:hAnsi="Times New Roman"/>
          <w:sz w:val="24"/>
          <w:szCs w:val="24"/>
        </w:rPr>
        <w:t xml:space="preserve">»; С. Д. Дрожжин. «Родине»; </w:t>
      </w:r>
      <w:r w:rsidRPr="00B179BA">
        <w:rPr>
          <w:rFonts w:ascii="Times New Roman" w:hAnsi="Times New Roman"/>
          <w:sz w:val="24"/>
          <w:szCs w:val="24"/>
        </w:rPr>
        <w:t xml:space="preserve">А. В. </w:t>
      </w:r>
      <w:proofErr w:type="spellStart"/>
      <w:r w:rsidRPr="00B179BA">
        <w:rPr>
          <w:rFonts w:ascii="Times New Roman" w:hAnsi="Times New Roman"/>
          <w:sz w:val="24"/>
          <w:szCs w:val="24"/>
        </w:rPr>
        <w:t>Жигулин</w:t>
      </w:r>
      <w:proofErr w:type="spellEnd"/>
      <w:r w:rsidRPr="00B179BA">
        <w:rPr>
          <w:rFonts w:ascii="Times New Roman" w:hAnsi="Times New Roman"/>
          <w:sz w:val="24"/>
          <w:szCs w:val="24"/>
        </w:rPr>
        <w:t xml:space="preserve">. «О, </w:t>
      </w:r>
      <w:r w:rsidR="003C2DF0" w:rsidRPr="00B179BA">
        <w:rPr>
          <w:rFonts w:ascii="Times New Roman" w:hAnsi="Times New Roman"/>
          <w:sz w:val="24"/>
          <w:szCs w:val="24"/>
        </w:rPr>
        <w:t xml:space="preserve">Родина! В неярком блеске...»; </w:t>
      </w:r>
      <w:r w:rsidRPr="00B179BA">
        <w:rPr>
          <w:rFonts w:ascii="Times New Roman" w:hAnsi="Times New Roman"/>
          <w:sz w:val="24"/>
          <w:szCs w:val="24"/>
        </w:rPr>
        <w:t xml:space="preserve">Б. </w:t>
      </w:r>
      <w:proofErr w:type="spellStart"/>
      <w:r w:rsidRPr="00B179BA">
        <w:rPr>
          <w:rFonts w:ascii="Times New Roman" w:hAnsi="Times New Roman"/>
          <w:sz w:val="24"/>
          <w:szCs w:val="24"/>
        </w:rPr>
        <w:t>А.Слуцкий</w:t>
      </w:r>
      <w:proofErr w:type="spellEnd"/>
      <w:r w:rsidRPr="00B179BA">
        <w:rPr>
          <w:rFonts w:ascii="Times New Roman" w:hAnsi="Times New Roman"/>
          <w:sz w:val="24"/>
          <w:szCs w:val="24"/>
        </w:rPr>
        <w:t>. «Лошади в океане».</w:t>
      </w:r>
    </w:p>
    <w:p w:rsidR="00D31B9B" w:rsidRPr="00B179BA" w:rsidRDefault="00335BB2" w:rsidP="00D31B9B">
      <w:pPr>
        <w:pStyle w:val="a5"/>
        <w:shd w:val="clear" w:color="auto" w:fill="auto"/>
        <w:spacing w:line="276" w:lineRule="auto"/>
        <w:ind w:left="-142" w:right="300"/>
        <w:rPr>
          <w:rFonts w:ascii="Times New Roman" w:hAnsi="Times New Roman"/>
          <w:sz w:val="24"/>
          <w:szCs w:val="24"/>
        </w:rPr>
      </w:pPr>
      <w:r w:rsidRPr="00B179BA">
        <w:rPr>
          <w:rFonts w:ascii="Times New Roman" w:hAnsi="Times New Roman"/>
          <w:sz w:val="24"/>
          <w:szCs w:val="24"/>
        </w:rPr>
        <w:t xml:space="preserve"> </w:t>
      </w:r>
      <w:r w:rsidRPr="00B179BA">
        <w:rPr>
          <w:rStyle w:val="11"/>
          <w:sz w:val="24"/>
          <w:szCs w:val="24"/>
        </w:rPr>
        <w:t>Страна «Фантазия»</w:t>
      </w:r>
      <w:r w:rsidRPr="00B179BA">
        <w:rPr>
          <w:rStyle w:val="131"/>
          <w:sz w:val="24"/>
          <w:szCs w:val="24"/>
        </w:rPr>
        <w:t xml:space="preserve"> </w:t>
      </w:r>
      <w:r w:rsidR="003459BD" w:rsidRPr="00B179BA">
        <w:rPr>
          <w:rStyle w:val="131"/>
          <w:sz w:val="24"/>
          <w:szCs w:val="24"/>
        </w:rPr>
        <w:t>(3</w:t>
      </w:r>
      <w:r w:rsidR="00D31B9B" w:rsidRPr="00B179BA">
        <w:rPr>
          <w:rStyle w:val="131"/>
          <w:sz w:val="24"/>
          <w:szCs w:val="24"/>
        </w:rPr>
        <w:t>ч)</w:t>
      </w:r>
    </w:p>
    <w:p w:rsidR="00D31B9B" w:rsidRPr="00B179BA" w:rsidRDefault="00CD3AE0" w:rsidP="00D31B9B">
      <w:pPr>
        <w:pStyle w:val="a5"/>
        <w:shd w:val="clear" w:color="auto" w:fill="auto"/>
        <w:spacing w:line="276" w:lineRule="auto"/>
        <w:ind w:left="-142" w:right="300"/>
        <w:rPr>
          <w:rFonts w:ascii="Times New Roman" w:hAnsi="Times New Roman"/>
          <w:sz w:val="24"/>
          <w:szCs w:val="24"/>
        </w:rPr>
      </w:pPr>
      <w:r w:rsidRPr="00B179BA">
        <w:rPr>
          <w:rFonts w:ascii="Times New Roman" w:hAnsi="Times New Roman"/>
          <w:sz w:val="24"/>
          <w:szCs w:val="24"/>
        </w:rPr>
        <w:t>Е. С. Велтис</w:t>
      </w:r>
      <w:r w:rsidR="00335BB2" w:rsidRPr="00B179BA">
        <w:rPr>
          <w:rFonts w:ascii="Times New Roman" w:hAnsi="Times New Roman"/>
          <w:sz w:val="24"/>
          <w:szCs w:val="24"/>
        </w:rPr>
        <w:t xml:space="preserve">тов. «Приключения Электроника». К. Булычев. «Путешествие Алисы». </w:t>
      </w:r>
    </w:p>
    <w:p w:rsidR="00335BB2" w:rsidRPr="00B179BA" w:rsidRDefault="00335BB2" w:rsidP="00D31B9B">
      <w:pPr>
        <w:pStyle w:val="a5"/>
        <w:shd w:val="clear" w:color="auto" w:fill="auto"/>
        <w:spacing w:line="276" w:lineRule="auto"/>
        <w:ind w:left="-142" w:right="300"/>
        <w:rPr>
          <w:rFonts w:ascii="Times New Roman" w:hAnsi="Times New Roman"/>
          <w:sz w:val="24"/>
          <w:szCs w:val="24"/>
        </w:rPr>
      </w:pPr>
      <w:r w:rsidRPr="00B179BA">
        <w:rPr>
          <w:rStyle w:val="11"/>
          <w:sz w:val="24"/>
          <w:szCs w:val="24"/>
        </w:rPr>
        <w:t>Зарубежная литература</w:t>
      </w:r>
      <w:r w:rsidR="003459BD" w:rsidRPr="00B179BA">
        <w:rPr>
          <w:rStyle w:val="11"/>
          <w:sz w:val="24"/>
          <w:szCs w:val="24"/>
        </w:rPr>
        <w:t>(9</w:t>
      </w:r>
      <w:r w:rsidR="00D31B9B" w:rsidRPr="00B179BA">
        <w:rPr>
          <w:rStyle w:val="11"/>
          <w:sz w:val="24"/>
          <w:szCs w:val="24"/>
        </w:rPr>
        <w:t>ч)</w:t>
      </w:r>
      <w:r w:rsidRPr="00B179BA">
        <w:rPr>
          <w:rStyle w:val="131"/>
          <w:sz w:val="24"/>
          <w:szCs w:val="24"/>
        </w:rPr>
        <w:t xml:space="preserve"> </w:t>
      </w:r>
    </w:p>
    <w:p w:rsidR="00335BB2" w:rsidRPr="00B179BA" w:rsidRDefault="00335BB2" w:rsidP="00D31B9B">
      <w:pPr>
        <w:pStyle w:val="a5"/>
        <w:shd w:val="clear" w:color="auto" w:fill="auto"/>
        <w:spacing w:after="243" w:line="276" w:lineRule="auto"/>
        <w:ind w:left="-142" w:right="300"/>
        <w:rPr>
          <w:rFonts w:ascii="Times New Roman" w:hAnsi="Times New Roman"/>
          <w:sz w:val="24"/>
          <w:szCs w:val="24"/>
        </w:rPr>
      </w:pPr>
      <w:r w:rsidRPr="00B179BA">
        <w:rPr>
          <w:rFonts w:ascii="Times New Roman" w:hAnsi="Times New Roman"/>
          <w:sz w:val="24"/>
          <w:szCs w:val="24"/>
        </w:rPr>
        <w:t>Дж. Св</w:t>
      </w:r>
      <w:r w:rsidR="003C2DF0" w:rsidRPr="00B179BA">
        <w:rPr>
          <w:rFonts w:ascii="Times New Roman" w:hAnsi="Times New Roman"/>
          <w:sz w:val="24"/>
          <w:szCs w:val="24"/>
        </w:rPr>
        <w:t xml:space="preserve">ифт. «Путешествие Гулливера»;  Г. X. Андерсен. «Русалочка»; </w:t>
      </w:r>
      <w:r w:rsidRPr="00B179BA">
        <w:rPr>
          <w:rFonts w:ascii="Times New Roman" w:hAnsi="Times New Roman"/>
          <w:sz w:val="24"/>
          <w:szCs w:val="24"/>
        </w:rPr>
        <w:t xml:space="preserve"> М. Тве</w:t>
      </w:r>
      <w:r w:rsidR="003C2DF0" w:rsidRPr="00B179BA">
        <w:rPr>
          <w:rFonts w:ascii="Times New Roman" w:hAnsi="Times New Roman"/>
          <w:sz w:val="24"/>
          <w:szCs w:val="24"/>
        </w:rPr>
        <w:t xml:space="preserve">н. «Приключения Тома </w:t>
      </w:r>
      <w:proofErr w:type="spellStart"/>
      <w:r w:rsidR="003C2DF0" w:rsidRPr="00B179BA">
        <w:rPr>
          <w:rFonts w:ascii="Times New Roman" w:hAnsi="Times New Roman"/>
          <w:sz w:val="24"/>
          <w:szCs w:val="24"/>
        </w:rPr>
        <w:t>Сойера</w:t>
      </w:r>
      <w:proofErr w:type="spellEnd"/>
      <w:r w:rsidR="003C2DF0" w:rsidRPr="00B179BA">
        <w:rPr>
          <w:rFonts w:ascii="Times New Roman" w:hAnsi="Times New Roman"/>
          <w:sz w:val="24"/>
          <w:szCs w:val="24"/>
        </w:rPr>
        <w:t xml:space="preserve">»; </w:t>
      </w:r>
      <w:r w:rsidR="00D31B9B" w:rsidRPr="00B179BA">
        <w:rPr>
          <w:rFonts w:ascii="Times New Roman" w:hAnsi="Times New Roman"/>
          <w:sz w:val="24"/>
          <w:szCs w:val="24"/>
        </w:rPr>
        <w:t xml:space="preserve"> С. Лагерле</w:t>
      </w:r>
      <w:r w:rsidRPr="00B179BA">
        <w:rPr>
          <w:rFonts w:ascii="Times New Roman" w:hAnsi="Times New Roman"/>
          <w:sz w:val="24"/>
          <w:szCs w:val="24"/>
        </w:rPr>
        <w:t>ф. «Святая ночь», «В Назарете».</w:t>
      </w:r>
    </w:p>
    <w:p w:rsidR="00335BB2" w:rsidRPr="00B179BA" w:rsidRDefault="00335BB2" w:rsidP="00F53EE2">
      <w:pPr>
        <w:spacing w:line="276" w:lineRule="auto"/>
        <w:rPr>
          <w:rFonts w:ascii="Times New Roman" w:hAnsi="Times New Roman" w:cs="Times New Roman"/>
          <w:color w:val="auto"/>
        </w:rPr>
      </w:pPr>
    </w:p>
    <w:p w:rsidR="00335BB2" w:rsidRPr="00B179BA" w:rsidRDefault="00335BB2" w:rsidP="00F53EE2">
      <w:pPr>
        <w:spacing w:line="276" w:lineRule="auto"/>
        <w:rPr>
          <w:rFonts w:ascii="Times New Roman" w:hAnsi="Times New Roman" w:cs="Times New Roman"/>
          <w:color w:val="auto"/>
        </w:rPr>
        <w:sectPr w:rsidR="00335BB2" w:rsidRPr="00B179BA" w:rsidSect="00A41FFB">
          <w:type w:val="continuous"/>
          <w:pgSz w:w="16837" w:h="11905" w:orient="landscape"/>
          <w:pgMar w:top="1440" w:right="1080" w:bottom="1440" w:left="1080" w:header="0" w:footer="3" w:gutter="0"/>
          <w:cols w:space="720"/>
          <w:noEndnote/>
          <w:docGrid w:linePitch="360"/>
        </w:sectPr>
      </w:pPr>
    </w:p>
    <w:p w:rsidR="00335BB2" w:rsidRPr="00B179BA" w:rsidRDefault="0037764C" w:rsidP="00F53EE2">
      <w:pPr>
        <w:pStyle w:val="a8"/>
        <w:framePr w:wrap="notBeside" w:vAnchor="text" w:hAnchor="text" w:xAlign="center" w:y="1"/>
        <w:shd w:val="clear" w:color="auto" w:fill="auto"/>
        <w:spacing w:line="276" w:lineRule="auto"/>
        <w:jc w:val="center"/>
        <w:rPr>
          <w:sz w:val="24"/>
          <w:szCs w:val="24"/>
        </w:rPr>
      </w:pPr>
      <w:r w:rsidRPr="00B179BA">
        <w:rPr>
          <w:sz w:val="24"/>
          <w:szCs w:val="24"/>
        </w:rPr>
        <w:t xml:space="preserve"> </w:t>
      </w:r>
      <w:r w:rsidR="00335BB2" w:rsidRPr="00B179BA">
        <w:rPr>
          <w:sz w:val="24"/>
          <w:szCs w:val="24"/>
        </w:rPr>
        <w:t>Материально- техническое обеспечение образовательного процесса</w:t>
      </w:r>
    </w:p>
    <w:tbl>
      <w:tblPr>
        <w:tblW w:w="0" w:type="auto"/>
        <w:jc w:val="center"/>
        <w:tblLayout w:type="fixed"/>
        <w:tblCellMar>
          <w:left w:w="0" w:type="dxa"/>
          <w:right w:w="0" w:type="dxa"/>
        </w:tblCellMar>
        <w:tblLook w:val="0000" w:firstRow="0" w:lastRow="0" w:firstColumn="0" w:lastColumn="0" w:noHBand="0" w:noVBand="0"/>
      </w:tblPr>
      <w:tblGrid>
        <w:gridCol w:w="821"/>
        <w:gridCol w:w="11770"/>
        <w:gridCol w:w="1646"/>
      </w:tblGrid>
      <w:tr w:rsidR="00335BB2" w:rsidRPr="00B179BA">
        <w:trPr>
          <w:trHeight w:val="33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120" w:firstLine="0"/>
              <w:rPr>
                <w:sz w:val="24"/>
                <w:szCs w:val="24"/>
                <w:lang w:val="ru-RU" w:eastAsia="ru-RU"/>
              </w:rPr>
            </w:pPr>
            <w:r w:rsidRPr="00B179BA">
              <w:rPr>
                <w:sz w:val="24"/>
                <w:szCs w:val="24"/>
                <w:lang w:val="ru-RU" w:eastAsia="ru-RU"/>
              </w:rPr>
              <w:t>№</w:t>
            </w:r>
            <w:proofErr w:type="gramStart"/>
            <w:r w:rsidRPr="00B179BA">
              <w:rPr>
                <w:sz w:val="24"/>
                <w:szCs w:val="24"/>
                <w:lang w:val="ru-RU" w:eastAsia="ru-RU"/>
              </w:rPr>
              <w:t>п</w:t>
            </w:r>
            <w:proofErr w:type="gramEnd"/>
            <w:r w:rsidRPr="00B179BA">
              <w:rPr>
                <w:sz w:val="24"/>
                <w:szCs w:val="24"/>
                <w:lang w:val="ru-RU" w:eastAsia="ru-RU"/>
              </w:rPr>
              <w:t>/п</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120" w:firstLine="0"/>
              <w:rPr>
                <w:sz w:val="24"/>
                <w:szCs w:val="24"/>
                <w:lang w:val="ru-RU" w:eastAsia="ru-RU"/>
              </w:rPr>
            </w:pPr>
            <w:r w:rsidRPr="00B179BA">
              <w:rPr>
                <w:sz w:val="24"/>
                <w:szCs w:val="24"/>
                <w:lang w:val="ru-RU" w:eastAsia="ru-RU"/>
              </w:rPr>
              <w:t>Наименование объектов и средств материально-технического обеспечения</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120" w:firstLine="0"/>
              <w:rPr>
                <w:sz w:val="24"/>
                <w:szCs w:val="24"/>
                <w:lang w:val="ru-RU" w:eastAsia="ru-RU"/>
              </w:rPr>
            </w:pPr>
            <w:r w:rsidRPr="00B179BA">
              <w:rPr>
                <w:sz w:val="24"/>
                <w:szCs w:val="24"/>
                <w:lang w:val="ru-RU" w:eastAsia="ru-RU"/>
              </w:rPr>
              <w:t>Кол-во</w:t>
            </w:r>
          </w:p>
        </w:tc>
      </w:tr>
      <w:tr w:rsidR="00335BB2" w:rsidRPr="00B179BA">
        <w:trPr>
          <w:trHeight w:val="331"/>
          <w:jc w:val="center"/>
        </w:trPr>
        <w:tc>
          <w:tcPr>
            <w:tcW w:w="14237" w:type="dxa"/>
            <w:gridSpan w:val="3"/>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4440" w:firstLine="0"/>
              <w:rPr>
                <w:sz w:val="24"/>
                <w:szCs w:val="24"/>
                <w:lang w:val="ru-RU" w:eastAsia="ru-RU"/>
              </w:rPr>
            </w:pPr>
            <w:r w:rsidRPr="00B179BA">
              <w:rPr>
                <w:sz w:val="24"/>
                <w:szCs w:val="24"/>
                <w:lang w:val="ru-RU" w:eastAsia="ru-RU"/>
              </w:rPr>
              <w:t>Библиотечный фон</w:t>
            </w:r>
            <w:proofErr w:type="gramStart"/>
            <w:r w:rsidRPr="00B179BA">
              <w:rPr>
                <w:sz w:val="24"/>
                <w:szCs w:val="24"/>
                <w:lang w:val="ru-RU" w:eastAsia="ru-RU"/>
              </w:rPr>
              <w:t>д(</w:t>
            </w:r>
            <w:proofErr w:type="gramEnd"/>
            <w:r w:rsidRPr="00B179BA">
              <w:rPr>
                <w:sz w:val="24"/>
                <w:szCs w:val="24"/>
                <w:lang w:val="ru-RU" w:eastAsia="ru-RU"/>
              </w:rPr>
              <w:t xml:space="preserve"> книгопечатная продукция)</w:t>
            </w:r>
          </w:p>
        </w:tc>
      </w:tr>
      <w:tr w:rsidR="00335BB2" w:rsidRPr="00B179BA">
        <w:trPr>
          <w:trHeight w:val="317"/>
          <w:jc w:val="center"/>
        </w:trPr>
        <w:tc>
          <w:tcPr>
            <w:tcW w:w="821" w:type="dxa"/>
            <w:tcBorders>
              <w:top w:val="single" w:sz="4" w:space="0" w:color="auto"/>
              <w:left w:val="single" w:sz="4" w:space="0" w:color="auto"/>
              <w:bottom w:val="nil"/>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c>
          <w:tcPr>
            <w:tcW w:w="11770" w:type="dxa"/>
            <w:tcBorders>
              <w:top w:val="single" w:sz="4" w:space="0" w:color="auto"/>
              <w:left w:val="single" w:sz="4" w:space="0" w:color="auto"/>
              <w:bottom w:val="nil"/>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Климанова Л.Ф., Горецкий В.Г., Голованова М.В.</w:t>
            </w:r>
          </w:p>
        </w:tc>
        <w:tc>
          <w:tcPr>
            <w:tcW w:w="1646" w:type="dxa"/>
            <w:tcBorders>
              <w:top w:val="single" w:sz="4" w:space="0" w:color="auto"/>
              <w:left w:val="single" w:sz="4" w:space="0" w:color="auto"/>
              <w:bottom w:val="nil"/>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120" w:firstLine="0"/>
              <w:rPr>
                <w:b w:val="0"/>
                <w:sz w:val="24"/>
                <w:szCs w:val="24"/>
                <w:lang w:val="ru-RU" w:eastAsia="ru-RU"/>
              </w:rPr>
            </w:pPr>
            <w:r w:rsidRPr="00B179BA">
              <w:rPr>
                <w:b w:val="0"/>
                <w:sz w:val="24"/>
                <w:szCs w:val="24"/>
                <w:lang w:val="ru-RU" w:eastAsia="ru-RU"/>
              </w:rPr>
              <w:t>Полный</w:t>
            </w:r>
          </w:p>
        </w:tc>
      </w:tr>
      <w:tr w:rsidR="00335BB2" w:rsidRPr="00B179BA">
        <w:trPr>
          <w:trHeight w:val="326"/>
          <w:jc w:val="center"/>
        </w:trPr>
        <w:tc>
          <w:tcPr>
            <w:tcW w:w="821" w:type="dxa"/>
            <w:tcBorders>
              <w:top w:val="nil"/>
              <w:left w:val="single" w:sz="4" w:space="0" w:color="auto"/>
              <w:bottom w:val="single" w:sz="4" w:space="0" w:color="auto"/>
              <w:right w:val="single" w:sz="4" w:space="0" w:color="auto"/>
            </w:tcBorders>
            <w:shd w:val="clear" w:color="auto" w:fill="FFFFFF"/>
          </w:tcPr>
          <w:p w:rsidR="00335BB2" w:rsidRPr="00B179BA" w:rsidRDefault="00335BB2" w:rsidP="00F53EE2">
            <w:pPr>
              <w:framePr w:wrap="notBeside" w:vAnchor="text" w:hAnchor="text" w:xAlign="center" w:y="1"/>
              <w:spacing w:line="276" w:lineRule="auto"/>
              <w:rPr>
                <w:rFonts w:ascii="Times New Roman" w:hAnsi="Times New Roman" w:cs="Times New Roman"/>
                <w:color w:val="auto"/>
              </w:rPr>
            </w:pPr>
          </w:p>
        </w:tc>
        <w:tc>
          <w:tcPr>
            <w:tcW w:w="11770" w:type="dxa"/>
            <w:tcBorders>
              <w:top w:val="nil"/>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Учебники по литературному чтени</w:t>
            </w:r>
            <w:r w:rsidR="00893A18" w:rsidRPr="00B179BA">
              <w:rPr>
                <w:rFonts w:ascii="Times New Roman" w:hAnsi="Times New Roman"/>
                <w:color w:val="auto"/>
                <w:sz w:val="24"/>
                <w:szCs w:val="24"/>
                <w:lang w:val="ru-RU" w:eastAsia="ru-RU"/>
              </w:rPr>
              <w:t>ю для 1-4 классов в двух частях</w:t>
            </w:r>
            <w:r w:rsidR="0037764C" w:rsidRPr="00B179BA">
              <w:rPr>
                <w:rFonts w:ascii="Times New Roman" w:hAnsi="Times New Roman"/>
                <w:color w:val="auto"/>
                <w:sz w:val="24"/>
                <w:szCs w:val="24"/>
                <w:lang w:val="ru-RU" w:eastAsia="ru-RU"/>
              </w:rPr>
              <w:t>,</w:t>
            </w:r>
            <w:r w:rsidRPr="00B179BA">
              <w:rPr>
                <w:rFonts w:ascii="Times New Roman" w:hAnsi="Times New Roman"/>
                <w:color w:val="auto"/>
                <w:sz w:val="24"/>
                <w:szCs w:val="24"/>
                <w:lang w:val="ru-RU" w:eastAsia="ru-RU"/>
              </w:rPr>
              <w:t xml:space="preserve"> М.: Просвещение</w:t>
            </w:r>
          </w:p>
        </w:tc>
        <w:tc>
          <w:tcPr>
            <w:tcW w:w="1646" w:type="dxa"/>
            <w:tcBorders>
              <w:top w:val="nil"/>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120" w:firstLine="0"/>
              <w:rPr>
                <w:b w:val="0"/>
                <w:sz w:val="24"/>
                <w:szCs w:val="24"/>
                <w:lang w:val="ru-RU" w:eastAsia="ru-RU"/>
              </w:rPr>
            </w:pPr>
            <w:r w:rsidRPr="00B179BA">
              <w:rPr>
                <w:b w:val="0"/>
                <w:sz w:val="24"/>
                <w:szCs w:val="24"/>
                <w:lang w:val="ru-RU" w:eastAsia="ru-RU"/>
              </w:rPr>
              <w:t>комплект</w:t>
            </w:r>
          </w:p>
        </w:tc>
      </w:tr>
      <w:tr w:rsidR="00335BB2" w:rsidRPr="00B179BA">
        <w:trPr>
          <w:trHeight w:val="3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806669" w:rsidP="00F53EE2">
            <w:pPr>
              <w:pStyle w:val="43"/>
              <w:framePr w:wrap="notBeside" w:vAnchor="text" w:hAnchor="text" w:xAlign="center" w:y="1"/>
              <w:shd w:val="clear" w:color="auto" w:fill="auto"/>
              <w:spacing w:after="0" w:line="276" w:lineRule="auto"/>
              <w:ind w:left="120"/>
              <w:rPr>
                <w:sz w:val="24"/>
                <w:szCs w:val="24"/>
                <w:lang w:val="ru-RU" w:eastAsia="ru-RU"/>
              </w:rPr>
            </w:pPr>
            <w:r w:rsidRPr="00B179BA">
              <w:rPr>
                <w:sz w:val="24"/>
                <w:szCs w:val="24"/>
                <w:lang w:val="ru-RU" w:eastAsia="ru-RU"/>
              </w:rPr>
              <w:t>2</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Примерная программа начального общего образования по лит</w:t>
            </w:r>
            <w:r w:rsidR="00893A18" w:rsidRPr="00B179BA">
              <w:rPr>
                <w:rFonts w:ascii="Times New Roman" w:hAnsi="Times New Roman"/>
                <w:color w:val="auto"/>
                <w:sz w:val="24"/>
                <w:szCs w:val="24"/>
                <w:lang w:val="ru-RU" w:eastAsia="ru-RU"/>
              </w:rPr>
              <w:t>ературному</w:t>
            </w:r>
            <w:r w:rsidRPr="00B179BA">
              <w:rPr>
                <w:rFonts w:ascii="Times New Roman" w:hAnsi="Times New Roman"/>
                <w:color w:val="auto"/>
                <w:sz w:val="24"/>
                <w:szCs w:val="24"/>
                <w:lang w:val="ru-RU" w:eastAsia="ru-RU"/>
              </w:rPr>
              <w:t xml:space="preserve"> чтению.</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r>
      <w:tr w:rsidR="00335BB2" w:rsidRPr="00B179BA">
        <w:trPr>
          <w:trHeight w:val="864"/>
          <w:jc w:val="center"/>
        </w:trPr>
        <w:tc>
          <w:tcPr>
            <w:tcW w:w="821" w:type="dxa"/>
            <w:tcBorders>
              <w:top w:val="single" w:sz="4" w:space="0" w:color="auto"/>
              <w:left w:val="single" w:sz="4" w:space="0" w:color="auto"/>
              <w:bottom w:val="nil"/>
              <w:right w:val="single" w:sz="4" w:space="0" w:color="auto"/>
            </w:tcBorders>
            <w:shd w:val="clear" w:color="auto" w:fill="FFFFFF"/>
          </w:tcPr>
          <w:p w:rsidR="00335BB2" w:rsidRPr="00B179BA" w:rsidRDefault="003459BD"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3</w:t>
            </w:r>
          </w:p>
        </w:tc>
        <w:tc>
          <w:tcPr>
            <w:tcW w:w="11770" w:type="dxa"/>
            <w:tcBorders>
              <w:top w:val="single" w:sz="4" w:space="0" w:color="auto"/>
              <w:left w:val="single" w:sz="4" w:space="0" w:color="auto"/>
              <w:bottom w:val="nil"/>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Методические пособия Обучение грамоте</w:t>
            </w:r>
          </w:p>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Климанова Л.Ф., Горецкий В.Г., Голованова М.В.</w:t>
            </w:r>
          </w:p>
        </w:tc>
        <w:tc>
          <w:tcPr>
            <w:tcW w:w="1646" w:type="dxa"/>
            <w:tcBorders>
              <w:top w:val="single" w:sz="4" w:space="0" w:color="auto"/>
              <w:left w:val="single" w:sz="4" w:space="0" w:color="auto"/>
              <w:bottom w:val="nil"/>
              <w:right w:val="single" w:sz="4" w:space="0" w:color="auto"/>
            </w:tcBorders>
            <w:shd w:val="clear" w:color="auto" w:fill="FFFFFF"/>
          </w:tcPr>
          <w:p w:rsidR="00335BB2" w:rsidRPr="00B179BA" w:rsidRDefault="00335BB2" w:rsidP="00F53EE2">
            <w:pPr>
              <w:framePr w:wrap="notBeside" w:vAnchor="text" w:hAnchor="text" w:xAlign="center" w:y="1"/>
              <w:spacing w:line="276" w:lineRule="auto"/>
              <w:rPr>
                <w:rFonts w:ascii="Times New Roman" w:hAnsi="Times New Roman" w:cs="Times New Roman"/>
                <w:color w:val="auto"/>
              </w:rPr>
            </w:pPr>
          </w:p>
        </w:tc>
      </w:tr>
      <w:tr w:rsidR="00335BB2" w:rsidRPr="00B179BA">
        <w:trPr>
          <w:trHeight w:val="874"/>
          <w:jc w:val="center"/>
        </w:trPr>
        <w:tc>
          <w:tcPr>
            <w:tcW w:w="821" w:type="dxa"/>
            <w:tcBorders>
              <w:top w:val="nil"/>
              <w:left w:val="single" w:sz="4" w:space="0" w:color="auto"/>
              <w:bottom w:val="nil"/>
              <w:right w:val="single" w:sz="4" w:space="0" w:color="auto"/>
            </w:tcBorders>
            <w:shd w:val="clear" w:color="auto" w:fill="FFFFFF"/>
          </w:tcPr>
          <w:p w:rsidR="00335BB2" w:rsidRPr="00B179BA" w:rsidRDefault="003459BD" w:rsidP="00F53EE2">
            <w:pPr>
              <w:framePr w:wrap="notBeside" w:vAnchor="text" w:hAnchor="text" w:xAlign="center" w:y="1"/>
              <w:spacing w:line="276" w:lineRule="auto"/>
              <w:rPr>
                <w:rFonts w:ascii="Times New Roman" w:hAnsi="Times New Roman" w:cs="Times New Roman"/>
                <w:color w:val="auto"/>
              </w:rPr>
            </w:pPr>
            <w:r w:rsidRPr="00B179BA">
              <w:rPr>
                <w:rFonts w:ascii="Times New Roman" w:hAnsi="Times New Roman" w:cs="Times New Roman"/>
                <w:color w:val="auto"/>
              </w:rPr>
              <w:t xml:space="preserve">  4</w:t>
            </w:r>
          </w:p>
        </w:tc>
        <w:tc>
          <w:tcPr>
            <w:tcW w:w="11770" w:type="dxa"/>
            <w:tcBorders>
              <w:top w:val="nil"/>
              <w:left w:val="single" w:sz="4" w:space="0" w:color="auto"/>
              <w:bottom w:val="nil"/>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«Уроки обучения грамоте по учебнику «Азбука» и прописям. Литературное чтение</w:t>
            </w:r>
          </w:p>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Климанова Л.Ф., Горецкий В.Г., Голованова М.В.</w:t>
            </w:r>
          </w:p>
        </w:tc>
        <w:tc>
          <w:tcPr>
            <w:tcW w:w="1646" w:type="dxa"/>
            <w:tcBorders>
              <w:top w:val="nil"/>
              <w:left w:val="single" w:sz="4" w:space="0" w:color="auto"/>
              <w:bottom w:val="nil"/>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r>
      <w:tr w:rsidR="00335BB2" w:rsidRPr="00B179BA">
        <w:trPr>
          <w:trHeight w:val="605"/>
          <w:jc w:val="center"/>
        </w:trPr>
        <w:tc>
          <w:tcPr>
            <w:tcW w:w="821" w:type="dxa"/>
            <w:tcBorders>
              <w:top w:val="nil"/>
              <w:left w:val="single" w:sz="4" w:space="0" w:color="auto"/>
              <w:bottom w:val="single" w:sz="4" w:space="0" w:color="auto"/>
              <w:right w:val="single" w:sz="4" w:space="0" w:color="auto"/>
            </w:tcBorders>
            <w:shd w:val="clear" w:color="auto" w:fill="FFFFFF"/>
          </w:tcPr>
          <w:p w:rsidR="00335BB2" w:rsidRPr="00B179BA" w:rsidRDefault="003459BD" w:rsidP="00F53EE2">
            <w:pPr>
              <w:framePr w:wrap="notBeside" w:vAnchor="text" w:hAnchor="text" w:xAlign="center" w:y="1"/>
              <w:spacing w:line="276" w:lineRule="auto"/>
              <w:rPr>
                <w:rFonts w:ascii="Times New Roman" w:hAnsi="Times New Roman" w:cs="Times New Roman"/>
                <w:color w:val="auto"/>
              </w:rPr>
            </w:pPr>
            <w:r w:rsidRPr="00B179BA">
              <w:rPr>
                <w:rFonts w:ascii="Times New Roman" w:hAnsi="Times New Roman" w:cs="Times New Roman"/>
                <w:color w:val="auto"/>
              </w:rPr>
              <w:t xml:space="preserve"> </w:t>
            </w:r>
            <w:r w:rsidR="0094161A" w:rsidRPr="00B179BA">
              <w:rPr>
                <w:rFonts w:ascii="Times New Roman" w:hAnsi="Times New Roman" w:cs="Times New Roman"/>
                <w:color w:val="auto"/>
              </w:rPr>
              <w:t xml:space="preserve"> </w:t>
            </w:r>
            <w:r w:rsidRPr="00B179BA">
              <w:rPr>
                <w:rFonts w:ascii="Times New Roman" w:hAnsi="Times New Roman" w:cs="Times New Roman"/>
                <w:color w:val="auto"/>
              </w:rPr>
              <w:t>5</w:t>
            </w:r>
          </w:p>
        </w:tc>
        <w:tc>
          <w:tcPr>
            <w:tcW w:w="11770" w:type="dxa"/>
            <w:tcBorders>
              <w:top w:val="nil"/>
              <w:left w:val="single" w:sz="4" w:space="0" w:color="auto"/>
              <w:bottom w:val="single" w:sz="4" w:space="0" w:color="auto"/>
              <w:right w:val="single" w:sz="4" w:space="0" w:color="auto"/>
            </w:tcBorders>
            <w:shd w:val="clear" w:color="auto" w:fill="FFFFFF"/>
          </w:tcPr>
          <w:p w:rsidR="00335BB2" w:rsidRPr="00B179BA" w:rsidRDefault="0037764C"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«Литератур</w:t>
            </w:r>
            <w:r w:rsidR="00335BB2" w:rsidRPr="00B179BA">
              <w:rPr>
                <w:rFonts w:ascii="Times New Roman" w:hAnsi="Times New Roman"/>
                <w:color w:val="auto"/>
                <w:sz w:val="24"/>
                <w:szCs w:val="24"/>
                <w:lang w:val="ru-RU" w:eastAsia="ru-RU"/>
              </w:rPr>
              <w:t>н</w:t>
            </w:r>
            <w:r w:rsidRPr="00B179BA">
              <w:rPr>
                <w:rFonts w:ascii="Times New Roman" w:hAnsi="Times New Roman"/>
                <w:color w:val="auto"/>
                <w:sz w:val="24"/>
                <w:szCs w:val="24"/>
                <w:lang w:val="ru-RU" w:eastAsia="ru-RU"/>
              </w:rPr>
              <w:t>о</w:t>
            </w:r>
            <w:r w:rsidR="00335BB2" w:rsidRPr="00B179BA">
              <w:rPr>
                <w:rFonts w:ascii="Times New Roman" w:hAnsi="Times New Roman"/>
                <w:color w:val="auto"/>
                <w:sz w:val="24"/>
                <w:szCs w:val="24"/>
                <w:lang w:val="ru-RU" w:eastAsia="ru-RU"/>
              </w:rPr>
              <w:t>е чтение», 1-4 классов. Методические рекомендации для учителя.</w:t>
            </w:r>
          </w:p>
        </w:tc>
        <w:tc>
          <w:tcPr>
            <w:tcW w:w="1646" w:type="dxa"/>
            <w:tcBorders>
              <w:top w:val="nil"/>
              <w:left w:val="single" w:sz="4" w:space="0" w:color="auto"/>
              <w:bottom w:val="single" w:sz="4" w:space="0" w:color="auto"/>
              <w:right w:val="single" w:sz="4" w:space="0" w:color="auto"/>
            </w:tcBorders>
            <w:shd w:val="clear" w:color="auto" w:fill="FFFFFF"/>
          </w:tcPr>
          <w:p w:rsidR="00335BB2" w:rsidRPr="00B179BA" w:rsidRDefault="00335BB2" w:rsidP="00F53EE2">
            <w:pPr>
              <w:framePr w:wrap="notBeside" w:vAnchor="text" w:hAnchor="text" w:xAlign="center" w:y="1"/>
              <w:spacing w:line="276" w:lineRule="auto"/>
              <w:rPr>
                <w:rFonts w:ascii="Times New Roman" w:hAnsi="Times New Roman" w:cs="Times New Roman"/>
                <w:color w:val="auto"/>
              </w:rPr>
            </w:pPr>
          </w:p>
        </w:tc>
      </w:tr>
      <w:tr w:rsidR="00335BB2" w:rsidRPr="00B179BA">
        <w:trPr>
          <w:trHeight w:val="326"/>
          <w:jc w:val="center"/>
        </w:trPr>
        <w:tc>
          <w:tcPr>
            <w:tcW w:w="14237" w:type="dxa"/>
            <w:gridSpan w:val="3"/>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5400" w:firstLine="0"/>
              <w:rPr>
                <w:sz w:val="24"/>
                <w:szCs w:val="24"/>
                <w:lang w:val="ru-RU" w:eastAsia="ru-RU"/>
              </w:rPr>
            </w:pPr>
            <w:r w:rsidRPr="00B179BA">
              <w:rPr>
                <w:sz w:val="24"/>
                <w:szCs w:val="24"/>
                <w:lang w:val="ru-RU" w:eastAsia="ru-RU"/>
              </w:rPr>
              <w:t>Технические средства обучения</w:t>
            </w:r>
          </w:p>
        </w:tc>
      </w:tr>
      <w:tr w:rsidR="00335BB2" w:rsidRPr="00B179BA">
        <w:trPr>
          <w:trHeight w:val="33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Мультимедийный проектор</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r>
      <w:tr w:rsidR="00335BB2" w:rsidRPr="00B179BA">
        <w:trPr>
          <w:trHeight w:val="3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2</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Персональный компьютер с принтером, сканером.</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r>
      <w:tr w:rsidR="00335BB2" w:rsidRPr="00B179BA">
        <w:trPr>
          <w:trHeight w:val="32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3</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Интерактивная доска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r>
      <w:tr w:rsidR="00335BB2" w:rsidRPr="00B179BA">
        <w:trPr>
          <w:trHeight w:val="446"/>
          <w:jc w:val="center"/>
        </w:trPr>
        <w:tc>
          <w:tcPr>
            <w:tcW w:w="14237" w:type="dxa"/>
            <w:gridSpan w:val="3"/>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22"/>
              <w:framePr w:wrap="notBeside" w:vAnchor="text" w:hAnchor="text" w:xAlign="center" w:y="1"/>
              <w:shd w:val="clear" w:color="auto" w:fill="auto"/>
              <w:spacing w:line="276" w:lineRule="auto"/>
              <w:ind w:left="5960" w:firstLine="0"/>
              <w:rPr>
                <w:sz w:val="24"/>
                <w:szCs w:val="24"/>
                <w:lang w:val="ru-RU" w:eastAsia="ru-RU"/>
              </w:rPr>
            </w:pPr>
            <w:r w:rsidRPr="00B179BA">
              <w:rPr>
                <w:sz w:val="24"/>
                <w:szCs w:val="24"/>
                <w:lang w:val="ru-RU" w:eastAsia="ru-RU"/>
              </w:rPr>
              <w:t>Оборудование класса</w:t>
            </w:r>
          </w:p>
        </w:tc>
      </w:tr>
      <w:tr w:rsidR="00335BB2" w:rsidRPr="00B179BA">
        <w:trPr>
          <w:trHeight w:val="44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Ученические столы двухместные с комплектом стульев.</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C2DF0"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15</w:t>
            </w:r>
          </w:p>
        </w:tc>
      </w:tr>
      <w:tr w:rsidR="00335BB2" w:rsidRPr="00B179BA">
        <w:trPr>
          <w:trHeight w:val="65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459BD"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2</w:t>
            </w:r>
          </w:p>
          <w:p w:rsidR="00335BB2" w:rsidRPr="00B179BA" w:rsidRDefault="00335BB2" w:rsidP="00F53EE2">
            <w:pPr>
              <w:pStyle w:val="43"/>
              <w:framePr w:wrap="notBeside" w:vAnchor="text" w:hAnchor="text" w:xAlign="center" w:y="1"/>
              <w:shd w:val="clear" w:color="auto" w:fill="auto"/>
              <w:spacing w:after="0" w:line="276" w:lineRule="auto"/>
              <w:ind w:left="120"/>
              <w:rPr>
                <w:b w:val="0"/>
                <w:sz w:val="24"/>
                <w:szCs w:val="24"/>
                <w:lang w:val="ru-RU" w:eastAsia="ru-RU"/>
              </w:rPr>
            </w:pPr>
            <w:r w:rsidRPr="00B179BA">
              <w:rPr>
                <w:b w:val="0"/>
                <w:sz w:val="24"/>
                <w:szCs w:val="24"/>
                <w:lang w:val="ru-RU" w:eastAsia="ru-RU"/>
              </w:rPr>
              <w:t>3</w:t>
            </w:r>
          </w:p>
        </w:tc>
        <w:tc>
          <w:tcPr>
            <w:tcW w:w="11770"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a5"/>
              <w:framePr w:wrap="notBeside" w:vAnchor="text" w:hAnchor="text" w:xAlign="center" w:y="1"/>
              <w:shd w:val="clear" w:color="auto" w:fill="auto"/>
              <w:spacing w:after="60"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Стол учительский с тумбой.</w:t>
            </w:r>
          </w:p>
          <w:p w:rsidR="00335BB2" w:rsidRPr="00B179BA" w:rsidRDefault="00335BB2" w:rsidP="00F53EE2">
            <w:pPr>
              <w:pStyle w:val="a5"/>
              <w:framePr w:wrap="notBeside" w:vAnchor="text" w:hAnchor="text" w:xAlign="center" w:y="1"/>
              <w:shd w:val="clear" w:color="auto" w:fill="auto"/>
              <w:spacing w:before="60" w:line="276" w:lineRule="auto"/>
              <w:ind w:left="120"/>
              <w:rPr>
                <w:rFonts w:ascii="Times New Roman" w:hAnsi="Times New Roman"/>
                <w:color w:val="auto"/>
                <w:sz w:val="24"/>
                <w:szCs w:val="24"/>
                <w:lang w:val="ru-RU" w:eastAsia="ru-RU"/>
              </w:rPr>
            </w:pPr>
            <w:r w:rsidRPr="00B179BA">
              <w:rPr>
                <w:rFonts w:ascii="Times New Roman" w:hAnsi="Times New Roman"/>
                <w:color w:val="auto"/>
                <w:sz w:val="24"/>
                <w:szCs w:val="24"/>
                <w:lang w:val="ru-RU" w:eastAsia="ru-RU"/>
              </w:rPr>
              <w:t>Шкафы для хранения учебников, дидактических материалов, пособий, учебного оборудования и пр.</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335BB2" w:rsidRPr="00B179BA" w:rsidRDefault="00335BB2" w:rsidP="00F53EE2">
            <w:pPr>
              <w:pStyle w:val="43"/>
              <w:framePr w:wrap="notBeside" w:vAnchor="text" w:hAnchor="text" w:xAlign="center" w:y="1"/>
              <w:shd w:val="clear" w:color="auto" w:fill="auto"/>
              <w:spacing w:line="276" w:lineRule="auto"/>
              <w:ind w:left="120"/>
              <w:rPr>
                <w:b w:val="0"/>
                <w:sz w:val="24"/>
                <w:szCs w:val="24"/>
                <w:lang w:val="ru-RU" w:eastAsia="ru-RU"/>
              </w:rPr>
            </w:pPr>
            <w:r w:rsidRPr="00B179BA">
              <w:rPr>
                <w:b w:val="0"/>
                <w:sz w:val="24"/>
                <w:szCs w:val="24"/>
                <w:lang w:val="ru-RU" w:eastAsia="ru-RU"/>
              </w:rPr>
              <w:t>1</w:t>
            </w:r>
          </w:p>
          <w:p w:rsidR="00335BB2" w:rsidRPr="00B179BA" w:rsidRDefault="003C2DF0" w:rsidP="00F53EE2">
            <w:pPr>
              <w:pStyle w:val="43"/>
              <w:framePr w:wrap="notBeside" w:vAnchor="text" w:hAnchor="text" w:xAlign="center" w:y="1"/>
              <w:shd w:val="clear" w:color="auto" w:fill="auto"/>
              <w:spacing w:before="120" w:after="0" w:line="276" w:lineRule="auto"/>
              <w:ind w:left="120"/>
              <w:rPr>
                <w:b w:val="0"/>
                <w:sz w:val="24"/>
                <w:szCs w:val="24"/>
                <w:lang w:val="ru-RU" w:eastAsia="ru-RU"/>
              </w:rPr>
            </w:pPr>
            <w:r w:rsidRPr="00B179BA">
              <w:rPr>
                <w:b w:val="0"/>
                <w:sz w:val="24"/>
                <w:szCs w:val="24"/>
                <w:lang w:val="ru-RU" w:eastAsia="ru-RU"/>
              </w:rPr>
              <w:t>4</w:t>
            </w:r>
          </w:p>
        </w:tc>
      </w:tr>
    </w:tbl>
    <w:p w:rsidR="00335BB2" w:rsidRPr="00B179BA" w:rsidRDefault="00335BB2" w:rsidP="00F53EE2">
      <w:pPr>
        <w:spacing w:line="276" w:lineRule="auto"/>
        <w:rPr>
          <w:rFonts w:ascii="Times New Roman" w:hAnsi="Times New Roman" w:cs="Times New Roman"/>
          <w:color w:val="auto"/>
        </w:rPr>
        <w:sectPr w:rsidR="00335BB2" w:rsidRPr="00B179BA" w:rsidSect="00A41FFB">
          <w:type w:val="continuous"/>
          <w:pgSz w:w="16837" w:h="11905" w:orient="landscape"/>
          <w:pgMar w:top="1440" w:right="1080" w:bottom="1440" w:left="1080" w:header="0" w:footer="3" w:gutter="0"/>
          <w:cols w:space="720"/>
          <w:noEndnote/>
          <w:docGrid w:linePitch="360"/>
        </w:sectPr>
      </w:pPr>
    </w:p>
    <w:p w:rsidR="00AD6FE7" w:rsidRPr="00B179BA" w:rsidRDefault="00AD6FE7" w:rsidP="00AD6FE7">
      <w:pPr>
        <w:jc w:val="center"/>
        <w:rPr>
          <w:rFonts w:ascii="Times New Roman" w:eastAsia="Calibri" w:hAnsi="Times New Roman" w:cs="Times New Roman"/>
          <w:b/>
          <w:bCs/>
          <w:caps/>
          <w:color w:val="auto"/>
          <w:lang w:eastAsia="en-US"/>
        </w:rPr>
      </w:pPr>
      <w:r w:rsidRPr="00B179BA">
        <w:rPr>
          <w:rFonts w:ascii="Times New Roman" w:eastAsia="Calibri" w:hAnsi="Times New Roman" w:cs="Times New Roman"/>
          <w:b/>
          <w:bCs/>
          <w:caps/>
          <w:color w:val="auto"/>
          <w:lang w:eastAsia="en-US"/>
        </w:rPr>
        <w:t>Тематическое планирование по литературному чтению 1 класс</w:t>
      </w:r>
    </w:p>
    <w:p w:rsidR="00AD6FE7" w:rsidRPr="00B179BA" w:rsidRDefault="00AD6FE7" w:rsidP="00AD6FE7">
      <w:pPr>
        <w:spacing w:after="200" w:line="276"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b/>
          <w:bCs/>
          <w:caps/>
          <w:color w:val="auto"/>
          <w:lang w:eastAsia="en-US"/>
        </w:rPr>
        <w:t>(обучение грамоте) 92 ч</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4"/>
        <w:gridCol w:w="4252"/>
        <w:gridCol w:w="670"/>
        <w:gridCol w:w="1031"/>
        <w:gridCol w:w="1308"/>
        <w:gridCol w:w="6063"/>
        <w:gridCol w:w="142"/>
        <w:gridCol w:w="1134"/>
      </w:tblGrid>
      <w:tr w:rsidR="00AD6FE7" w:rsidRPr="00B179BA" w:rsidTr="00A06E8D">
        <w:trPr>
          <w:trHeight w:val="74"/>
        </w:trPr>
        <w:tc>
          <w:tcPr>
            <w:tcW w:w="14425" w:type="dxa"/>
            <w:gridSpan w:val="7"/>
            <w:tcBorders>
              <w:top w:val="nil"/>
              <w:left w:val="nil"/>
              <w:bottom w:val="single" w:sz="4" w:space="0" w:color="auto"/>
              <w:right w:val="nil"/>
            </w:tcBorders>
            <w:shd w:val="clear" w:color="auto" w:fill="auto"/>
          </w:tcPr>
          <w:p w:rsidR="00AD6FE7" w:rsidRPr="00B179BA" w:rsidRDefault="00AD6FE7" w:rsidP="00AD6FE7">
            <w:pPr>
              <w:rPr>
                <w:rFonts w:ascii="Times New Roman" w:eastAsia="Calibri" w:hAnsi="Times New Roman" w:cs="Times New Roman"/>
                <w:b/>
                <w:bCs/>
                <w:caps/>
                <w:color w:val="auto"/>
                <w:lang w:eastAsia="en-US"/>
              </w:rPr>
            </w:pPr>
          </w:p>
        </w:tc>
        <w:tc>
          <w:tcPr>
            <w:tcW w:w="1276" w:type="dxa"/>
            <w:gridSpan w:val="2"/>
            <w:tcBorders>
              <w:top w:val="nil"/>
              <w:left w:val="nil"/>
              <w:bottom w:val="single" w:sz="4" w:space="0" w:color="auto"/>
              <w:right w:val="nil"/>
            </w:tcBorders>
            <w:shd w:val="clear" w:color="auto" w:fill="auto"/>
          </w:tcPr>
          <w:p w:rsidR="00AD6FE7" w:rsidRPr="00B179BA" w:rsidRDefault="00AD6FE7" w:rsidP="00A06E8D">
            <w:pPr>
              <w:jc w:val="center"/>
              <w:rPr>
                <w:rFonts w:ascii="Times New Roman" w:eastAsia="Calibri" w:hAnsi="Times New Roman" w:cs="Times New Roman"/>
                <w:b/>
                <w:bCs/>
                <w:caps/>
                <w:color w:val="auto"/>
                <w:lang w:eastAsia="en-US"/>
              </w:rPr>
            </w:pPr>
          </w:p>
        </w:tc>
      </w:tr>
      <w:tr w:rsidR="00AD6FE7" w:rsidRPr="00B179BA" w:rsidTr="00A06E8D">
        <w:tblPrEx>
          <w:tblLook w:val="04A0" w:firstRow="1" w:lastRow="0" w:firstColumn="1" w:lastColumn="0" w:noHBand="0" w:noVBand="1"/>
        </w:tblPrEx>
        <w:trPr>
          <w:trHeight w:val="345"/>
        </w:trPr>
        <w:tc>
          <w:tcPr>
            <w:tcW w:w="877" w:type="dxa"/>
            <w:vMerge w:val="restart"/>
            <w:tcBorders>
              <w:top w:val="single" w:sz="4" w:space="0" w:color="auto"/>
            </w:tcBorders>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 </w:t>
            </w:r>
            <w:r w:rsidRPr="00B179BA">
              <w:rPr>
                <w:rFonts w:ascii="Times New Roman" w:eastAsia="Calibri" w:hAnsi="Times New Roman" w:cs="Times New Roman"/>
                <w:color w:val="auto"/>
                <w:lang w:eastAsia="en-US"/>
              </w:rPr>
              <w:br/>
              <w:t>п /</w:t>
            </w:r>
            <w:proofErr w:type="gramStart"/>
            <w:r w:rsidRPr="00B179BA">
              <w:rPr>
                <w:rFonts w:ascii="Times New Roman" w:eastAsia="Calibri" w:hAnsi="Times New Roman" w:cs="Times New Roman"/>
                <w:color w:val="auto"/>
                <w:lang w:eastAsia="en-US"/>
              </w:rPr>
              <w:t>п</w:t>
            </w:r>
            <w:proofErr w:type="gramEnd"/>
          </w:p>
        </w:tc>
        <w:tc>
          <w:tcPr>
            <w:tcW w:w="4476" w:type="dxa"/>
            <w:gridSpan w:val="2"/>
            <w:vMerge w:val="restart"/>
            <w:tcBorders>
              <w:top w:val="single" w:sz="4" w:space="0" w:color="auto"/>
            </w:tcBorders>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Тема урока</w:t>
            </w:r>
          </w:p>
        </w:tc>
        <w:tc>
          <w:tcPr>
            <w:tcW w:w="670" w:type="dxa"/>
            <w:vMerge w:val="restart"/>
            <w:tcBorders>
              <w:top w:val="single" w:sz="4" w:space="0" w:color="auto"/>
            </w:tcBorders>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Кол-во часов</w:t>
            </w:r>
          </w:p>
        </w:tc>
        <w:tc>
          <w:tcPr>
            <w:tcW w:w="2339" w:type="dxa"/>
            <w:gridSpan w:val="2"/>
            <w:tcBorders>
              <w:top w:val="single" w:sz="4" w:space="0" w:color="auto"/>
            </w:tcBorders>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Дата   проведения</w:t>
            </w:r>
          </w:p>
        </w:tc>
        <w:tc>
          <w:tcPr>
            <w:tcW w:w="6063" w:type="dxa"/>
            <w:vMerge w:val="restart"/>
            <w:tcBorders>
              <w:top w:val="single" w:sz="4" w:space="0" w:color="auto"/>
            </w:tcBorders>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Характеристика деятельности учащихся</w:t>
            </w:r>
          </w:p>
        </w:tc>
        <w:tc>
          <w:tcPr>
            <w:tcW w:w="1276" w:type="dxa"/>
            <w:gridSpan w:val="2"/>
            <w:tcBorders>
              <w:top w:val="single" w:sz="4" w:space="0" w:color="auto"/>
              <w:bottom w:val="nil"/>
            </w:tcBorders>
            <w:shd w:val="clear" w:color="auto" w:fill="auto"/>
          </w:tcPr>
          <w:p w:rsidR="00AD6FE7" w:rsidRPr="00B179BA" w:rsidRDefault="00AD6FE7" w:rsidP="00A06E8D">
            <w:pPr>
              <w:jc w:val="center"/>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Корректи</w:t>
            </w:r>
            <w:proofErr w:type="spellEnd"/>
          </w:p>
          <w:p w:rsidR="00AD6FE7" w:rsidRPr="00B179BA" w:rsidRDefault="00AD6FE7" w:rsidP="00A06E8D">
            <w:pPr>
              <w:jc w:val="center"/>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ровка</w:t>
            </w:r>
            <w:proofErr w:type="spellEnd"/>
          </w:p>
        </w:tc>
      </w:tr>
      <w:tr w:rsidR="00AD6FE7" w:rsidRPr="00B179BA" w:rsidTr="00A06E8D">
        <w:tblPrEx>
          <w:tblLook w:val="04A0" w:firstRow="1" w:lastRow="0" w:firstColumn="1" w:lastColumn="0" w:noHBand="0" w:noVBand="1"/>
        </w:tblPrEx>
        <w:trPr>
          <w:trHeight w:val="165"/>
        </w:trPr>
        <w:tc>
          <w:tcPr>
            <w:tcW w:w="877" w:type="dxa"/>
            <w:vMerge/>
            <w:shd w:val="clear" w:color="auto" w:fill="auto"/>
          </w:tcPr>
          <w:p w:rsidR="00AD6FE7" w:rsidRPr="00B179BA" w:rsidRDefault="00AD6FE7" w:rsidP="00AD6FE7">
            <w:pPr>
              <w:rPr>
                <w:rFonts w:ascii="Times New Roman" w:eastAsia="Calibri" w:hAnsi="Times New Roman" w:cs="Times New Roman"/>
                <w:color w:val="auto"/>
                <w:lang w:eastAsia="en-US"/>
              </w:rPr>
            </w:pPr>
          </w:p>
        </w:tc>
        <w:tc>
          <w:tcPr>
            <w:tcW w:w="4476" w:type="dxa"/>
            <w:gridSpan w:val="2"/>
            <w:vMerge/>
            <w:tcBorders>
              <w:top w:val="nil"/>
            </w:tcBorders>
            <w:shd w:val="clear" w:color="auto" w:fill="auto"/>
          </w:tcPr>
          <w:p w:rsidR="00AD6FE7" w:rsidRPr="00B179BA" w:rsidRDefault="00AD6FE7" w:rsidP="00AD6FE7">
            <w:pPr>
              <w:rPr>
                <w:rFonts w:ascii="Times New Roman" w:eastAsia="Calibri" w:hAnsi="Times New Roman" w:cs="Times New Roman"/>
                <w:color w:val="auto"/>
                <w:lang w:eastAsia="en-US"/>
              </w:rPr>
            </w:pPr>
          </w:p>
        </w:tc>
        <w:tc>
          <w:tcPr>
            <w:tcW w:w="670" w:type="dxa"/>
            <w:vMerge/>
            <w:tcBorders>
              <w:top w:val="nil"/>
            </w:tcBorders>
            <w:shd w:val="clear" w:color="auto" w:fill="auto"/>
          </w:tcPr>
          <w:p w:rsidR="00AD6FE7" w:rsidRPr="00B179BA" w:rsidRDefault="00AD6FE7" w:rsidP="00AD6FE7">
            <w:pPr>
              <w:rPr>
                <w:rFonts w:ascii="Times New Roman" w:eastAsia="Calibri" w:hAnsi="Times New Roman" w:cs="Times New Roman"/>
                <w:color w:val="auto"/>
                <w:lang w:eastAsia="en-US"/>
              </w:rPr>
            </w:pPr>
          </w:p>
        </w:tc>
        <w:tc>
          <w:tcPr>
            <w:tcW w:w="1031" w:type="dxa"/>
            <w:tcBorders>
              <w:top w:val="nil"/>
            </w:tcBorders>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 плану</w:t>
            </w:r>
          </w:p>
        </w:tc>
        <w:tc>
          <w:tcPr>
            <w:tcW w:w="1308" w:type="dxa"/>
            <w:tcBorders>
              <w:top w:val="nil"/>
            </w:tcBorders>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фактически</w:t>
            </w:r>
          </w:p>
        </w:tc>
        <w:tc>
          <w:tcPr>
            <w:tcW w:w="6063" w:type="dxa"/>
            <w:vMerge/>
            <w:tcBorders>
              <w:top w:val="nil"/>
            </w:tcBorders>
            <w:shd w:val="clear" w:color="auto" w:fill="auto"/>
          </w:tcPr>
          <w:p w:rsidR="00AD6FE7" w:rsidRPr="00B179BA" w:rsidRDefault="00AD6FE7" w:rsidP="00AD6FE7">
            <w:pPr>
              <w:rPr>
                <w:rFonts w:ascii="Times New Roman" w:eastAsia="Calibri" w:hAnsi="Times New Roman" w:cs="Times New Roman"/>
                <w:color w:val="auto"/>
                <w:lang w:eastAsia="en-US"/>
              </w:rPr>
            </w:pPr>
          </w:p>
        </w:tc>
        <w:tc>
          <w:tcPr>
            <w:tcW w:w="1276" w:type="dxa"/>
            <w:gridSpan w:val="2"/>
            <w:tcBorders>
              <w:top w:val="nil"/>
            </w:tcBorders>
            <w:shd w:val="clear" w:color="auto" w:fill="auto"/>
          </w:tcPr>
          <w:p w:rsidR="00AD6FE7" w:rsidRPr="00B179BA" w:rsidRDefault="00AD6FE7" w:rsidP="00AD6FE7">
            <w:pPr>
              <w:rPr>
                <w:rFonts w:ascii="Times New Roman" w:eastAsia="Calibri" w:hAnsi="Times New Roman" w:cs="Times New Roman"/>
                <w:color w:val="auto"/>
                <w:lang w:eastAsia="en-US"/>
              </w:rPr>
            </w:pPr>
          </w:p>
        </w:tc>
      </w:tr>
      <w:tr w:rsidR="00AD6FE7" w:rsidRPr="00B179BA" w:rsidTr="00A06E8D">
        <w:tblPrEx>
          <w:tblLook w:val="04A0" w:firstRow="1" w:lastRow="0" w:firstColumn="1" w:lastColumn="0" w:noHBand="0" w:noVBand="1"/>
        </w:tblPrEx>
        <w:tc>
          <w:tcPr>
            <w:tcW w:w="877"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4476" w:type="dxa"/>
            <w:gridSpan w:val="2"/>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w:t>
            </w:r>
          </w:p>
        </w:tc>
        <w:tc>
          <w:tcPr>
            <w:tcW w:w="67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w:t>
            </w:r>
          </w:p>
        </w:tc>
        <w:tc>
          <w:tcPr>
            <w:tcW w:w="1031"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w:t>
            </w:r>
          </w:p>
        </w:tc>
        <w:tc>
          <w:tcPr>
            <w:tcW w:w="1308"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w:t>
            </w:r>
          </w:p>
        </w:tc>
        <w:tc>
          <w:tcPr>
            <w:tcW w:w="6063"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w:t>
            </w:r>
          </w:p>
        </w:tc>
        <w:tc>
          <w:tcPr>
            <w:tcW w:w="1276" w:type="dxa"/>
            <w:gridSpan w:val="2"/>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w:t>
            </w:r>
          </w:p>
        </w:tc>
      </w:tr>
      <w:tr w:rsidR="00AD6FE7" w:rsidRPr="00B179BA" w:rsidTr="00A06E8D">
        <w:tblPrEx>
          <w:tblLook w:val="04A0" w:firstRow="1" w:lastRow="0" w:firstColumn="1" w:lastColumn="0" w:noHBand="0" w:noVBand="1"/>
        </w:tblPrEx>
        <w:tc>
          <w:tcPr>
            <w:tcW w:w="877" w:type="dxa"/>
            <w:shd w:val="clear" w:color="auto" w:fill="auto"/>
          </w:tcPr>
          <w:p w:rsidR="00AD6FE7" w:rsidRPr="00B179BA" w:rsidRDefault="00AD6FE7" w:rsidP="00AD6FE7">
            <w:pPr>
              <w:rPr>
                <w:rFonts w:ascii="Times New Roman" w:eastAsia="Calibri" w:hAnsi="Times New Roman" w:cs="Times New Roman"/>
                <w:color w:val="auto"/>
                <w:lang w:eastAsia="en-US"/>
              </w:rPr>
            </w:pPr>
          </w:p>
        </w:tc>
        <w:tc>
          <w:tcPr>
            <w:tcW w:w="14824" w:type="dxa"/>
            <w:gridSpan w:val="8"/>
            <w:shd w:val="clear" w:color="auto" w:fill="auto"/>
          </w:tcPr>
          <w:p w:rsidR="00AD6FE7" w:rsidRPr="00B179BA" w:rsidRDefault="00AD6FE7" w:rsidP="00A06E8D">
            <w:pPr>
              <w:jc w:val="center"/>
              <w:rPr>
                <w:rFonts w:ascii="Times New Roman" w:eastAsia="Calibri" w:hAnsi="Times New Roman" w:cs="Times New Roman"/>
                <w:b/>
                <w:bCs/>
                <w:color w:val="auto"/>
                <w:lang w:eastAsia="en-US"/>
              </w:rPr>
            </w:pPr>
          </w:p>
          <w:p w:rsidR="00AD6FE7" w:rsidRPr="00B179BA" w:rsidRDefault="00AD6FE7" w:rsidP="00A06E8D">
            <w:pPr>
              <w:jc w:val="center"/>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Подготовительный этап (16 часов)</w:t>
            </w: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Мой первый школьный учебник «Русская азбука». Общее представление о речи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отличать письменную речь от </w:t>
            </w:r>
            <w:proofErr w:type="gramStart"/>
            <w:r w:rsidRPr="00B179BA">
              <w:rPr>
                <w:rFonts w:ascii="Times New Roman" w:eastAsia="Calibri" w:hAnsi="Times New Roman" w:cs="Times New Roman"/>
                <w:color w:val="auto"/>
                <w:lang w:eastAsia="en-US"/>
              </w:rPr>
              <w:t>устной</w:t>
            </w:r>
            <w:proofErr w:type="gramEnd"/>
            <w:r w:rsidRPr="00B179BA">
              <w:rPr>
                <w:rFonts w:ascii="Times New Roman" w:eastAsia="Calibri" w:hAnsi="Times New Roman" w:cs="Times New Roman"/>
                <w:color w:val="auto"/>
                <w:lang w:eastAsia="en-US"/>
              </w:rPr>
              <w:t>, звук от знака</w:t>
            </w:r>
          </w:p>
        </w:tc>
        <w:tc>
          <w:tcPr>
            <w:tcW w:w="12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Предложение  и слово</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отличия предложения от слова</w:t>
            </w:r>
          </w:p>
        </w:tc>
        <w:tc>
          <w:tcPr>
            <w:tcW w:w="12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Слог, ударение</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делить слова на слоги. Находить ударный слог</w:t>
            </w:r>
          </w:p>
        </w:tc>
        <w:tc>
          <w:tcPr>
            <w:tcW w:w="12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Повторение и закрепление пройденного материала. </w:t>
            </w:r>
            <w:r w:rsidRPr="00B179BA">
              <w:rPr>
                <w:rFonts w:ascii="Times New Roman" w:eastAsia="Calibri" w:hAnsi="Times New Roman" w:cs="Times New Roman"/>
                <w:color w:val="auto"/>
                <w:lang w:eastAsia="en-US"/>
              </w:rPr>
              <w:br/>
              <w:t>Развитие речи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предложения, слова в речи, делить слова на слоги</w:t>
            </w:r>
          </w:p>
        </w:tc>
        <w:tc>
          <w:tcPr>
            <w:tcW w:w="12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в речи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отличать гласные и</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согласные звуки</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Слияние согласного звука </w:t>
            </w:r>
            <w:r w:rsidRPr="00B179BA">
              <w:rPr>
                <w:rFonts w:ascii="Times New Roman" w:eastAsia="Calibri" w:hAnsi="Times New Roman" w:cs="Times New Roman"/>
                <w:color w:val="auto"/>
                <w:lang w:eastAsia="en-US"/>
              </w:rPr>
              <w:br/>
              <w:t>с гласным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определять количество звуков в слове</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Слияние согласного звука </w:t>
            </w:r>
            <w:r w:rsidRPr="00B179BA">
              <w:rPr>
                <w:rFonts w:ascii="Times New Roman" w:eastAsia="Calibri" w:hAnsi="Times New Roman" w:cs="Times New Roman"/>
                <w:color w:val="auto"/>
                <w:lang w:eastAsia="en-US"/>
              </w:rPr>
              <w:br/>
              <w:t>с гласным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определять количество звуков в слове</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Слияние согласного звука </w:t>
            </w:r>
            <w:r w:rsidRPr="00B179BA">
              <w:rPr>
                <w:rFonts w:ascii="Times New Roman" w:eastAsia="Calibri" w:hAnsi="Times New Roman" w:cs="Times New Roman"/>
                <w:color w:val="auto"/>
                <w:lang w:eastAsia="en-US"/>
              </w:rPr>
              <w:br/>
              <w:t>с гласным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определять количество звуков в слове</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Алфавит</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русский алфавит</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закрепление пройденного материала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соотносить слова и схемы слов</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Гласный звук [а],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А</w:t>
            </w:r>
            <w:proofErr w:type="gramEnd"/>
            <w:r w:rsidRPr="00B179BA">
              <w:rPr>
                <w:rFonts w:ascii="Times New Roman" w:eastAsia="Calibri" w:hAnsi="Times New Roman" w:cs="Times New Roman"/>
                <w:i/>
                <w:iCs/>
                <w:color w:val="auto"/>
                <w:lang w:eastAsia="en-US"/>
              </w:rPr>
              <w:t>, 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озвучивать буквы, подбирать слова с заданным звуком, находить соответствия между произносимыми словами и предъявленными </w:t>
            </w:r>
            <w:proofErr w:type="spellStart"/>
            <w:r w:rsidRPr="00B179BA">
              <w:rPr>
                <w:rFonts w:ascii="Times New Roman" w:eastAsia="Calibri" w:hAnsi="Times New Roman" w:cs="Times New Roman"/>
                <w:color w:val="auto"/>
                <w:lang w:eastAsia="en-US"/>
              </w:rPr>
              <w:t>слого</w:t>
            </w:r>
            <w:proofErr w:type="spellEnd"/>
            <w:r w:rsidRPr="00B179BA">
              <w:rPr>
                <w:rFonts w:ascii="Times New Roman" w:eastAsia="Calibri" w:hAnsi="Times New Roman" w:cs="Times New Roman"/>
                <w:color w:val="auto"/>
                <w:lang w:eastAsia="en-US"/>
              </w:rPr>
              <w:t>-звуковыми схемами-моделями</w:t>
            </w: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Гласный звук [о],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О</w:t>
            </w:r>
            <w:proofErr w:type="gramEnd"/>
            <w:r w:rsidRPr="00B179BA">
              <w:rPr>
                <w:rFonts w:ascii="Times New Roman" w:eastAsia="Calibri" w:hAnsi="Times New Roman" w:cs="Times New Roman"/>
                <w:i/>
                <w:iCs/>
                <w:color w:val="auto"/>
                <w:lang w:eastAsia="en-US"/>
              </w:rPr>
              <w:t>, о</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Гласный звук [и],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И</w:t>
            </w:r>
            <w:proofErr w:type="gramEnd"/>
            <w:r w:rsidRPr="00B179BA">
              <w:rPr>
                <w:rFonts w:ascii="Times New Roman" w:eastAsia="Calibri" w:hAnsi="Times New Roman" w:cs="Times New Roman"/>
                <w:i/>
                <w:iCs/>
                <w:color w:val="auto"/>
                <w:lang w:eastAsia="en-US"/>
              </w:rPr>
              <w:t>, 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14</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 xml:space="preserve">Гласный звук [ы], буква </w:t>
            </w:r>
            <w:r w:rsidRPr="00B179BA">
              <w:rPr>
                <w:rFonts w:ascii="Times New Roman" w:eastAsia="Calibri" w:hAnsi="Times New Roman" w:cs="Times New Roman"/>
                <w:i/>
                <w:iCs/>
                <w:color w:val="auto"/>
                <w:lang w:eastAsia="en-US"/>
              </w:rPr>
              <w:t>ы</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15</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Гласный звук [у],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У</w:t>
            </w:r>
            <w:proofErr w:type="gramEnd"/>
            <w:r w:rsidRPr="00B179BA">
              <w:rPr>
                <w:rFonts w:ascii="Times New Roman" w:eastAsia="Calibri" w:hAnsi="Times New Roman" w:cs="Times New Roman"/>
                <w:i/>
                <w:iCs/>
                <w:color w:val="auto"/>
                <w:lang w:eastAsia="en-US"/>
              </w:rPr>
              <w:t>, у</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16</w:t>
            </w:r>
          </w:p>
        </w:tc>
        <w:tc>
          <w:tcPr>
            <w:tcW w:w="44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Гласные звуки и буквы (обобщение)</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06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276" w:type="dxa"/>
            <w:gridSpan w:val="2"/>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EA24A1" w:rsidRPr="00B179BA" w:rsidTr="00A06E8D">
        <w:tblPrEx>
          <w:tblLook w:val="04A0" w:firstRow="1" w:lastRow="0" w:firstColumn="1" w:lastColumn="0" w:noHBand="0" w:noVBand="1"/>
        </w:tblPrEx>
        <w:tc>
          <w:tcPr>
            <w:tcW w:w="15701" w:type="dxa"/>
            <w:gridSpan w:val="9"/>
            <w:shd w:val="clear" w:color="auto" w:fill="auto"/>
          </w:tcPr>
          <w:p w:rsidR="00EA24A1" w:rsidRPr="00B179BA" w:rsidRDefault="00EA24A1" w:rsidP="00A06E8D">
            <w:pPr>
              <w:jc w:val="center"/>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Букварный (основной) период (67 часов)</w:t>
            </w: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17 </w:t>
            </w:r>
            <w:r w:rsidRPr="00B179BA">
              <w:rPr>
                <w:rFonts w:ascii="Times New Roman" w:eastAsia="Calibri" w:hAnsi="Times New Roman" w:cs="Times New Roman"/>
                <w:color w:val="auto"/>
                <w:lang w:eastAsia="en-US"/>
              </w:rPr>
              <w:br/>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 xml:space="preserve">Звуки [н], [н’], буквы </w:t>
            </w:r>
            <w:r w:rsidRPr="00B179BA">
              <w:rPr>
                <w:rFonts w:ascii="Times New Roman" w:eastAsia="Calibri" w:hAnsi="Times New Roman" w:cs="Times New Roman"/>
                <w:i/>
                <w:iCs/>
                <w:color w:val="auto"/>
                <w:lang w:eastAsia="en-US"/>
              </w:rPr>
              <w:t>Н, н</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[н], [н’], буквы </w:t>
            </w:r>
            <w:r w:rsidRPr="00B179BA">
              <w:rPr>
                <w:rFonts w:ascii="Times New Roman" w:eastAsia="Calibri" w:hAnsi="Times New Roman" w:cs="Times New Roman"/>
                <w:i/>
                <w:iCs/>
                <w:color w:val="auto"/>
                <w:lang w:eastAsia="en-US"/>
              </w:rPr>
              <w:t>Н,</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19</w:t>
            </w:r>
            <w:r w:rsidRPr="00B179BA">
              <w:rPr>
                <w:rFonts w:ascii="Times New Roman" w:eastAsia="Calibri" w:hAnsi="Times New Roman" w:cs="Times New Roman"/>
                <w:color w:val="auto"/>
                <w:lang w:eastAsia="en-US"/>
              </w:rPr>
              <w:br/>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[с], [с’],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С</w:t>
            </w:r>
            <w:proofErr w:type="gramEnd"/>
            <w:r w:rsidRPr="00B179BA">
              <w:rPr>
                <w:rFonts w:ascii="Times New Roman" w:eastAsia="Calibri" w:hAnsi="Times New Roman" w:cs="Times New Roman"/>
                <w:i/>
                <w:iCs/>
                <w:color w:val="auto"/>
                <w:lang w:eastAsia="en-US"/>
              </w:rPr>
              <w:t>, с</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[к], [к’],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К</w:t>
            </w:r>
            <w:proofErr w:type="gramEnd"/>
            <w:r w:rsidRPr="00B179BA">
              <w:rPr>
                <w:rFonts w:ascii="Times New Roman" w:eastAsia="Calibri" w:hAnsi="Times New Roman" w:cs="Times New Roman"/>
                <w:i/>
                <w:iCs/>
                <w:color w:val="auto"/>
                <w:lang w:eastAsia="en-US"/>
              </w:rPr>
              <w:t>, к</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[к], [к’],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К</w:t>
            </w:r>
            <w:proofErr w:type="gramEnd"/>
            <w:r w:rsidRPr="00B179BA">
              <w:rPr>
                <w:rFonts w:ascii="Times New Roman" w:eastAsia="Calibri" w:hAnsi="Times New Roman" w:cs="Times New Roman"/>
                <w:i/>
                <w:iCs/>
                <w:color w:val="auto"/>
                <w:lang w:eastAsia="en-US"/>
              </w:rPr>
              <w:t>, к</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[т], [т’],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Т</w:t>
            </w:r>
            <w:proofErr w:type="gramEnd"/>
            <w:r w:rsidRPr="00B179BA">
              <w:rPr>
                <w:rFonts w:ascii="Times New Roman" w:eastAsia="Calibri" w:hAnsi="Times New Roman" w:cs="Times New Roman"/>
                <w:i/>
                <w:iCs/>
                <w:color w:val="auto"/>
                <w:lang w:eastAsia="en-US"/>
              </w:rPr>
              <w:t>, т</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[т], [т’],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Т</w:t>
            </w:r>
            <w:proofErr w:type="gramEnd"/>
            <w:r w:rsidRPr="00B179BA">
              <w:rPr>
                <w:rFonts w:ascii="Times New Roman" w:eastAsia="Calibri" w:hAnsi="Times New Roman" w:cs="Times New Roman"/>
                <w:i/>
                <w:iCs/>
                <w:color w:val="auto"/>
                <w:lang w:eastAsia="en-US"/>
              </w:rPr>
              <w:t>, т</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24</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л</w:t>
            </w:r>
            <w:proofErr w:type="gramEnd"/>
            <w:r w:rsidRPr="00B179BA">
              <w:rPr>
                <w:rFonts w:ascii="Times New Roman" w:eastAsia="Calibri" w:hAnsi="Times New Roman" w:cs="Times New Roman"/>
                <w:color w:val="auto"/>
                <w:lang w:eastAsia="en-US"/>
              </w:rPr>
              <w:t xml:space="preserve">], [л’], буквы </w:t>
            </w:r>
            <w:r w:rsidRPr="00B179BA">
              <w:rPr>
                <w:rFonts w:ascii="Times New Roman" w:eastAsia="Calibri" w:hAnsi="Times New Roman" w:cs="Times New Roman"/>
                <w:i/>
                <w:iCs/>
                <w:color w:val="auto"/>
                <w:lang w:eastAsia="en-US"/>
              </w:rPr>
              <w:t>Л, л</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25</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л</w:t>
            </w:r>
            <w:proofErr w:type="gramEnd"/>
            <w:r w:rsidRPr="00B179BA">
              <w:rPr>
                <w:rFonts w:ascii="Times New Roman" w:eastAsia="Calibri" w:hAnsi="Times New Roman" w:cs="Times New Roman"/>
                <w:color w:val="auto"/>
                <w:lang w:eastAsia="en-US"/>
              </w:rPr>
              <w:t xml:space="preserve">], [л’], буквы </w:t>
            </w:r>
            <w:r w:rsidRPr="00B179BA">
              <w:rPr>
                <w:rFonts w:ascii="Times New Roman" w:eastAsia="Calibri" w:hAnsi="Times New Roman" w:cs="Times New Roman"/>
                <w:i/>
                <w:iCs/>
                <w:color w:val="auto"/>
                <w:lang w:eastAsia="en-US"/>
              </w:rPr>
              <w:t>Л, л</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26</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л</w:t>
            </w:r>
            <w:proofErr w:type="gramEnd"/>
            <w:r w:rsidRPr="00B179BA">
              <w:rPr>
                <w:rFonts w:ascii="Times New Roman" w:eastAsia="Calibri" w:hAnsi="Times New Roman" w:cs="Times New Roman"/>
                <w:color w:val="auto"/>
                <w:lang w:eastAsia="en-US"/>
              </w:rPr>
              <w:t xml:space="preserve">], [л’], буквы </w:t>
            </w:r>
            <w:r w:rsidRPr="00B179BA">
              <w:rPr>
                <w:rFonts w:ascii="Times New Roman" w:eastAsia="Calibri" w:hAnsi="Times New Roman" w:cs="Times New Roman"/>
                <w:i/>
                <w:iCs/>
                <w:color w:val="auto"/>
                <w:lang w:eastAsia="en-US"/>
              </w:rPr>
              <w:t>Л, л</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27</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р</w:t>
            </w:r>
            <w:proofErr w:type="gramEnd"/>
            <w:r w:rsidRPr="00B179BA">
              <w:rPr>
                <w:rFonts w:ascii="Times New Roman" w:eastAsia="Calibri" w:hAnsi="Times New Roman" w:cs="Times New Roman"/>
                <w:color w:val="auto"/>
                <w:lang w:eastAsia="en-US"/>
              </w:rPr>
              <w:t xml:space="preserve">], [р’], буквы </w:t>
            </w:r>
            <w:r w:rsidRPr="00B179BA">
              <w:rPr>
                <w:rFonts w:ascii="Times New Roman" w:eastAsia="Calibri" w:hAnsi="Times New Roman" w:cs="Times New Roman"/>
                <w:i/>
                <w:iCs/>
                <w:color w:val="auto"/>
                <w:lang w:eastAsia="en-US"/>
              </w:rPr>
              <w:t>Р, р</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[в], [в’],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В</w:t>
            </w:r>
            <w:proofErr w:type="gramEnd"/>
            <w:r w:rsidRPr="00B179BA">
              <w:rPr>
                <w:rFonts w:ascii="Times New Roman" w:eastAsia="Calibri" w:hAnsi="Times New Roman" w:cs="Times New Roman"/>
                <w:i/>
                <w:iCs/>
                <w:color w:val="auto"/>
                <w:lang w:eastAsia="en-US"/>
              </w:rPr>
              <w:t>, в</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29</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[в], [в’],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В</w:t>
            </w:r>
            <w:proofErr w:type="gramEnd"/>
            <w:r w:rsidRPr="00B179BA">
              <w:rPr>
                <w:rFonts w:ascii="Times New Roman" w:eastAsia="Calibri" w:hAnsi="Times New Roman" w:cs="Times New Roman"/>
                <w:i/>
                <w:iCs/>
                <w:color w:val="auto"/>
                <w:lang w:eastAsia="en-US"/>
              </w:rPr>
              <w:t>, в</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[в], [в’],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В</w:t>
            </w:r>
            <w:proofErr w:type="gramEnd"/>
            <w:r w:rsidRPr="00B179BA">
              <w:rPr>
                <w:rFonts w:ascii="Times New Roman" w:eastAsia="Calibri" w:hAnsi="Times New Roman" w:cs="Times New Roman"/>
                <w:i/>
                <w:iCs/>
                <w:color w:val="auto"/>
                <w:lang w:eastAsia="en-US"/>
              </w:rPr>
              <w:t>, в</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звуки и давать им  характеристику; узнавать графический образ букв, читать сочетания букв, слогов, предложений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Е</w:t>
            </w:r>
            <w:proofErr w:type="spellEnd"/>
            <w:r w:rsidRPr="00B179BA">
              <w:rPr>
                <w:rFonts w:ascii="Times New Roman" w:eastAsia="Calibri" w:hAnsi="Times New Roman" w:cs="Times New Roman"/>
                <w:i/>
                <w:iCs/>
                <w:color w:val="auto"/>
                <w:lang w:eastAsia="en-US"/>
              </w:rPr>
              <w:t>, е</w:t>
            </w:r>
            <w:r w:rsidRPr="00B179BA">
              <w:rPr>
                <w:rFonts w:ascii="Times New Roman" w:eastAsia="Calibri" w:hAnsi="Times New Roman" w:cs="Times New Roman"/>
                <w:color w:val="auto"/>
                <w:lang w:eastAsia="en-US"/>
              </w:rPr>
              <w:t>.  Буква</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Е</w:t>
            </w:r>
            <w:proofErr w:type="gramEnd"/>
            <w:r w:rsidRPr="00B179BA">
              <w:rPr>
                <w:rFonts w:ascii="Times New Roman" w:eastAsia="Calibri" w:hAnsi="Times New Roman" w:cs="Times New Roman"/>
                <w:color w:val="auto"/>
                <w:lang w:eastAsia="en-US"/>
              </w:rPr>
              <w:t xml:space="preserve"> – показатель </w:t>
            </w:r>
            <w:r w:rsidRPr="00B179BA">
              <w:rPr>
                <w:rFonts w:ascii="Times New Roman" w:eastAsia="Calibri" w:hAnsi="Times New Roman" w:cs="Times New Roman"/>
                <w:color w:val="auto"/>
                <w:lang w:eastAsia="en-US"/>
              </w:rPr>
              <w:br/>
              <w:t>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w:t>
            </w:r>
            <w:proofErr w:type="spellStart"/>
            <w:r w:rsidRPr="00B179BA">
              <w:rPr>
                <w:rFonts w:ascii="Times New Roman" w:eastAsia="Calibri" w:hAnsi="Times New Roman" w:cs="Times New Roman"/>
                <w:color w:val="auto"/>
                <w:lang w:eastAsia="en-US"/>
              </w:rPr>
              <w:t>буква</w:t>
            </w:r>
            <w:r w:rsidRPr="00B179BA">
              <w:rPr>
                <w:rFonts w:ascii="Times New Roman" w:eastAsia="Calibri" w:hAnsi="Times New Roman" w:cs="Times New Roman"/>
                <w:i/>
                <w:iCs/>
                <w:color w:val="auto"/>
                <w:lang w:eastAsia="en-US"/>
              </w:rPr>
              <w:t>Е</w:t>
            </w:r>
            <w:r w:rsidRPr="00B179BA">
              <w:rPr>
                <w:rFonts w:ascii="Times New Roman" w:eastAsia="Calibri" w:hAnsi="Times New Roman" w:cs="Times New Roman"/>
                <w:color w:val="auto"/>
                <w:lang w:eastAsia="en-US"/>
              </w:rPr>
              <w:t>в</w:t>
            </w:r>
            <w:proofErr w:type="spellEnd"/>
            <w:r w:rsidRPr="00B179BA">
              <w:rPr>
                <w:rFonts w:ascii="Times New Roman" w:eastAsia="Calibri" w:hAnsi="Times New Roman" w:cs="Times New Roman"/>
                <w:color w:val="auto"/>
                <w:lang w:eastAsia="en-US"/>
              </w:rPr>
              <w:t xml:space="preserve"> </w:t>
            </w:r>
            <w:proofErr w:type="gramStart"/>
            <w:r w:rsidRPr="00B179BA">
              <w:rPr>
                <w:rFonts w:ascii="Times New Roman" w:eastAsia="Calibri" w:hAnsi="Times New Roman" w:cs="Times New Roman"/>
                <w:color w:val="auto"/>
                <w:lang w:eastAsia="en-US"/>
              </w:rPr>
              <w:t>начале</w:t>
            </w:r>
            <w:proofErr w:type="gramEnd"/>
            <w:r w:rsidRPr="00B179BA">
              <w:rPr>
                <w:rFonts w:ascii="Times New Roman" w:eastAsia="Calibri" w:hAnsi="Times New Roman" w:cs="Times New Roman"/>
                <w:color w:val="auto"/>
                <w:lang w:eastAsia="en-US"/>
              </w:rPr>
              <w:t xml:space="preserve"> слова и после гласной буквы обозначает два </w:t>
            </w:r>
            <w:r w:rsidRPr="00B179BA">
              <w:rPr>
                <w:rFonts w:ascii="Times New Roman" w:eastAsia="Calibri" w:hAnsi="Times New Roman" w:cs="Times New Roman"/>
                <w:color w:val="auto"/>
                <w:lang w:eastAsia="en-US"/>
              </w:rPr>
              <w:br/>
              <w:t>звука [й], [э]</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Е</w:t>
            </w:r>
            <w:proofErr w:type="spellEnd"/>
            <w:r w:rsidRPr="00B179BA">
              <w:rPr>
                <w:rFonts w:ascii="Times New Roman" w:eastAsia="Calibri" w:hAnsi="Times New Roman" w:cs="Times New Roman"/>
                <w:i/>
                <w:iCs/>
                <w:color w:val="auto"/>
                <w:lang w:eastAsia="en-US"/>
              </w:rPr>
              <w:t>, е</w:t>
            </w:r>
            <w:r w:rsidRPr="00B179BA">
              <w:rPr>
                <w:rFonts w:ascii="Times New Roman" w:eastAsia="Calibri" w:hAnsi="Times New Roman" w:cs="Times New Roman"/>
                <w:color w:val="auto"/>
                <w:lang w:eastAsia="en-US"/>
              </w:rPr>
              <w:t>.  Буква</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Е</w:t>
            </w:r>
            <w:proofErr w:type="gramEnd"/>
            <w:r w:rsidRPr="00B179BA">
              <w:rPr>
                <w:rFonts w:ascii="Times New Roman" w:eastAsia="Calibri" w:hAnsi="Times New Roman" w:cs="Times New Roman"/>
                <w:color w:val="auto"/>
                <w:lang w:eastAsia="en-US"/>
              </w:rPr>
              <w:t xml:space="preserve"> – показатель </w:t>
            </w:r>
            <w:r w:rsidRPr="00B179BA">
              <w:rPr>
                <w:rFonts w:ascii="Times New Roman" w:eastAsia="Calibri" w:hAnsi="Times New Roman" w:cs="Times New Roman"/>
                <w:color w:val="auto"/>
                <w:lang w:eastAsia="en-US"/>
              </w:rPr>
              <w:br/>
            </w:r>
            <w:r w:rsidRPr="00B179BA">
              <w:rPr>
                <w:rFonts w:ascii="Times New Roman" w:eastAsia="Calibri" w:hAnsi="Times New Roman" w:cs="Times New Roman"/>
                <w:color w:val="auto"/>
                <w:lang w:eastAsia="en-US"/>
              </w:rPr>
              <w:lastRenderedPageBreak/>
              <w:t>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w:t>
            </w:r>
            <w:proofErr w:type="spellStart"/>
            <w:r w:rsidRPr="00B179BA">
              <w:rPr>
                <w:rFonts w:ascii="Times New Roman" w:eastAsia="Calibri" w:hAnsi="Times New Roman" w:cs="Times New Roman"/>
                <w:color w:val="auto"/>
                <w:lang w:eastAsia="en-US"/>
              </w:rPr>
              <w:t>буква</w:t>
            </w:r>
            <w:r w:rsidRPr="00B179BA">
              <w:rPr>
                <w:rFonts w:ascii="Times New Roman" w:eastAsia="Calibri" w:hAnsi="Times New Roman" w:cs="Times New Roman"/>
                <w:i/>
                <w:iCs/>
                <w:color w:val="auto"/>
                <w:lang w:eastAsia="en-US"/>
              </w:rPr>
              <w:t>Е</w:t>
            </w:r>
            <w:r w:rsidRPr="00B179BA">
              <w:rPr>
                <w:rFonts w:ascii="Times New Roman" w:eastAsia="Calibri" w:hAnsi="Times New Roman" w:cs="Times New Roman"/>
                <w:color w:val="auto"/>
                <w:lang w:eastAsia="en-US"/>
              </w:rPr>
              <w:t>в</w:t>
            </w:r>
            <w:proofErr w:type="spellEnd"/>
            <w:r w:rsidRPr="00B179BA">
              <w:rPr>
                <w:rFonts w:ascii="Times New Roman" w:eastAsia="Calibri" w:hAnsi="Times New Roman" w:cs="Times New Roman"/>
                <w:color w:val="auto"/>
                <w:lang w:eastAsia="en-US"/>
              </w:rPr>
              <w:t xml:space="preserve"> </w:t>
            </w:r>
            <w:proofErr w:type="gramStart"/>
            <w:r w:rsidRPr="00B179BA">
              <w:rPr>
                <w:rFonts w:ascii="Times New Roman" w:eastAsia="Calibri" w:hAnsi="Times New Roman" w:cs="Times New Roman"/>
                <w:color w:val="auto"/>
                <w:lang w:eastAsia="en-US"/>
              </w:rPr>
              <w:t>начале</w:t>
            </w:r>
            <w:proofErr w:type="gramEnd"/>
            <w:r w:rsidRPr="00B179BA">
              <w:rPr>
                <w:rFonts w:ascii="Times New Roman" w:eastAsia="Calibri" w:hAnsi="Times New Roman" w:cs="Times New Roman"/>
                <w:color w:val="auto"/>
                <w:lang w:eastAsia="en-US"/>
              </w:rPr>
              <w:t xml:space="preserve"> слова и после гласной буквы </w:t>
            </w:r>
            <w:r w:rsidRPr="00B179BA">
              <w:rPr>
                <w:rFonts w:ascii="Times New Roman" w:eastAsia="Calibri" w:hAnsi="Times New Roman" w:cs="Times New Roman"/>
                <w:color w:val="auto"/>
                <w:lang w:eastAsia="en-US"/>
              </w:rPr>
              <w:lastRenderedPageBreak/>
              <w:t xml:space="preserve">обозначает два </w:t>
            </w:r>
            <w:r w:rsidRPr="00B179BA">
              <w:rPr>
                <w:rFonts w:ascii="Times New Roman" w:eastAsia="Calibri" w:hAnsi="Times New Roman" w:cs="Times New Roman"/>
                <w:color w:val="auto"/>
                <w:lang w:eastAsia="en-US"/>
              </w:rPr>
              <w:br/>
              <w:t>звука [й], [э]</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33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Е</w:t>
            </w:r>
            <w:proofErr w:type="spellEnd"/>
            <w:r w:rsidRPr="00B179BA">
              <w:rPr>
                <w:rFonts w:ascii="Times New Roman" w:eastAsia="Calibri" w:hAnsi="Times New Roman" w:cs="Times New Roman"/>
                <w:i/>
                <w:iCs/>
                <w:color w:val="auto"/>
                <w:lang w:eastAsia="en-US"/>
              </w:rPr>
              <w:t>, е</w:t>
            </w:r>
            <w:r w:rsidRPr="00B179BA">
              <w:rPr>
                <w:rFonts w:ascii="Times New Roman" w:eastAsia="Calibri" w:hAnsi="Times New Roman" w:cs="Times New Roman"/>
                <w:color w:val="auto"/>
                <w:lang w:eastAsia="en-US"/>
              </w:rPr>
              <w:t>.  Буква</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Е</w:t>
            </w:r>
            <w:proofErr w:type="gramEnd"/>
            <w:r w:rsidRPr="00B179BA">
              <w:rPr>
                <w:rFonts w:ascii="Times New Roman" w:eastAsia="Calibri" w:hAnsi="Times New Roman" w:cs="Times New Roman"/>
                <w:color w:val="auto"/>
                <w:lang w:eastAsia="en-US"/>
              </w:rPr>
              <w:t xml:space="preserve"> – показатель </w:t>
            </w:r>
            <w:r w:rsidRPr="00B179BA">
              <w:rPr>
                <w:rFonts w:ascii="Times New Roman" w:eastAsia="Calibri" w:hAnsi="Times New Roman" w:cs="Times New Roman"/>
                <w:color w:val="auto"/>
                <w:lang w:eastAsia="en-US"/>
              </w:rPr>
              <w:br/>
              <w:t>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w:t>
            </w:r>
            <w:proofErr w:type="spellStart"/>
            <w:r w:rsidRPr="00B179BA">
              <w:rPr>
                <w:rFonts w:ascii="Times New Roman" w:eastAsia="Calibri" w:hAnsi="Times New Roman" w:cs="Times New Roman"/>
                <w:color w:val="auto"/>
                <w:lang w:eastAsia="en-US"/>
              </w:rPr>
              <w:t>буква</w:t>
            </w:r>
            <w:r w:rsidRPr="00B179BA">
              <w:rPr>
                <w:rFonts w:ascii="Times New Roman" w:eastAsia="Calibri" w:hAnsi="Times New Roman" w:cs="Times New Roman"/>
                <w:i/>
                <w:iCs/>
                <w:color w:val="auto"/>
                <w:lang w:eastAsia="en-US"/>
              </w:rPr>
              <w:t>Е</w:t>
            </w:r>
            <w:r w:rsidRPr="00B179BA">
              <w:rPr>
                <w:rFonts w:ascii="Times New Roman" w:eastAsia="Calibri" w:hAnsi="Times New Roman" w:cs="Times New Roman"/>
                <w:color w:val="auto"/>
                <w:lang w:eastAsia="en-US"/>
              </w:rPr>
              <w:t>в</w:t>
            </w:r>
            <w:proofErr w:type="spellEnd"/>
            <w:r w:rsidRPr="00B179BA">
              <w:rPr>
                <w:rFonts w:ascii="Times New Roman" w:eastAsia="Calibri" w:hAnsi="Times New Roman" w:cs="Times New Roman"/>
                <w:color w:val="auto"/>
                <w:lang w:eastAsia="en-US"/>
              </w:rPr>
              <w:t xml:space="preserve"> </w:t>
            </w:r>
            <w:proofErr w:type="gramStart"/>
            <w:r w:rsidRPr="00B179BA">
              <w:rPr>
                <w:rFonts w:ascii="Times New Roman" w:eastAsia="Calibri" w:hAnsi="Times New Roman" w:cs="Times New Roman"/>
                <w:color w:val="auto"/>
                <w:lang w:eastAsia="en-US"/>
              </w:rPr>
              <w:t>начале</w:t>
            </w:r>
            <w:proofErr w:type="gramEnd"/>
            <w:r w:rsidRPr="00B179BA">
              <w:rPr>
                <w:rFonts w:ascii="Times New Roman" w:eastAsia="Calibri" w:hAnsi="Times New Roman" w:cs="Times New Roman"/>
                <w:color w:val="auto"/>
                <w:lang w:eastAsia="en-US"/>
              </w:rPr>
              <w:t xml:space="preserve"> слова и после гласной буквы обозначает два </w:t>
            </w:r>
            <w:r w:rsidRPr="00B179BA">
              <w:rPr>
                <w:rFonts w:ascii="Times New Roman" w:eastAsia="Calibri" w:hAnsi="Times New Roman" w:cs="Times New Roman"/>
                <w:color w:val="auto"/>
                <w:lang w:eastAsia="en-US"/>
              </w:rPr>
              <w:br/>
              <w:t>звука [й], [э]</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34</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п</w:t>
            </w:r>
            <w:proofErr w:type="gramEnd"/>
            <w:r w:rsidRPr="00B179BA">
              <w:rPr>
                <w:rFonts w:ascii="Times New Roman" w:eastAsia="Calibri" w:hAnsi="Times New Roman" w:cs="Times New Roman"/>
                <w:color w:val="auto"/>
                <w:lang w:eastAsia="en-US"/>
              </w:rPr>
              <w:t xml:space="preserve">], [п’], буквы </w:t>
            </w:r>
            <w:r w:rsidRPr="00B179BA">
              <w:rPr>
                <w:rFonts w:ascii="Times New Roman" w:eastAsia="Calibri" w:hAnsi="Times New Roman" w:cs="Times New Roman"/>
                <w:i/>
                <w:iCs/>
                <w:color w:val="auto"/>
                <w:lang w:eastAsia="en-US"/>
              </w:rPr>
              <w:t>П, п</w:t>
            </w:r>
          </w:p>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 </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35</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п</w:t>
            </w:r>
            <w:proofErr w:type="gramEnd"/>
            <w:r w:rsidRPr="00B179BA">
              <w:rPr>
                <w:rFonts w:ascii="Times New Roman" w:eastAsia="Calibri" w:hAnsi="Times New Roman" w:cs="Times New Roman"/>
                <w:color w:val="auto"/>
                <w:lang w:eastAsia="en-US"/>
              </w:rPr>
              <w:t xml:space="preserve">], [п’], буквы </w:t>
            </w:r>
            <w:r w:rsidRPr="00B179BA">
              <w:rPr>
                <w:rFonts w:ascii="Times New Roman" w:eastAsia="Calibri" w:hAnsi="Times New Roman" w:cs="Times New Roman"/>
                <w:i/>
                <w:iCs/>
                <w:color w:val="auto"/>
                <w:lang w:eastAsia="en-US"/>
              </w:rPr>
              <w:t>П, п</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36</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м</w:t>
            </w:r>
            <w:proofErr w:type="gramEnd"/>
            <w:r w:rsidRPr="00B179BA">
              <w:rPr>
                <w:rFonts w:ascii="Times New Roman" w:eastAsia="Calibri" w:hAnsi="Times New Roman" w:cs="Times New Roman"/>
                <w:color w:val="auto"/>
                <w:lang w:eastAsia="en-US"/>
              </w:rPr>
              <w:t xml:space="preserve">], [м’], буквы </w:t>
            </w:r>
            <w:r w:rsidRPr="00B179BA">
              <w:rPr>
                <w:rFonts w:ascii="Times New Roman" w:eastAsia="Calibri" w:hAnsi="Times New Roman" w:cs="Times New Roman"/>
                <w:i/>
                <w:iCs/>
                <w:color w:val="auto"/>
                <w:lang w:eastAsia="en-US"/>
              </w:rPr>
              <w:t>М, 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37</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м</w:t>
            </w:r>
            <w:proofErr w:type="gramEnd"/>
            <w:r w:rsidRPr="00B179BA">
              <w:rPr>
                <w:rFonts w:ascii="Times New Roman" w:eastAsia="Calibri" w:hAnsi="Times New Roman" w:cs="Times New Roman"/>
                <w:color w:val="auto"/>
                <w:lang w:eastAsia="en-US"/>
              </w:rPr>
              <w:t xml:space="preserve">], [м’], буквы </w:t>
            </w:r>
            <w:r w:rsidRPr="00B179BA">
              <w:rPr>
                <w:rFonts w:ascii="Times New Roman" w:eastAsia="Calibri" w:hAnsi="Times New Roman" w:cs="Times New Roman"/>
                <w:i/>
                <w:iCs/>
                <w:color w:val="auto"/>
                <w:lang w:eastAsia="en-US"/>
              </w:rPr>
              <w:t>М, 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м</w:t>
            </w:r>
            <w:proofErr w:type="gramEnd"/>
            <w:r w:rsidRPr="00B179BA">
              <w:rPr>
                <w:rFonts w:ascii="Times New Roman" w:eastAsia="Calibri" w:hAnsi="Times New Roman" w:cs="Times New Roman"/>
                <w:color w:val="auto"/>
                <w:lang w:eastAsia="en-US"/>
              </w:rPr>
              <w:t xml:space="preserve">], [м’], буквы </w:t>
            </w:r>
            <w:r w:rsidRPr="00B179BA">
              <w:rPr>
                <w:rFonts w:ascii="Times New Roman" w:eastAsia="Calibri" w:hAnsi="Times New Roman" w:cs="Times New Roman"/>
                <w:i/>
                <w:iCs/>
                <w:color w:val="auto"/>
                <w:lang w:eastAsia="en-US"/>
              </w:rPr>
              <w:t>М, 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39</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[з], [з’], буквы </w:t>
            </w:r>
            <w:proofErr w:type="gramStart"/>
            <w:r w:rsidRPr="00B179BA">
              <w:rPr>
                <w:rFonts w:ascii="Times New Roman" w:eastAsia="Calibri" w:hAnsi="Times New Roman" w:cs="Times New Roman"/>
                <w:i/>
                <w:iCs/>
                <w:color w:val="auto"/>
                <w:lang w:eastAsia="en-US"/>
              </w:rPr>
              <w:t>З</w:t>
            </w:r>
            <w:proofErr w:type="gramEnd"/>
            <w:r w:rsidRPr="00B179BA">
              <w:rPr>
                <w:rFonts w:ascii="Times New Roman" w:eastAsia="Calibri" w:hAnsi="Times New Roman" w:cs="Times New Roman"/>
                <w:i/>
                <w:iCs/>
                <w:color w:val="auto"/>
                <w:lang w:eastAsia="en-US"/>
              </w:rPr>
              <w:t>, з</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tcBorders>
              <w:top w:val="nil"/>
              <w:right w:val="nil"/>
            </w:tcBorders>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 всё предложение</w:t>
            </w:r>
          </w:p>
        </w:tc>
        <w:tc>
          <w:tcPr>
            <w:tcW w:w="1134" w:type="dxa"/>
            <w:tcBorders>
              <w:left w:val="nil"/>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[з], [з’], буквы </w:t>
            </w:r>
            <w:proofErr w:type="gramStart"/>
            <w:r w:rsidRPr="00B179BA">
              <w:rPr>
                <w:rFonts w:ascii="Times New Roman" w:eastAsia="Calibri" w:hAnsi="Times New Roman" w:cs="Times New Roman"/>
                <w:i/>
                <w:iCs/>
                <w:color w:val="auto"/>
                <w:lang w:eastAsia="en-US"/>
              </w:rPr>
              <w:t>З</w:t>
            </w:r>
            <w:proofErr w:type="gramEnd"/>
            <w:r w:rsidRPr="00B179BA">
              <w:rPr>
                <w:rFonts w:ascii="Times New Roman" w:eastAsia="Calibri" w:hAnsi="Times New Roman" w:cs="Times New Roman"/>
                <w:i/>
                <w:iCs/>
                <w:color w:val="auto"/>
                <w:lang w:eastAsia="en-US"/>
              </w:rPr>
              <w:t>, з</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tcBorders>
              <w:right w:val="nil"/>
            </w:tcBorders>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tcBorders>
              <w:left w:val="nil"/>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б], [б</w:t>
            </w:r>
            <w:proofErr w:type="gramEnd"/>
            <w:r w:rsidRPr="00B179BA">
              <w:rPr>
                <w:rFonts w:ascii="Times New Roman" w:eastAsia="Calibri" w:hAnsi="Times New Roman" w:cs="Times New Roman"/>
                <w:color w:val="auto"/>
                <w:lang w:eastAsia="en-US"/>
              </w:rPr>
              <w:t xml:space="preserve">’], </w:t>
            </w: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Б</w:t>
            </w:r>
            <w:proofErr w:type="spellEnd"/>
            <w:r w:rsidRPr="00B179BA">
              <w:rPr>
                <w:rFonts w:ascii="Times New Roman" w:eastAsia="Calibri" w:hAnsi="Times New Roman" w:cs="Times New Roman"/>
                <w:i/>
                <w:iCs/>
                <w:color w:val="auto"/>
                <w:lang w:eastAsia="en-US"/>
              </w:rPr>
              <w:t>, б</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 всё предложение</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б], [б</w:t>
            </w:r>
            <w:proofErr w:type="gramEnd"/>
            <w:r w:rsidRPr="00B179BA">
              <w:rPr>
                <w:rFonts w:ascii="Times New Roman" w:eastAsia="Calibri" w:hAnsi="Times New Roman" w:cs="Times New Roman"/>
                <w:color w:val="auto"/>
                <w:lang w:eastAsia="en-US"/>
              </w:rPr>
              <w:t xml:space="preserve">’], </w:t>
            </w: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Б</w:t>
            </w:r>
            <w:proofErr w:type="spellEnd"/>
            <w:r w:rsidRPr="00B179BA">
              <w:rPr>
                <w:rFonts w:ascii="Times New Roman" w:eastAsia="Calibri" w:hAnsi="Times New Roman" w:cs="Times New Roman"/>
                <w:i/>
                <w:iCs/>
                <w:color w:val="auto"/>
                <w:lang w:eastAsia="en-US"/>
              </w:rPr>
              <w:t>, б</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 всё предложение</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б], [б</w:t>
            </w:r>
            <w:proofErr w:type="gramEnd"/>
            <w:r w:rsidRPr="00B179BA">
              <w:rPr>
                <w:rFonts w:ascii="Times New Roman" w:eastAsia="Calibri" w:hAnsi="Times New Roman" w:cs="Times New Roman"/>
                <w:color w:val="auto"/>
                <w:lang w:eastAsia="en-US"/>
              </w:rPr>
              <w:t xml:space="preserve">’], </w:t>
            </w: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Б</w:t>
            </w:r>
            <w:proofErr w:type="spellEnd"/>
            <w:r w:rsidRPr="00B179BA">
              <w:rPr>
                <w:rFonts w:ascii="Times New Roman" w:eastAsia="Calibri" w:hAnsi="Times New Roman" w:cs="Times New Roman"/>
                <w:i/>
                <w:iCs/>
                <w:color w:val="auto"/>
                <w:lang w:eastAsia="en-US"/>
              </w:rPr>
              <w:t>, б</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находить отрывки, которые помогут ответить на вопрос; находить по данному началу или концу предложения, всё предложение</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44</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[д], [д’], </w:t>
            </w: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Д</w:t>
            </w:r>
            <w:proofErr w:type="spellEnd"/>
            <w:r w:rsidRPr="00B179BA">
              <w:rPr>
                <w:rFonts w:ascii="Times New Roman" w:eastAsia="Calibri" w:hAnsi="Times New Roman" w:cs="Times New Roman"/>
                <w:i/>
                <w:iCs/>
                <w:color w:val="auto"/>
                <w:lang w:eastAsia="en-US"/>
              </w:rPr>
              <w:t>, д</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парные звонкие и глухие согласные звуки</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45</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[д], [д’], </w:t>
            </w: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Д</w:t>
            </w:r>
            <w:proofErr w:type="spellEnd"/>
            <w:r w:rsidRPr="00B179BA">
              <w:rPr>
                <w:rFonts w:ascii="Times New Roman" w:eastAsia="Calibri" w:hAnsi="Times New Roman" w:cs="Times New Roman"/>
                <w:i/>
                <w:iCs/>
                <w:color w:val="auto"/>
                <w:lang w:eastAsia="en-US"/>
              </w:rPr>
              <w:t>, д</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парные звонкие и глухие </w:t>
            </w:r>
            <w:r w:rsidRPr="00B179BA">
              <w:rPr>
                <w:rFonts w:ascii="Times New Roman" w:eastAsia="Calibri" w:hAnsi="Times New Roman" w:cs="Times New Roman"/>
                <w:color w:val="auto"/>
                <w:lang w:eastAsia="en-US"/>
              </w:rPr>
              <w:lastRenderedPageBreak/>
              <w:t>согласные звуки</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46</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[д], [д’], </w:t>
            </w:r>
            <w:proofErr w:type="spellStart"/>
            <w:r w:rsidRPr="00B179BA">
              <w:rPr>
                <w:rFonts w:ascii="Times New Roman" w:eastAsia="Calibri" w:hAnsi="Times New Roman" w:cs="Times New Roman"/>
                <w:color w:val="auto"/>
                <w:lang w:eastAsia="en-US"/>
              </w:rPr>
              <w:t>буквы</w:t>
            </w:r>
            <w:r w:rsidRPr="00B179BA">
              <w:rPr>
                <w:rFonts w:ascii="Times New Roman" w:eastAsia="Calibri" w:hAnsi="Times New Roman" w:cs="Times New Roman"/>
                <w:i/>
                <w:iCs/>
                <w:color w:val="auto"/>
                <w:lang w:eastAsia="en-US"/>
              </w:rPr>
              <w:t>Д</w:t>
            </w:r>
            <w:proofErr w:type="spellEnd"/>
            <w:r w:rsidRPr="00B179BA">
              <w:rPr>
                <w:rFonts w:ascii="Times New Roman" w:eastAsia="Calibri" w:hAnsi="Times New Roman" w:cs="Times New Roman"/>
                <w:i/>
                <w:iCs/>
                <w:color w:val="auto"/>
                <w:lang w:eastAsia="en-US"/>
              </w:rPr>
              <w:t>, д</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парные звонкие и глухие согласные звуки</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47</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Буква </w:t>
            </w:r>
            <w:r w:rsidRPr="00B179BA">
              <w:rPr>
                <w:rFonts w:ascii="Times New Roman" w:eastAsia="Calibri" w:hAnsi="Times New Roman" w:cs="Times New Roman"/>
                <w:i/>
                <w:iCs/>
                <w:color w:val="auto"/>
                <w:lang w:eastAsia="en-US"/>
              </w:rPr>
              <w:t>Я, я</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Я</w:t>
            </w:r>
            <w:r w:rsidRPr="00B179BA">
              <w:rPr>
                <w:rFonts w:ascii="Times New Roman" w:eastAsia="Calibri" w:hAnsi="Times New Roman" w:cs="Times New Roman"/>
                <w:color w:val="auto"/>
                <w:lang w:eastAsia="en-US"/>
              </w:rPr>
              <w:t xml:space="preserve"> –  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буква </w:t>
            </w:r>
            <w:r w:rsidRPr="00B179BA">
              <w:rPr>
                <w:rFonts w:ascii="Times New Roman" w:eastAsia="Calibri" w:hAnsi="Times New Roman" w:cs="Times New Roman"/>
                <w:i/>
                <w:iCs/>
                <w:color w:val="auto"/>
                <w:lang w:eastAsia="en-US"/>
              </w:rPr>
              <w:t>Я</w:t>
            </w:r>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Буква </w:t>
            </w:r>
            <w:r w:rsidRPr="00B179BA">
              <w:rPr>
                <w:rFonts w:ascii="Times New Roman" w:eastAsia="Calibri" w:hAnsi="Times New Roman" w:cs="Times New Roman"/>
                <w:i/>
                <w:iCs/>
                <w:color w:val="auto"/>
                <w:lang w:eastAsia="en-US"/>
              </w:rPr>
              <w:t>Я, я</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Я</w:t>
            </w:r>
            <w:r w:rsidRPr="00B179BA">
              <w:rPr>
                <w:rFonts w:ascii="Times New Roman" w:eastAsia="Calibri" w:hAnsi="Times New Roman" w:cs="Times New Roman"/>
                <w:color w:val="auto"/>
                <w:lang w:eastAsia="en-US"/>
              </w:rPr>
              <w:t xml:space="preserve"> –  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буква </w:t>
            </w:r>
            <w:r w:rsidRPr="00B179BA">
              <w:rPr>
                <w:rFonts w:ascii="Times New Roman" w:eastAsia="Calibri" w:hAnsi="Times New Roman" w:cs="Times New Roman"/>
                <w:i/>
                <w:iCs/>
                <w:color w:val="auto"/>
                <w:lang w:eastAsia="en-US"/>
              </w:rPr>
              <w:t>Я</w:t>
            </w:r>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49</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Буква </w:t>
            </w:r>
            <w:r w:rsidRPr="00B179BA">
              <w:rPr>
                <w:rFonts w:ascii="Times New Roman" w:eastAsia="Calibri" w:hAnsi="Times New Roman" w:cs="Times New Roman"/>
                <w:i/>
                <w:iCs/>
                <w:color w:val="auto"/>
                <w:lang w:eastAsia="en-US"/>
              </w:rPr>
              <w:t>Я, я</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Я</w:t>
            </w:r>
            <w:r w:rsidRPr="00B179BA">
              <w:rPr>
                <w:rFonts w:ascii="Times New Roman" w:eastAsia="Calibri" w:hAnsi="Times New Roman" w:cs="Times New Roman"/>
                <w:color w:val="auto"/>
                <w:lang w:eastAsia="en-US"/>
              </w:rPr>
              <w:t xml:space="preserve"> –  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буква </w:t>
            </w:r>
            <w:r w:rsidRPr="00B179BA">
              <w:rPr>
                <w:rFonts w:ascii="Times New Roman" w:eastAsia="Calibri" w:hAnsi="Times New Roman" w:cs="Times New Roman"/>
                <w:i/>
                <w:iCs/>
                <w:color w:val="auto"/>
                <w:lang w:eastAsia="en-US"/>
              </w:rPr>
              <w:t>Я</w:t>
            </w:r>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г</w:t>
            </w:r>
            <w:proofErr w:type="gramEnd"/>
            <w:r w:rsidRPr="00B179BA">
              <w:rPr>
                <w:rFonts w:ascii="Times New Roman" w:eastAsia="Calibri" w:hAnsi="Times New Roman" w:cs="Times New Roman"/>
                <w:color w:val="auto"/>
                <w:lang w:eastAsia="en-US"/>
              </w:rPr>
              <w:t xml:space="preserve">], [г’], буквы </w:t>
            </w:r>
            <w:r w:rsidRPr="00B179BA">
              <w:rPr>
                <w:rFonts w:ascii="Times New Roman" w:eastAsia="Calibri" w:hAnsi="Times New Roman" w:cs="Times New Roman"/>
                <w:i/>
                <w:iCs/>
                <w:color w:val="auto"/>
                <w:lang w:eastAsia="en-US"/>
              </w:rPr>
              <w:t>Г, г</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парные звонкие и глухие согласные звуки</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Звуки [</w:t>
            </w:r>
            <w:proofErr w:type="gramStart"/>
            <w:r w:rsidRPr="00B179BA">
              <w:rPr>
                <w:rFonts w:ascii="Times New Roman" w:eastAsia="Calibri" w:hAnsi="Times New Roman" w:cs="Times New Roman"/>
                <w:color w:val="auto"/>
                <w:lang w:eastAsia="en-US"/>
              </w:rPr>
              <w:t>г</w:t>
            </w:r>
            <w:proofErr w:type="gramEnd"/>
            <w:r w:rsidRPr="00B179BA">
              <w:rPr>
                <w:rFonts w:ascii="Times New Roman" w:eastAsia="Calibri" w:hAnsi="Times New Roman" w:cs="Times New Roman"/>
                <w:color w:val="auto"/>
                <w:lang w:eastAsia="en-US"/>
              </w:rPr>
              <w:t xml:space="preserve">], [г’], буквы </w:t>
            </w:r>
            <w:r w:rsidRPr="00B179BA">
              <w:rPr>
                <w:rFonts w:ascii="Times New Roman" w:eastAsia="Calibri" w:hAnsi="Times New Roman" w:cs="Times New Roman"/>
                <w:i/>
                <w:iCs/>
                <w:color w:val="auto"/>
                <w:lang w:eastAsia="en-US"/>
              </w:rPr>
              <w:t>Г, г</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w:t>
            </w:r>
            <w:proofErr w:type="gramStart"/>
            <w:r w:rsidRPr="00B179BA">
              <w:rPr>
                <w:rFonts w:ascii="Times New Roman" w:eastAsia="Calibri" w:hAnsi="Times New Roman" w:cs="Times New Roman"/>
                <w:color w:val="auto"/>
                <w:lang w:eastAsia="en-US"/>
              </w:rPr>
              <w:t>ч</w:t>
            </w:r>
            <w:proofErr w:type="gramEnd"/>
            <w:r w:rsidRPr="00B179BA">
              <w:rPr>
                <w:rFonts w:ascii="Times New Roman" w:eastAsia="Calibri" w:hAnsi="Times New Roman" w:cs="Times New Roman"/>
                <w:color w:val="auto"/>
                <w:lang w:eastAsia="en-US"/>
              </w:rPr>
              <w:t xml:space="preserve">’], буквы </w:t>
            </w:r>
            <w:r w:rsidRPr="00B179BA">
              <w:rPr>
                <w:rFonts w:ascii="Times New Roman" w:eastAsia="Calibri" w:hAnsi="Times New Roman" w:cs="Times New Roman"/>
                <w:i/>
                <w:iCs/>
                <w:color w:val="auto"/>
                <w:lang w:eastAsia="en-US"/>
              </w:rPr>
              <w:t>Ч, ч</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работать с текстом</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w:t>
            </w:r>
            <w:proofErr w:type="gramStart"/>
            <w:r w:rsidRPr="00B179BA">
              <w:rPr>
                <w:rFonts w:ascii="Times New Roman" w:eastAsia="Calibri" w:hAnsi="Times New Roman" w:cs="Times New Roman"/>
                <w:color w:val="auto"/>
                <w:lang w:eastAsia="en-US"/>
              </w:rPr>
              <w:t>ч</w:t>
            </w:r>
            <w:proofErr w:type="gramEnd"/>
            <w:r w:rsidRPr="00B179BA">
              <w:rPr>
                <w:rFonts w:ascii="Times New Roman" w:eastAsia="Calibri" w:hAnsi="Times New Roman" w:cs="Times New Roman"/>
                <w:color w:val="auto"/>
                <w:lang w:eastAsia="en-US"/>
              </w:rPr>
              <w:t xml:space="preserve">’], буквы </w:t>
            </w:r>
            <w:r w:rsidRPr="00B179BA">
              <w:rPr>
                <w:rFonts w:ascii="Times New Roman" w:eastAsia="Calibri" w:hAnsi="Times New Roman" w:cs="Times New Roman"/>
                <w:i/>
                <w:iCs/>
                <w:color w:val="auto"/>
                <w:lang w:eastAsia="en-US"/>
              </w:rPr>
              <w:t>Ч, ч</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работать с текстом</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54</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w:t>
            </w:r>
            <w:proofErr w:type="gramStart"/>
            <w:r w:rsidRPr="00B179BA">
              <w:rPr>
                <w:rFonts w:ascii="Times New Roman" w:eastAsia="Calibri" w:hAnsi="Times New Roman" w:cs="Times New Roman"/>
                <w:color w:val="auto"/>
                <w:lang w:eastAsia="en-US"/>
              </w:rPr>
              <w:t>ч</w:t>
            </w:r>
            <w:proofErr w:type="gramEnd"/>
            <w:r w:rsidRPr="00B179BA">
              <w:rPr>
                <w:rFonts w:ascii="Times New Roman" w:eastAsia="Calibri" w:hAnsi="Times New Roman" w:cs="Times New Roman"/>
                <w:color w:val="auto"/>
                <w:lang w:eastAsia="en-US"/>
              </w:rPr>
              <w:t xml:space="preserve">’], буквы </w:t>
            </w:r>
            <w:r w:rsidRPr="00B179BA">
              <w:rPr>
                <w:rFonts w:ascii="Times New Roman" w:eastAsia="Calibri" w:hAnsi="Times New Roman" w:cs="Times New Roman"/>
                <w:i/>
                <w:iCs/>
                <w:color w:val="auto"/>
                <w:lang w:eastAsia="en-US"/>
              </w:rPr>
              <w:t>Ч, ч</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работать с текстом</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55</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w:t>
            </w:r>
            <w:proofErr w:type="gramStart"/>
            <w:r w:rsidRPr="00B179BA">
              <w:rPr>
                <w:rFonts w:ascii="Times New Roman" w:eastAsia="Calibri" w:hAnsi="Times New Roman" w:cs="Times New Roman"/>
                <w:color w:val="auto"/>
                <w:lang w:eastAsia="en-US"/>
              </w:rPr>
              <w:t>ч</w:t>
            </w:r>
            <w:proofErr w:type="gramEnd"/>
            <w:r w:rsidRPr="00B179BA">
              <w:rPr>
                <w:rFonts w:ascii="Times New Roman" w:eastAsia="Calibri" w:hAnsi="Times New Roman" w:cs="Times New Roman"/>
                <w:color w:val="auto"/>
                <w:lang w:eastAsia="en-US"/>
              </w:rPr>
              <w:t xml:space="preserve">’], буквы </w:t>
            </w:r>
            <w:r w:rsidRPr="00B179BA">
              <w:rPr>
                <w:rFonts w:ascii="Times New Roman" w:eastAsia="Calibri" w:hAnsi="Times New Roman" w:cs="Times New Roman"/>
                <w:i/>
                <w:iCs/>
                <w:color w:val="auto"/>
                <w:lang w:eastAsia="en-US"/>
              </w:rPr>
              <w:t>Ч, ч</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работать с текстом</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56</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 xml:space="preserve">Буква </w:t>
            </w:r>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 xml:space="preserve">. Обозначение мягкости согласных на конце и в середине слова буквой </w:t>
            </w:r>
            <w:r w:rsidRPr="00B179BA">
              <w:rPr>
                <w:rFonts w:ascii="Times New Roman" w:eastAsia="Calibri" w:hAnsi="Times New Roman" w:cs="Times New Roman"/>
                <w:i/>
                <w:iCs/>
                <w:color w:val="auto"/>
                <w:lang w:eastAsia="en-US"/>
              </w:rPr>
              <w:t>ь</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читать слова с </w:t>
            </w:r>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 xml:space="preserve"> – показателем мягкости согласных звуков. Понимать, что </w:t>
            </w:r>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 xml:space="preserve"> не</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обозначает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57</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Буква </w:t>
            </w:r>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 xml:space="preserve">. Обозначение мягкости согласных на конце и в середине слова буквой </w:t>
            </w:r>
            <w:r w:rsidRPr="00B179BA">
              <w:rPr>
                <w:rFonts w:ascii="Times New Roman" w:eastAsia="Calibri" w:hAnsi="Times New Roman" w:cs="Times New Roman"/>
                <w:i/>
                <w:iCs/>
                <w:color w:val="auto"/>
                <w:lang w:eastAsia="en-US"/>
              </w:rPr>
              <w:t>ь</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читать слова с </w:t>
            </w:r>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 xml:space="preserve"> – показателем мягкости согласных звуков. Понимать, что </w:t>
            </w:r>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 xml:space="preserve"> не</w:t>
            </w:r>
          </w:p>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color w:val="auto"/>
                <w:lang w:eastAsia="en-US"/>
              </w:rPr>
              <w:t>обозначает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[ш], буквы </w:t>
            </w:r>
            <w:proofErr w:type="gramStart"/>
            <w:r w:rsidRPr="00B179BA">
              <w:rPr>
                <w:rFonts w:ascii="Times New Roman" w:eastAsia="Calibri" w:hAnsi="Times New Roman" w:cs="Times New Roman"/>
                <w:i/>
                <w:iCs/>
                <w:color w:val="auto"/>
                <w:lang w:eastAsia="en-US"/>
              </w:rPr>
              <w:t>Ш</w:t>
            </w:r>
            <w:proofErr w:type="gramEnd"/>
            <w:r w:rsidRPr="00B179BA">
              <w:rPr>
                <w:rFonts w:ascii="Times New Roman" w:eastAsia="Calibri" w:hAnsi="Times New Roman" w:cs="Times New Roman"/>
                <w:i/>
                <w:iCs/>
                <w:color w:val="auto"/>
                <w:lang w:eastAsia="en-US"/>
              </w:rPr>
              <w:t>, ш</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звонкие и глухие парные согласные.</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звуки [ж</w:t>
            </w:r>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[ш]</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59</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[ш], буквы </w:t>
            </w:r>
            <w:proofErr w:type="gramStart"/>
            <w:r w:rsidRPr="00B179BA">
              <w:rPr>
                <w:rFonts w:ascii="Times New Roman" w:eastAsia="Calibri" w:hAnsi="Times New Roman" w:cs="Times New Roman"/>
                <w:i/>
                <w:iCs/>
                <w:color w:val="auto"/>
                <w:lang w:eastAsia="en-US"/>
              </w:rPr>
              <w:t>Ш</w:t>
            </w:r>
            <w:proofErr w:type="gramEnd"/>
            <w:r w:rsidRPr="00B179BA">
              <w:rPr>
                <w:rFonts w:ascii="Times New Roman" w:eastAsia="Calibri" w:hAnsi="Times New Roman" w:cs="Times New Roman"/>
                <w:i/>
                <w:iCs/>
                <w:color w:val="auto"/>
                <w:lang w:eastAsia="en-US"/>
              </w:rPr>
              <w:t>, ш</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[ж],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Ж</w:t>
            </w:r>
            <w:proofErr w:type="gramEnd"/>
            <w:r w:rsidRPr="00B179BA">
              <w:rPr>
                <w:rFonts w:ascii="Times New Roman" w:eastAsia="Calibri" w:hAnsi="Times New Roman" w:cs="Times New Roman"/>
                <w:i/>
                <w:iCs/>
                <w:color w:val="auto"/>
                <w:lang w:eastAsia="en-US"/>
              </w:rPr>
              <w:t>, ж</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rPr>
                <w:rFonts w:ascii="Times New Roman" w:eastAsia="Calibri" w:hAnsi="Times New Roman" w:cs="Times New Roman"/>
                <w:i/>
                <w:i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[ж],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Ж</w:t>
            </w:r>
            <w:proofErr w:type="gramEnd"/>
            <w:r w:rsidRPr="00B179BA">
              <w:rPr>
                <w:rFonts w:ascii="Times New Roman" w:eastAsia="Calibri" w:hAnsi="Times New Roman" w:cs="Times New Roman"/>
                <w:i/>
                <w:iCs/>
                <w:color w:val="auto"/>
                <w:lang w:eastAsia="en-US"/>
              </w:rPr>
              <w:t>, ж</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звонкие и глухие парные согласные.</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звуки [ж</w:t>
            </w:r>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[ш]</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[ж],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Ж</w:t>
            </w:r>
            <w:proofErr w:type="gramEnd"/>
            <w:r w:rsidRPr="00B179BA">
              <w:rPr>
                <w:rFonts w:ascii="Times New Roman" w:eastAsia="Calibri" w:hAnsi="Times New Roman" w:cs="Times New Roman"/>
                <w:i/>
                <w:iCs/>
                <w:color w:val="auto"/>
                <w:lang w:eastAsia="en-US"/>
              </w:rPr>
              <w:t>, ж</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звонкие и глухие парные согласные.</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lastRenderedPageBreak/>
              <w:t>Уметь</w:t>
            </w:r>
            <w:r w:rsidRPr="00B179BA">
              <w:rPr>
                <w:rFonts w:ascii="Times New Roman" w:eastAsia="Calibri" w:hAnsi="Times New Roman" w:cs="Times New Roman"/>
                <w:color w:val="auto"/>
                <w:lang w:eastAsia="en-US"/>
              </w:rPr>
              <w:t xml:space="preserve"> дифференцировать звуки [ж</w:t>
            </w:r>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[ш]</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63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[ж],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Ж</w:t>
            </w:r>
            <w:proofErr w:type="gramEnd"/>
            <w:r w:rsidRPr="00B179BA">
              <w:rPr>
                <w:rFonts w:ascii="Times New Roman" w:eastAsia="Calibri" w:hAnsi="Times New Roman" w:cs="Times New Roman"/>
                <w:i/>
                <w:iCs/>
                <w:color w:val="auto"/>
                <w:lang w:eastAsia="en-US"/>
              </w:rPr>
              <w:t>, ж</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звонкие и глухие парные согласные.</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дифференцировать звуки [ж</w:t>
            </w:r>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[ш]</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64</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Ё</w:t>
            </w:r>
            <w:proofErr w:type="gramEnd"/>
            <w:r w:rsidRPr="00B179BA">
              <w:rPr>
                <w:rFonts w:ascii="Times New Roman" w:eastAsia="Calibri" w:hAnsi="Times New Roman" w:cs="Times New Roman"/>
                <w:i/>
                <w:iCs/>
                <w:color w:val="auto"/>
                <w:lang w:eastAsia="en-US"/>
              </w:rPr>
              <w:t>, ё</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Ё</w:t>
            </w:r>
            <w:r w:rsidRPr="00B179BA">
              <w:rPr>
                <w:rFonts w:ascii="Times New Roman" w:eastAsia="Calibri" w:hAnsi="Times New Roman" w:cs="Times New Roman"/>
                <w:color w:val="auto"/>
                <w:lang w:eastAsia="en-US"/>
              </w:rPr>
              <w:t xml:space="preserve"> –  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буква</w:t>
            </w:r>
            <w:proofErr w:type="gramStart"/>
            <w:r w:rsidRPr="00B179BA">
              <w:rPr>
                <w:rFonts w:ascii="Times New Roman" w:eastAsia="Calibri" w:hAnsi="Times New Roman" w:cs="Times New Roman"/>
                <w:color w:val="auto"/>
                <w:lang w:eastAsia="en-US"/>
              </w:rPr>
              <w:t> </w:t>
            </w:r>
            <w:r w:rsidRPr="00B179BA">
              <w:rPr>
                <w:rFonts w:ascii="Times New Roman" w:eastAsia="Calibri" w:hAnsi="Times New Roman" w:cs="Times New Roman"/>
                <w:i/>
                <w:iCs/>
                <w:color w:val="auto"/>
                <w:lang w:eastAsia="en-US"/>
              </w:rPr>
              <w:t>Ё</w:t>
            </w:r>
            <w:proofErr w:type="gramEnd"/>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65</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Ё</w:t>
            </w:r>
            <w:proofErr w:type="gramEnd"/>
            <w:r w:rsidRPr="00B179BA">
              <w:rPr>
                <w:rFonts w:ascii="Times New Roman" w:eastAsia="Calibri" w:hAnsi="Times New Roman" w:cs="Times New Roman"/>
                <w:i/>
                <w:iCs/>
                <w:color w:val="auto"/>
                <w:lang w:eastAsia="en-US"/>
              </w:rPr>
              <w:t>, ё</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Ё</w:t>
            </w:r>
            <w:r w:rsidRPr="00B179BA">
              <w:rPr>
                <w:rFonts w:ascii="Times New Roman" w:eastAsia="Calibri" w:hAnsi="Times New Roman" w:cs="Times New Roman"/>
                <w:color w:val="auto"/>
                <w:lang w:eastAsia="en-US"/>
              </w:rPr>
              <w:t xml:space="preserve"> –  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буква</w:t>
            </w:r>
            <w:proofErr w:type="gramStart"/>
            <w:r w:rsidRPr="00B179BA">
              <w:rPr>
                <w:rFonts w:ascii="Times New Roman" w:eastAsia="Calibri" w:hAnsi="Times New Roman" w:cs="Times New Roman"/>
                <w:color w:val="auto"/>
                <w:lang w:eastAsia="en-US"/>
              </w:rPr>
              <w:t> </w:t>
            </w:r>
            <w:r w:rsidRPr="00B179BA">
              <w:rPr>
                <w:rFonts w:ascii="Times New Roman" w:eastAsia="Calibri" w:hAnsi="Times New Roman" w:cs="Times New Roman"/>
                <w:i/>
                <w:iCs/>
                <w:color w:val="auto"/>
                <w:lang w:eastAsia="en-US"/>
              </w:rPr>
              <w:t>Ё</w:t>
            </w:r>
            <w:proofErr w:type="gramEnd"/>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66</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Ё</w:t>
            </w:r>
            <w:proofErr w:type="gramEnd"/>
            <w:r w:rsidRPr="00B179BA">
              <w:rPr>
                <w:rFonts w:ascii="Times New Roman" w:eastAsia="Calibri" w:hAnsi="Times New Roman" w:cs="Times New Roman"/>
                <w:i/>
                <w:iCs/>
                <w:color w:val="auto"/>
                <w:lang w:eastAsia="en-US"/>
              </w:rPr>
              <w:t>, ё</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Ё</w:t>
            </w:r>
            <w:r w:rsidRPr="00B179BA">
              <w:rPr>
                <w:rFonts w:ascii="Times New Roman" w:eastAsia="Calibri" w:hAnsi="Times New Roman" w:cs="Times New Roman"/>
                <w:color w:val="auto"/>
                <w:lang w:eastAsia="en-US"/>
              </w:rPr>
              <w:t xml:space="preserve"> –  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буква</w:t>
            </w:r>
            <w:proofErr w:type="gramStart"/>
            <w:r w:rsidRPr="00B179BA">
              <w:rPr>
                <w:rFonts w:ascii="Times New Roman" w:eastAsia="Calibri" w:hAnsi="Times New Roman" w:cs="Times New Roman"/>
                <w:color w:val="auto"/>
                <w:lang w:eastAsia="en-US"/>
              </w:rPr>
              <w:t> </w:t>
            </w:r>
            <w:r w:rsidRPr="00B179BA">
              <w:rPr>
                <w:rFonts w:ascii="Times New Roman" w:eastAsia="Calibri" w:hAnsi="Times New Roman" w:cs="Times New Roman"/>
                <w:i/>
                <w:iCs/>
                <w:color w:val="auto"/>
                <w:lang w:eastAsia="en-US"/>
              </w:rPr>
              <w:t>Ё</w:t>
            </w:r>
            <w:proofErr w:type="gramEnd"/>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67</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 xml:space="preserve">Звук [й], буква </w:t>
            </w:r>
            <w:r w:rsidRPr="00B179BA">
              <w:rPr>
                <w:rFonts w:ascii="Times New Roman" w:eastAsia="Calibri" w:hAnsi="Times New Roman" w:cs="Times New Roman"/>
                <w:i/>
                <w:iCs/>
                <w:color w:val="auto"/>
                <w:lang w:eastAsia="en-US"/>
              </w:rPr>
              <w:t>й</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дифференцировать </w:t>
            </w:r>
            <w:r w:rsidRPr="00B179BA">
              <w:rPr>
                <w:rFonts w:ascii="Times New Roman" w:eastAsia="Calibri" w:hAnsi="Times New Roman" w:cs="Times New Roman"/>
                <w:color w:val="auto"/>
                <w:lang w:eastAsia="en-US"/>
              </w:rPr>
              <w:br/>
              <w:t>и характеризовать звук [й]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[й], буква </w:t>
            </w:r>
            <w:r w:rsidRPr="00B179BA">
              <w:rPr>
                <w:rFonts w:ascii="Times New Roman" w:eastAsia="Calibri" w:hAnsi="Times New Roman" w:cs="Times New Roman"/>
                <w:i/>
                <w:iCs/>
                <w:color w:val="auto"/>
                <w:lang w:eastAsia="en-US"/>
              </w:rPr>
              <w:t>й</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выделять, дифференцировать </w:t>
            </w:r>
            <w:r w:rsidRPr="00B179BA">
              <w:rPr>
                <w:rFonts w:ascii="Times New Roman" w:eastAsia="Calibri" w:hAnsi="Times New Roman" w:cs="Times New Roman"/>
                <w:color w:val="auto"/>
                <w:lang w:eastAsia="en-US"/>
              </w:rPr>
              <w:br/>
              <w:t>и характеризовать звук [й]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69</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[х], [х’], буквы </w:t>
            </w:r>
            <w:r w:rsidRPr="00B179BA">
              <w:rPr>
                <w:rFonts w:ascii="Times New Roman" w:eastAsia="Calibri" w:hAnsi="Times New Roman" w:cs="Times New Roman"/>
                <w:i/>
                <w:iCs/>
                <w:color w:val="auto"/>
                <w:lang w:eastAsia="en-US"/>
              </w:rPr>
              <w:t>Х, х</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val="restart"/>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анализировать слова, производить звукобуквенный анализ</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[х], [х’], буквы </w:t>
            </w:r>
            <w:r w:rsidRPr="00B179BA">
              <w:rPr>
                <w:rFonts w:ascii="Times New Roman" w:eastAsia="Calibri" w:hAnsi="Times New Roman" w:cs="Times New Roman"/>
                <w:i/>
                <w:iCs/>
                <w:color w:val="auto"/>
                <w:lang w:eastAsia="en-US"/>
              </w:rPr>
              <w:t>Х, х</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[х], [х’], буквы </w:t>
            </w:r>
            <w:r w:rsidRPr="00B179BA">
              <w:rPr>
                <w:rFonts w:ascii="Times New Roman" w:eastAsia="Calibri" w:hAnsi="Times New Roman" w:cs="Times New Roman"/>
                <w:i/>
                <w:iCs/>
                <w:color w:val="auto"/>
                <w:lang w:eastAsia="en-US"/>
              </w:rPr>
              <w:t>Х, х</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vMerge/>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Буквы </w:t>
            </w:r>
            <w:proofErr w:type="gramStart"/>
            <w:r w:rsidRPr="00B179BA">
              <w:rPr>
                <w:rFonts w:ascii="Times New Roman" w:eastAsia="Calibri" w:hAnsi="Times New Roman" w:cs="Times New Roman"/>
                <w:i/>
                <w:iCs/>
                <w:color w:val="auto"/>
                <w:lang w:eastAsia="en-US"/>
              </w:rPr>
              <w:t>Ю</w:t>
            </w:r>
            <w:proofErr w:type="gramEnd"/>
            <w:r w:rsidRPr="00B179BA">
              <w:rPr>
                <w:rFonts w:ascii="Times New Roman" w:eastAsia="Calibri" w:hAnsi="Times New Roman" w:cs="Times New Roman"/>
                <w:i/>
                <w:iCs/>
                <w:color w:val="auto"/>
                <w:lang w:eastAsia="en-US"/>
              </w:rPr>
              <w:t>, ю</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Ю</w:t>
            </w:r>
            <w:r w:rsidRPr="00B179BA">
              <w:rPr>
                <w:rFonts w:ascii="Times New Roman" w:eastAsia="Calibri" w:hAnsi="Times New Roman" w:cs="Times New Roman"/>
                <w:color w:val="auto"/>
                <w:lang w:eastAsia="en-US"/>
              </w:rPr>
              <w:t>–показатель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буква </w:t>
            </w:r>
            <w:proofErr w:type="gramStart"/>
            <w:r w:rsidRPr="00B179BA">
              <w:rPr>
                <w:rFonts w:ascii="Times New Roman" w:eastAsia="Calibri" w:hAnsi="Times New Roman" w:cs="Times New Roman"/>
                <w:i/>
                <w:iCs/>
                <w:color w:val="auto"/>
                <w:lang w:eastAsia="en-US"/>
              </w:rPr>
              <w:t>Ю</w:t>
            </w:r>
            <w:proofErr w:type="gramEnd"/>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Буквы </w:t>
            </w:r>
            <w:proofErr w:type="gramStart"/>
            <w:r w:rsidRPr="00B179BA">
              <w:rPr>
                <w:rFonts w:ascii="Times New Roman" w:eastAsia="Calibri" w:hAnsi="Times New Roman" w:cs="Times New Roman"/>
                <w:i/>
                <w:iCs/>
                <w:color w:val="auto"/>
                <w:lang w:eastAsia="en-US"/>
              </w:rPr>
              <w:t>Ю</w:t>
            </w:r>
            <w:proofErr w:type="gramEnd"/>
            <w:r w:rsidRPr="00B179BA">
              <w:rPr>
                <w:rFonts w:ascii="Times New Roman" w:eastAsia="Calibri" w:hAnsi="Times New Roman" w:cs="Times New Roman"/>
                <w:i/>
                <w:iCs/>
                <w:color w:val="auto"/>
                <w:lang w:eastAsia="en-US"/>
              </w:rPr>
              <w:t>, ю</w:t>
            </w:r>
            <w:r w:rsidRPr="00B179BA">
              <w:rPr>
                <w:rFonts w:ascii="Times New Roman" w:eastAsia="Calibri" w:hAnsi="Times New Roman" w:cs="Times New Roman"/>
                <w:color w:val="auto"/>
                <w:lang w:eastAsia="en-US"/>
              </w:rPr>
              <w:t xml:space="preserve">. Буква </w:t>
            </w:r>
            <w:r w:rsidRPr="00B179BA">
              <w:rPr>
                <w:rFonts w:ascii="Times New Roman" w:eastAsia="Calibri" w:hAnsi="Times New Roman" w:cs="Times New Roman"/>
                <w:i/>
                <w:iCs/>
                <w:color w:val="auto"/>
                <w:lang w:eastAsia="en-US"/>
              </w:rPr>
              <w:t>Ю</w:t>
            </w:r>
            <w:r w:rsidRPr="00B179BA">
              <w:rPr>
                <w:rFonts w:ascii="Times New Roman" w:eastAsia="Calibri" w:hAnsi="Times New Roman" w:cs="Times New Roman"/>
                <w:color w:val="auto"/>
                <w:lang w:eastAsia="en-US"/>
              </w:rPr>
              <w:t>–показатель мягкости предшествующего согласного в слоге-слиянии</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буква </w:t>
            </w:r>
            <w:proofErr w:type="gramStart"/>
            <w:r w:rsidRPr="00B179BA">
              <w:rPr>
                <w:rFonts w:ascii="Times New Roman" w:eastAsia="Calibri" w:hAnsi="Times New Roman" w:cs="Times New Roman"/>
                <w:i/>
                <w:iCs/>
                <w:color w:val="auto"/>
                <w:lang w:eastAsia="en-US"/>
              </w:rPr>
              <w:t>Ю</w:t>
            </w:r>
            <w:proofErr w:type="gramEnd"/>
            <w:r w:rsidRPr="00B179BA">
              <w:rPr>
                <w:rFonts w:ascii="Times New Roman" w:eastAsia="Calibri" w:hAnsi="Times New Roman" w:cs="Times New Roman"/>
                <w:color w:val="auto"/>
                <w:lang w:eastAsia="en-US"/>
              </w:rPr>
              <w:t xml:space="preserve"> обозначает два звука (в начале слова и после гласного звука)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74</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[ц], буквы </w:t>
            </w:r>
            <w:proofErr w:type="gramStart"/>
            <w:r w:rsidRPr="00B179BA">
              <w:rPr>
                <w:rFonts w:ascii="Times New Roman" w:eastAsia="Calibri" w:hAnsi="Times New Roman" w:cs="Times New Roman"/>
                <w:i/>
                <w:iCs/>
                <w:color w:val="auto"/>
                <w:lang w:eastAsia="en-US"/>
              </w:rPr>
              <w:t>Ц</w:t>
            </w:r>
            <w:proofErr w:type="gramEnd"/>
            <w:r w:rsidRPr="00B179BA">
              <w:rPr>
                <w:rFonts w:ascii="Times New Roman" w:eastAsia="Calibri" w:hAnsi="Times New Roman" w:cs="Times New Roman"/>
                <w:i/>
                <w:iCs/>
                <w:color w:val="auto"/>
                <w:lang w:eastAsia="en-US"/>
              </w:rPr>
              <w:t>, ц</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 xml:space="preserve">Знать, </w:t>
            </w:r>
            <w:r w:rsidRPr="00B179BA">
              <w:rPr>
                <w:rFonts w:ascii="Times New Roman" w:eastAsia="Calibri" w:hAnsi="Times New Roman" w:cs="Times New Roman"/>
                <w:color w:val="auto"/>
                <w:lang w:eastAsia="en-US"/>
              </w:rPr>
              <w:t>что звук [ц] всегда твердый и глухой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75</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[ц], буквы </w:t>
            </w:r>
            <w:proofErr w:type="gramStart"/>
            <w:r w:rsidRPr="00B179BA">
              <w:rPr>
                <w:rFonts w:ascii="Times New Roman" w:eastAsia="Calibri" w:hAnsi="Times New Roman" w:cs="Times New Roman"/>
                <w:i/>
                <w:iCs/>
                <w:color w:val="auto"/>
                <w:lang w:eastAsia="en-US"/>
              </w:rPr>
              <w:t>Ц</w:t>
            </w:r>
            <w:proofErr w:type="gramEnd"/>
            <w:r w:rsidRPr="00B179BA">
              <w:rPr>
                <w:rFonts w:ascii="Times New Roman" w:eastAsia="Calibri" w:hAnsi="Times New Roman" w:cs="Times New Roman"/>
                <w:i/>
                <w:iCs/>
                <w:color w:val="auto"/>
                <w:lang w:eastAsia="en-US"/>
              </w:rPr>
              <w:t>, ц</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 xml:space="preserve">Знать, </w:t>
            </w:r>
            <w:r w:rsidRPr="00B179BA">
              <w:rPr>
                <w:rFonts w:ascii="Times New Roman" w:eastAsia="Calibri" w:hAnsi="Times New Roman" w:cs="Times New Roman"/>
                <w:color w:val="auto"/>
                <w:lang w:eastAsia="en-US"/>
              </w:rPr>
              <w:t>что звук [ц] всегда твердый и глухой</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76</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[э],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Э</w:t>
            </w:r>
            <w:proofErr w:type="gramEnd"/>
            <w:r w:rsidRPr="00B179BA">
              <w:rPr>
                <w:rFonts w:ascii="Times New Roman" w:eastAsia="Calibri" w:hAnsi="Times New Roman" w:cs="Times New Roman"/>
                <w:i/>
                <w:iCs/>
                <w:color w:val="auto"/>
                <w:lang w:eastAsia="en-US"/>
              </w:rPr>
              <w:t>, э</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буква </w:t>
            </w:r>
            <w:r w:rsidRPr="00B179BA">
              <w:rPr>
                <w:rFonts w:ascii="Times New Roman" w:eastAsia="Calibri" w:hAnsi="Times New Roman" w:cs="Times New Roman"/>
                <w:i/>
                <w:iCs/>
                <w:color w:val="auto"/>
                <w:lang w:eastAsia="en-US"/>
              </w:rPr>
              <w:t xml:space="preserve">Э </w:t>
            </w:r>
            <w:r w:rsidRPr="00B179BA">
              <w:rPr>
                <w:rFonts w:ascii="Times New Roman" w:eastAsia="Calibri" w:hAnsi="Times New Roman" w:cs="Times New Roman"/>
                <w:color w:val="auto"/>
                <w:lang w:eastAsia="en-US"/>
              </w:rPr>
              <w:t xml:space="preserve">не пишется после со-гласных </w:t>
            </w:r>
            <w:r w:rsidRPr="00B179BA">
              <w:rPr>
                <w:rFonts w:ascii="Times New Roman" w:eastAsia="Calibri" w:hAnsi="Times New Roman" w:cs="Times New Roman"/>
                <w:i/>
                <w:iCs/>
                <w:color w:val="auto"/>
                <w:lang w:eastAsia="en-US"/>
              </w:rPr>
              <w:t xml:space="preserve">Ч, </w:t>
            </w:r>
            <w:proofErr w:type="gramStart"/>
            <w:r w:rsidRPr="00B179BA">
              <w:rPr>
                <w:rFonts w:ascii="Times New Roman" w:eastAsia="Calibri" w:hAnsi="Times New Roman" w:cs="Times New Roman"/>
                <w:i/>
                <w:iCs/>
                <w:color w:val="auto"/>
                <w:lang w:eastAsia="en-US"/>
              </w:rPr>
              <w:t>Ш</w:t>
            </w:r>
            <w:proofErr w:type="gramEnd"/>
            <w:r w:rsidRPr="00B179BA">
              <w:rPr>
                <w:rFonts w:ascii="Times New Roman" w:eastAsia="Calibri" w:hAnsi="Times New Roman" w:cs="Times New Roman"/>
                <w:i/>
                <w:iCs/>
                <w:color w:val="auto"/>
                <w:lang w:eastAsia="en-US"/>
              </w:rPr>
              <w:t>, Ц, Ж</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77</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Звук [э], буквы</w:t>
            </w:r>
            <w:proofErr w:type="gramStart"/>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Э</w:t>
            </w:r>
            <w:proofErr w:type="gramEnd"/>
            <w:r w:rsidRPr="00B179BA">
              <w:rPr>
                <w:rFonts w:ascii="Times New Roman" w:eastAsia="Calibri" w:hAnsi="Times New Roman" w:cs="Times New Roman"/>
                <w:i/>
                <w:iCs/>
                <w:color w:val="auto"/>
                <w:lang w:eastAsia="en-US"/>
              </w:rPr>
              <w:t>, э</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буква </w:t>
            </w:r>
            <w:r w:rsidRPr="00B179BA">
              <w:rPr>
                <w:rFonts w:ascii="Times New Roman" w:eastAsia="Calibri" w:hAnsi="Times New Roman" w:cs="Times New Roman"/>
                <w:i/>
                <w:iCs/>
                <w:color w:val="auto"/>
                <w:lang w:eastAsia="en-US"/>
              </w:rPr>
              <w:t xml:space="preserve">Э </w:t>
            </w:r>
            <w:r w:rsidRPr="00B179BA">
              <w:rPr>
                <w:rFonts w:ascii="Times New Roman" w:eastAsia="Calibri" w:hAnsi="Times New Roman" w:cs="Times New Roman"/>
                <w:color w:val="auto"/>
                <w:lang w:eastAsia="en-US"/>
              </w:rPr>
              <w:t xml:space="preserve">не пишется после со-гласных </w:t>
            </w:r>
            <w:r w:rsidRPr="00B179BA">
              <w:rPr>
                <w:rFonts w:ascii="Times New Roman" w:eastAsia="Calibri" w:hAnsi="Times New Roman" w:cs="Times New Roman"/>
                <w:i/>
                <w:iCs/>
                <w:color w:val="auto"/>
                <w:lang w:eastAsia="en-US"/>
              </w:rPr>
              <w:t xml:space="preserve">Ч, </w:t>
            </w:r>
            <w:proofErr w:type="gramStart"/>
            <w:r w:rsidRPr="00B179BA">
              <w:rPr>
                <w:rFonts w:ascii="Times New Roman" w:eastAsia="Calibri" w:hAnsi="Times New Roman" w:cs="Times New Roman"/>
                <w:i/>
                <w:iCs/>
                <w:color w:val="auto"/>
                <w:lang w:eastAsia="en-US"/>
              </w:rPr>
              <w:t>Ш</w:t>
            </w:r>
            <w:proofErr w:type="gramEnd"/>
            <w:r w:rsidRPr="00B179BA">
              <w:rPr>
                <w:rFonts w:ascii="Times New Roman" w:eastAsia="Calibri" w:hAnsi="Times New Roman" w:cs="Times New Roman"/>
                <w:i/>
                <w:iCs/>
                <w:color w:val="auto"/>
                <w:lang w:eastAsia="en-US"/>
              </w:rPr>
              <w:t xml:space="preserve">, Ц, </w:t>
            </w:r>
            <w:r w:rsidRPr="00B179BA">
              <w:rPr>
                <w:rFonts w:ascii="Times New Roman" w:eastAsia="Calibri" w:hAnsi="Times New Roman" w:cs="Times New Roman"/>
                <w:i/>
                <w:iCs/>
                <w:color w:val="auto"/>
                <w:lang w:eastAsia="en-US"/>
              </w:rPr>
              <w:lastRenderedPageBreak/>
              <w:t>Ж</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78</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[щ’], буквы </w:t>
            </w:r>
            <w:proofErr w:type="gramStart"/>
            <w:r w:rsidRPr="00B179BA">
              <w:rPr>
                <w:rFonts w:ascii="Times New Roman" w:eastAsia="Calibri" w:hAnsi="Times New Roman" w:cs="Times New Roman"/>
                <w:i/>
                <w:iCs/>
                <w:color w:val="auto"/>
                <w:lang w:eastAsia="en-US"/>
              </w:rPr>
              <w:t>Щ</w:t>
            </w:r>
            <w:proofErr w:type="gramEnd"/>
            <w:r w:rsidRPr="00B179BA">
              <w:rPr>
                <w:rFonts w:ascii="Times New Roman" w:eastAsia="Calibri" w:hAnsi="Times New Roman" w:cs="Times New Roman"/>
                <w:i/>
                <w:iCs/>
                <w:color w:val="auto"/>
                <w:lang w:eastAsia="en-US"/>
              </w:rPr>
              <w:t>, щ</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[щ’] глухой мягкий непарный звук</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79</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 [щ’], буквы </w:t>
            </w:r>
            <w:proofErr w:type="gramStart"/>
            <w:r w:rsidRPr="00B179BA">
              <w:rPr>
                <w:rFonts w:ascii="Times New Roman" w:eastAsia="Calibri" w:hAnsi="Times New Roman" w:cs="Times New Roman"/>
                <w:i/>
                <w:iCs/>
                <w:color w:val="auto"/>
                <w:lang w:eastAsia="en-US"/>
              </w:rPr>
              <w:t>Щ</w:t>
            </w:r>
            <w:proofErr w:type="gramEnd"/>
            <w:r w:rsidRPr="00B179BA">
              <w:rPr>
                <w:rFonts w:ascii="Times New Roman" w:eastAsia="Calibri" w:hAnsi="Times New Roman" w:cs="Times New Roman"/>
                <w:i/>
                <w:iCs/>
                <w:color w:val="auto"/>
                <w:lang w:eastAsia="en-US"/>
              </w:rPr>
              <w:t>, щ</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что [щ’] глухой мягкий непарный звук</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80</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[ф], [ф’], буквы </w:t>
            </w:r>
            <w:r w:rsidRPr="00B179BA">
              <w:rPr>
                <w:rFonts w:ascii="Times New Roman" w:eastAsia="Calibri" w:hAnsi="Times New Roman" w:cs="Times New Roman"/>
                <w:i/>
                <w:iCs/>
                <w:color w:val="auto"/>
                <w:lang w:eastAsia="en-US"/>
              </w:rPr>
              <w:t>Ф, ф</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работать с текстом</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81</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Звуки [ф], [ф’], буквы </w:t>
            </w:r>
            <w:r w:rsidRPr="00B179BA">
              <w:rPr>
                <w:rFonts w:ascii="Times New Roman" w:eastAsia="Calibri" w:hAnsi="Times New Roman" w:cs="Times New Roman"/>
                <w:i/>
                <w:iCs/>
                <w:color w:val="auto"/>
                <w:lang w:eastAsia="en-US"/>
              </w:rPr>
              <w:t>Ф, ф</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работать с текстом</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82</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i/>
                <w:iCs/>
                <w:color w:val="auto"/>
                <w:lang w:eastAsia="en-US"/>
              </w:rPr>
            </w:pPr>
            <w:r w:rsidRPr="00B179BA">
              <w:rPr>
                <w:rFonts w:ascii="Times New Roman" w:eastAsia="Calibri" w:hAnsi="Times New Roman" w:cs="Times New Roman"/>
                <w:color w:val="auto"/>
                <w:lang w:eastAsia="en-US"/>
              </w:rPr>
              <w:t xml:space="preserve">Буквы </w:t>
            </w:r>
            <w:r w:rsidRPr="00B179BA">
              <w:rPr>
                <w:rFonts w:ascii="Times New Roman" w:eastAsia="Calibri" w:hAnsi="Times New Roman" w:cs="Times New Roman"/>
                <w:i/>
                <w:iCs/>
                <w:color w:val="auto"/>
                <w:lang w:eastAsia="en-US"/>
              </w:rPr>
              <w:t>Ь, Ъ</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что буквы </w:t>
            </w:r>
            <w:proofErr w:type="spellStart"/>
            <w:r w:rsidRPr="00B179BA">
              <w:rPr>
                <w:rFonts w:ascii="Times New Roman" w:eastAsia="Calibri" w:hAnsi="Times New Roman" w:cs="Times New Roman"/>
                <w:i/>
                <w:iCs/>
                <w:color w:val="auto"/>
                <w:lang w:eastAsia="en-US"/>
              </w:rPr>
              <w:t>Ь</w:t>
            </w:r>
            <w:r w:rsidRPr="00B179BA">
              <w:rPr>
                <w:rFonts w:ascii="Times New Roman" w:eastAsia="Calibri" w:hAnsi="Times New Roman" w:cs="Times New Roman"/>
                <w:color w:val="auto"/>
                <w:lang w:eastAsia="en-US"/>
              </w:rPr>
              <w:t>и</w:t>
            </w:r>
            <w:proofErr w:type="spellEnd"/>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i/>
                <w:iCs/>
                <w:color w:val="auto"/>
                <w:lang w:eastAsia="en-US"/>
              </w:rPr>
              <w:t>Ъ</w:t>
            </w:r>
            <w:r w:rsidRPr="00B179BA">
              <w:rPr>
                <w:rFonts w:ascii="Times New Roman" w:eastAsia="Calibri" w:hAnsi="Times New Roman" w:cs="Times New Roman"/>
                <w:color w:val="auto"/>
                <w:lang w:eastAsia="en-US"/>
              </w:rPr>
              <w:t xml:space="preserve"> не обозначают звуков</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101" w:type="dxa"/>
            <w:gridSpan w:val="2"/>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83</w:t>
            </w:r>
          </w:p>
        </w:tc>
        <w:tc>
          <w:tcPr>
            <w:tcW w:w="4252" w:type="dxa"/>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Русский алфавит</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Знать</w:t>
            </w:r>
            <w:r w:rsidRPr="00B179BA">
              <w:rPr>
                <w:rFonts w:ascii="Times New Roman" w:eastAsia="Calibri" w:hAnsi="Times New Roman" w:cs="Times New Roman"/>
                <w:color w:val="auto"/>
                <w:lang w:eastAsia="en-US"/>
              </w:rPr>
              <w:t xml:space="preserve"> алфавит</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15701" w:type="dxa"/>
            <w:gridSpan w:val="9"/>
            <w:shd w:val="clear" w:color="auto" w:fill="auto"/>
          </w:tcPr>
          <w:p w:rsidR="00B47383" w:rsidRPr="00B179BA" w:rsidRDefault="00B47383" w:rsidP="00A06E8D">
            <w:pPr>
              <w:jc w:val="center"/>
              <w:rPr>
                <w:rFonts w:ascii="Times New Roman" w:eastAsia="Calibri" w:hAnsi="Times New Roman" w:cs="Times New Roman"/>
                <w:b/>
                <w:bCs/>
                <w:color w:val="auto"/>
                <w:lang w:eastAsia="en-US"/>
              </w:rPr>
            </w:pPr>
            <w:proofErr w:type="spellStart"/>
            <w:r w:rsidRPr="00B179BA">
              <w:rPr>
                <w:rFonts w:ascii="Times New Roman" w:eastAsia="Calibri" w:hAnsi="Times New Roman" w:cs="Times New Roman"/>
                <w:b/>
                <w:bCs/>
                <w:color w:val="auto"/>
                <w:lang w:eastAsia="en-US"/>
              </w:rPr>
              <w:t>Послебукварный</w:t>
            </w:r>
            <w:proofErr w:type="spellEnd"/>
            <w:r w:rsidRPr="00B179BA">
              <w:rPr>
                <w:rFonts w:ascii="Times New Roman" w:eastAsia="Calibri" w:hAnsi="Times New Roman" w:cs="Times New Roman"/>
                <w:b/>
                <w:bCs/>
                <w:color w:val="auto"/>
                <w:lang w:eastAsia="en-US"/>
              </w:rPr>
              <w:t xml:space="preserve"> период (9 часов)</w:t>
            </w: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r w:rsidRPr="00B179BA">
              <w:rPr>
                <w:rFonts w:ascii="Times New Roman" w:eastAsia="Calibri" w:hAnsi="Times New Roman" w:cs="Times New Roman"/>
                <w:color w:val="auto"/>
                <w:lang w:val="en-US" w:eastAsia="en-US"/>
              </w:rPr>
              <w:t>4</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Е. </w:t>
            </w:r>
            <w:proofErr w:type="spellStart"/>
            <w:r w:rsidRPr="00B179BA">
              <w:rPr>
                <w:rFonts w:ascii="Times New Roman" w:eastAsia="Calibri" w:hAnsi="Times New Roman" w:cs="Times New Roman"/>
                <w:color w:val="auto"/>
                <w:lang w:eastAsia="en-US"/>
              </w:rPr>
              <w:t>Чарушин</w:t>
            </w:r>
            <w:proofErr w:type="spellEnd"/>
            <w:r w:rsidRPr="00B179BA">
              <w:rPr>
                <w:rFonts w:ascii="Times New Roman" w:eastAsia="Calibri" w:hAnsi="Times New Roman" w:cs="Times New Roman"/>
                <w:color w:val="auto"/>
                <w:lang w:eastAsia="en-US"/>
              </w:rPr>
              <w:t>. Как мальчик Женя научился говорить букву «р».</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отвечать на вопросы по содержанию </w:t>
            </w:r>
            <w:proofErr w:type="gramStart"/>
            <w:r w:rsidRPr="00B179BA">
              <w:rPr>
                <w:rFonts w:ascii="Times New Roman" w:eastAsia="Calibri" w:hAnsi="Times New Roman" w:cs="Times New Roman"/>
                <w:color w:val="auto"/>
                <w:lang w:eastAsia="en-US"/>
              </w:rPr>
              <w:t>прочитанного</w:t>
            </w:r>
            <w:proofErr w:type="gramEnd"/>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r w:rsidRPr="00B179BA">
              <w:rPr>
                <w:rFonts w:ascii="Times New Roman" w:eastAsia="Calibri" w:hAnsi="Times New Roman" w:cs="Times New Roman"/>
                <w:color w:val="auto"/>
                <w:lang w:val="en-US" w:eastAsia="en-US"/>
              </w:rPr>
              <w:t>5</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 Ушинский. «Наше отечество»</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Куприн. «Первоучители словенские». «Первый букварь»</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отвечать на вопросы по содержанию </w:t>
            </w:r>
            <w:proofErr w:type="gramStart"/>
            <w:r w:rsidRPr="00B179BA">
              <w:rPr>
                <w:rFonts w:ascii="Times New Roman" w:eastAsia="Calibri" w:hAnsi="Times New Roman" w:cs="Times New Roman"/>
                <w:color w:val="auto"/>
                <w:lang w:eastAsia="en-US"/>
              </w:rPr>
              <w:t>прочитанного</w:t>
            </w:r>
            <w:proofErr w:type="gramEnd"/>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r w:rsidRPr="00B179BA">
              <w:rPr>
                <w:rFonts w:ascii="Times New Roman" w:eastAsia="Calibri" w:hAnsi="Times New Roman" w:cs="Times New Roman"/>
                <w:color w:val="auto"/>
                <w:lang w:val="en-US" w:eastAsia="en-US"/>
              </w:rPr>
              <w:t>6</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 С. Пушкин. «Только месяц показался…»</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сравнивать стихотворения </w:t>
            </w:r>
            <w:r w:rsidRPr="00B179BA">
              <w:rPr>
                <w:rFonts w:ascii="Times New Roman" w:eastAsia="Calibri" w:hAnsi="Times New Roman" w:cs="Times New Roman"/>
                <w:color w:val="auto"/>
                <w:lang w:eastAsia="en-US"/>
              </w:rPr>
              <w:br/>
              <w:t>и сказки</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r w:rsidRPr="00B179BA">
              <w:rPr>
                <w:rFonts w:ascii="Times New Roman" w:eastAsia="Calibri" w:hAnsi="Times New Roman" w:cs="Times New Roman"/>
                <w:color w:val="auto"/>
                <w:lang w:val="en-US" w:eastAsia="en-US"/>
              </w:rPr>
              <w:t>7</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К. И. Чуковский. «У меня зазвонил </w:t>
            </w:r>
            <w:r w:rsidRPr="00B179BA">
              <w:rPr>
                <w:rFonts w:ascii="Times New Roman" w:eastAsia="Calibri" w:hAnsi="Times New Roman" w:cs="Times New Roman"/>
                <w:color w:val="auto"/>
                <w:lang w:eastAsia="en-US"/>
              </w:rPr>
              <w:br/>
              <w:t>телефон». «Путаница»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кратко и подробно пересказывать </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r w:rsidRPr="00B179BA">
              <w:rPr>
                <w:rFonts w:ascii="Times New Roman" w:eastAsia="Calibri" w:hAnsi="Times New Roman" w:cs="Times New Roman"/>
                <w:color w:val="auto"/>
                <w:lang w:val="en-US" w:eastAsia="en-US"/>
              </w:rPr>
              <w:t>8</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В. Бианки. «Первая охота»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кратко и подробно</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пересказывать</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val="en-US" w:eastAsia="en-US"/>
              </w:rPr>
              <w:t>89</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 Я. Маршак. «Угомон». «Дважды два»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 xml:space="preserve">Уметь </w:t>
            </w:r>
            <w:r w:rsidRPr="00B179BA">
              <w:rPr>
                <w:rFonts w:ascii="Times New Roman" w:eastAsia="Calibri" w:hAnsi="Times New Roman" w:cs="Times New Roman"/>
                <w:color w:val="auto"/>
                <w:lang w:eastAsia="en-US"/>
              </w:rPr>
              <w:t>озаглавливать прочитанный текст</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r w:rsidRPr="00B179BA">
              <w:rPr>
                <w:rFonts w:ascii="Times New Roman" w:eastAsia="Calibri" w:hAnsi="Times New Roman" w:cs="Times New Roman"/>
                <w:color w:val="auto"/>
                <w:lang w:val="en-US" w:eastAsia="en-US"/>
              </w:rPr>
              <w:t>0</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М. М. Пришвин. «Предмайское утро», «Глоток молока»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кратко характеризовать героев произведения</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r w:rsidRPr="00B179BA">
              <w:rPr>
                <w:rFonts w:ascii="Times New Roman" w:eastAsia="Calibri" w:hAnsi="Times New Roman" w:cs="Times New Roman"/>
                <w:color w:val="auto"/>
                <w:lang w:val="en-US" w:eastAsia="en-US"/>
              </w:rPr>
              <w:t>1</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Л.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«Помощница», «Зайка», «Игра в слова»</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определять основную мысль </w:t>
            </w:r>
            <w:r w:rsidRPr="00B179BA">
              <w:rPr>
                <w:rFonts w:ascii="Times New Roman" w:eastAsia="Calibri" w:hAnsi="Times New Roman" w:cs="Times New Roman"/>
                <w:color w:val="auto"/>
                <w:lang w:eastAsia="en-US"/>
              </w:rPr>
              <w:br/>
              <w:t>текста</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blPrEx>
          <w:tblLook w:val="04A0" w:firstRow="1" w:lastRow="0" w:firstColumn="1" w:lastColumn="0" w:noHBand="0" w:noVBand="1"/>
        </w:tblPrEx>
        <w:trPr>
          <w:trHeight w:val="391"/>
        </w:trPr>
        <w:tc>
          <w:tcPr>
            <w:tcW w:w="877" w:type="dxa"/>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r w:rsidRPr="00B179BA">
              <w:rPr>
                <w:rFonts w:ascii="Times New Roman" w:eastAsia="Calibri" w:hAnsi="Times New Roman" w:cs="Times New Roman"/>
                <w:color w:val="auto"/>
                <w:lang w:val="en-US" w:eastAsia="en-US"/>
              </w:rPr>
              <w:t>2</w:t>
            </w:r>
          </w:p>
        </w:tc>
        <w:tc>
          <w:tcPr>
            <w:tcW w:w="4476"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 В. Михалков. «Котята». </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 В. </w:t>
            </w:r>
            <w:proofErr w:type="spellStart"/>
            <w:r w:rsidRPr="00B179BA">
              <w:rPr>
                <w:rFonts w:ascii="Times New Roman" w:eastAsia="Calibri" w:hAnsi="Times New Roman" w:cs="Times New Roman"/>
                <w:color w:val="auto"/>
                <w:lang w:eastAsia="en-US"/>
              </w:rPr>
              <w:t>Заходер</w:t>
            </w:r>
            <w:proofErr w:type="spellEnd"/>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Два и три»,</w:t>
            </w:r>
          </w:p>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Д. Берестов. «Пёсья песня», «Прощание с другом»</w:t>
            </w:r>
          </w:p>
        </w:tc>
        <w:tc>
          <w:tcPr>
            <w:tcW w:w="670"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031" w:type="dxa"/>
            <w:shd w:val="clear" w:color="auto" w:fill="auto"/>
          </w:tcPr>
          <w:p w:rsidR="00B47383" w:rsidRPr="00B179BA" w:rsidRDefault="00B47383" w:rsidP="00B47383">
            <w:pPr>
              <w:rPr>
                <w:rFonts w:ascii="Times New Roman" w:hAnsi="Times New Roman" w:cs="Times New Roman"/>
              </w:rPr>
            </w:pPr>
          </w:p>
        </w:tc>
        <w:tc>
          <w:tcPr>
            <w:tcW w:w="1308" w:type="dxa"/>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6205" w:type="dxa"/>
            <w:gridSpan w:val="2"/>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Уметь</w:t>
            </w:r>
            <w:r w:rsidRPr="00B179BA">
              <w:rPr>
                <w:rFonts w:ascii="Times New Roman" w:eastAsia="Calibri" w:hAnsi="Times New Roman" w:cs="Times New Roman"/>
                <w:color w:val="auto"/>
                <w:lang w:eastAsia="en-US"/>
              </w:rPr>
              <w:t xml:space="preserve"> определять основную мысль </w:t>
            </w:r>
            <w:r w:rsidRPr="00B179BA">
              <w:rPr>
                <w:rFonts w:ascii="Times New Roman" w:eastAsia="Calibri" w:hAnsi="Times New Roman" w:cs="Times New Roman"/>
                <w:color w:val="auto"/>
                <w:lang w:eastAsia="en-US"/>
              </w:rPr>
              <w:br/>
              <w:t>текста</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 xml:space="preserve">Уметь </w:t>
            </w:r>
            <w:r w:rsidRPr="00B179BA">
              <w:rPr>
                <w:rFonts w:ascii="Times New Roman" w:eastAsia="Calibri" w:hAnsi="Times New Roman" w:cs="Times New Roman"/>
                <w:color w:val="auto"/>
                <w:lang w:eastAsia="en-US"/>
              </w:rPr>
              <w:t xml:space="preserve">анализировать стихотворение, раскрывать его </w:t>
            </w:r>
            <w:r w:rsidRPr="00B179BA">
              <w:rPr>
                <w:rFonts w:ascii="Times New Roman" w:eastAsia="Calibri" w:hAnsi="Times New Roman" w:cs="Times New Roman"/>
                <w:color w:val="auto"/>
                <w:lang w:eastAsia="en-US"/>
              </w:rPr>
              <w:br/>
              <w:t>смысл</w:t>
            </w:r>
          </w:p>
        </w:tc>
        <w:tc>
          <w:tcPr>
            <w:tcW w:w="1134" w:type="dxa"/>
            <w:shd w:val="clear" w:color="auto" w:fill="auto"/>
          </w:tcPr>
          <w:p w:rsidR="00B47383" w:rsidRPr="00B179BA" w:rsidRDefault="00B47383" w:rsidP="00AD6FE7">
            <w:pPr>
              <w:rPr>
                <w:rFonts w:ascii="Times New Roman" w:eastAsia="Calibri" w:hAnsi="Times New Roman" w:cs="Times New Roman"/>
                <w:color w:val="auto"/>
                <w:lang w:eastAsia="en-US"/>
              </w:rPr>
            </w:pPr>
          </w:p>
        </w:tc>
      </w:tr>
    </w:tbl>
    <w:p w:rsidR="00AD6FE7" w:rsidRPr="00B179BA" w:rsidRDefault="00AD6FE7" w:rsidP="00AD6FE7">
      <w:pPr>
        <w:shd w:val="clear" w:color="auto" w:fill="FFFFFF"/>
        <w:autoSpaceDE w:val="0"/>
        <w:autoSpaceDN w:val="0"/>
        <w:adjustRightInd w:val="0"/>
        <w:spacing w:line="360" w:lineRule="auto"/>
        <w:ind w:right="-234"/>
        <w:rPr>
          <w:rFonts w:ascii="Times New Roman" w:eastAsia="Times New Roman" w:hAnsi="Times New Roman" w:cs="Times New Roman"/>
          <w:b/>
          <w:color w:val="auto"/>
        </w:rPr>
      </w:pPr>
      <w:r w:rsidRPr="00B179BA">
        <w:rPr>
          <w:rFonts w:ascii="Times New Roman" w:eastAsia="Times New Roman" w:hAnsi="Times New Roman" w:cs="Times New Roman"/>
          <w:b/>
          <w:color w:val="auto"/>
        </w:rPr>
        <w:t>Итого:  92 час</w:t>
      </w:r>
    </w:p>
    <w:p w:rsidR="00AD6FE7" w:rsidRPr="00B179BA" w:rsidRDefault="00AD6FE7" w:rsidP="00AD6FE7">
      <w:pPr>
        <w:spacing w:after="200" w:line="276" w:lineRule="auto"/>
        <w:jc w:val="center"/>
        <w:rPr>
          <w:rFonts w:ascii="Times New Roman" w:eastAsia="Calibri" w:hAnsi="Times New Roman" w:cs="Times New Roman"/>
          <w:b/>
          <w:bCs/>
          <w:caps/>
          <w:color w:val="auto"/>
          <w:lang w:eastAsia="en-US"/>
        </w:rPr>
      </w:pPr>
      <w:r w:rsidRPr="00B179BA">
        <w:rPr>
          <w:rFonts w:ascii="Times New Roman" w:eastAsia="Calibri" w:hAnsi="Times New Roman" w:cs="Times New Roman"/>
          <w:b/>
          <w:bCs/>
          <w:caps/>
          <w:color w:val="auto"/>
          <w:lang w:eastAsia="en-US"/>
        </w:rPr>
        <w:lastRenderedPageBreak/>
        <w:t>Тематическое планирование по литературному чтению 1 класс 40 ч</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663"/>
        <w:gridCol w:w="1186"/>
        <w:gridCol w:w="1238"/>
        <w:gridCol w:w="1415"/>
        <w:gridCol w:w="5103"/>
        <w:gridCol w:w="1775"/>
      </w:tblGrid>
      <w:tr w:rsidR="00AD6FE7" w:rsidRPr="00B179BA" w:rsidTr="00A06E8D">
        <w:trPr>
          <w:trHeight w:val="345"/>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color w:val="auto"/>
                <w:lang w:eastAsia="en-US"/>
              </w:rPr>
              <w:br/>
              <w:t>п /</w:t>
            </w:r>
            <w:proofErr w:type="gramStart"/>
            <w:r w:rsidRPr="00B179BA">
              <w:rPr>
                <w:rFonts w:ascii="Times New Roman" w:eastAsia="Calibri" w:hAnsi="Times New Roman" w:cs="Times New Roman"/>
                <w:color w:val="auto"/>
                <w:lang w:eastAsia="en-US"/>
              </w:rPr>
              <w:t>п</w:t>
            </w:r>
            <w:proofErr w:type="gramEnd"/>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Тема урока</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Кол-во часов</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Дата   проведения</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Характеристика деятельности учащихся</w:t>
            </w:r>
          </w:p>
        </w:tc>
        <w:tc>
          <w:tcPr>
            <w:tcW w:w="1775" w:type="dxa"/>
            <w:tcBorders>
              <w:top w:val="single" w:sz="4" w:space="0" w:color="auto"/>
              <w:left w:val="single" w:sz="4" w:space="0" w:color="auto"/>
              <w:bottom w:val="nil"/>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Корректировка</w:t>
            </w:r>
          </w:p>
        </w:tc>
      </w:tr>
      <w:tr w:rsidR="00AD6FE7" w:rsidRPr="00B179BA" w:rsidTr="00A06E8D">
        <w:trPr>
          <w:trHeight w:val="165"/>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FE7" w:rsidRPr="00B179BA" w:rsidRDefault="00AD6FE7" w:rsidP="00AD6FE7">
            <w:pPr>
              <w:rPr>
                <w:rFonts w:ascii="Times New Roman" w:eastAsia="Calibri" w:hAnsi="Times New Roman" w:cs="Times New Roman"/>
                <w:color w:val="auto"/>
                <w:lang w:eastAsia="en-US"/>
              </w:rPr>
            </w:pPr>
          </w:p>
        </w:tc>
        <w:tc>
          <w:tcPr>
            <w:tcW w:w="3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FE7" w:rsidRPr="00B179BA" w:rsidRDefault="00AD6FE7" w:rsidP="00AD6FE7">
            <w:pPr>
              <w:rPr>
                <w:rFonts w:ascii="Times New Roman" w:eastAsia="Calibri"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FE7" w:rsidRPr="00B179BA" w:rsidRDefault="00AD6FE7" w:rsidP="00AD6FE7">
            <w:pPr>
              <w:rPr>
                <w:rFonts w:ascii="Times New Roman" w:eastAsia="Calibri" w:hAnsi="Times New Roman" w:cs="Times New Roman"/>
                <w:color w:val="auto"/>
                <w:lang w:eastAsia="en-US"/>
              </w:rPr>
            </w:pPr>
          </w:p>
        </w:tc>
        <w:tc>
          <w:tcPr>
            <w:tcW w:w="1238" w:type="dxa"/>
            <w:tcBorders>
              <w:top w:val="nil"/>
              <w:left w:val="single" w:sz="4" w:space="0" w:color="auto"/>
              <w:bottom w:val="single" w:sz="4" w:space="0" w:color="auto"/>
              <w:right w:val="single" w:sz="4" w:space="0" w:color="auto"/>
            </w:tcBorders>
            <w:shd w:val="clear" w:color="auto" w:fill="auto"/>
            <w:hideMark/>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 плану</w:t>
            </w:r>
          </w:p>
        </w:tc>
        <w:tc>
          <w:tcPr>
            <w:tcW w:w="1415" w:type="dxa"/>
            <w:tcBorders>
              <w:top w:val="nil"/>
              <w:left w:val="single" w:sz="4" w:space="0" w:color="auto"/>
              <w:bottom w:val="single" w:sz="4" w:space="0" w:color="auto"/>
              <w:right w:val="single" w:sz="4" w:space="0" w:color="auto"/>
            </w:tcBorders>
            <w:shd w:val="clear" w:color="auto" w:fill="auto"/>
            <w:hideMark/>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фактически</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FE7" w:rsidRPr="00B179BA" w:rsidRDefault="00AD6FE7" w:rsidP="00AD6FE7">
            <w:pPr>
              <w:rPr>
                <w:rFonts w:ascii="Times New Roman" w:eastAsia="Calibri" w:hAnsi="Times New Roman" w:cs="Times New Roman"/>
                <w:color w:val="auto"/>
                <w:lang w:eastAsia="en-US"/>
              </w:rPr>
            </w:pPr>
          </w:p>
        </w:tc>
        <w:tc>
          <w:tcPr>
            <w:tcW w:w="1775" w:type="dxa"/>
            <w:tcBorders>
              <w:top w:val="nil"/>
              <w:left w:val="single" w:sz="4" w:space="0" w:color="auto"/>
              <w:bottom w:val="single" w:sz="4" w:space="0" w:color="auto"/>
              <w:right w:val="single" w:sz="4" w:space="0" w:color="auto"/>
            </w:tcBorders>
            <w:shd w:val="clear" w:color="auto" w:fill="auto"/>
          </w:tcPr>
          <w:p w:rsidR="00AD6FE7" w:rsidRPr="00B179BA" w:rsidRDefault="00AD6FE7" w:rsidP="00AD6FE7">
            <w:pPr>
              <w:rPr>
                <w:rFonts w:ascii="Times New Roman" w:eastAsia="Calibri" w:hAnsi="Times New Roman" w:cs="Times New Roman"/>
                <w:color w:val="auto"/>
                <w:lang w:eastAsia="en-US"/>
              </w:rPr>
            </w:pPr>
          </w:p>
        </w:tc>
      </w:tr>
      <w:tr w:rsidR="00AD6FE7" w:rsidRPr="00B179BA" w:rsidTr="00A06E8D">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3663"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w:t>
            </w:r>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w:t>
            </w:r>
          </w:p>
        </w:tc>
      </w:tr>
      <w:tr w:rsidR="00AD6FE7" w:rsidRPr="00B179BA" w:rsidTr="00A06E8D">
        <w:tc>
          <w:tcPr>
            <w:tcW w:w="828" w:type="dxa"/>
            <w:tcBorders>
              <w:top w:val="single" w:sz="4" w:space="0" w:color="auto"/>
              <w:left w:val="single" w:sz="4" w:space="0" w:color="auto"/>
              <w:bottom w:val="single" w:sz="4" w:space="0" w:color="auto"/>
              <w:right w:val="single" w:sz="4" w:space="0" w:color="auto"/>
            </w:tcBorders>
            <w:shd w:val="clear" w:color="auto" w:fill="auto"/>
          </w:tcPr>
          <w:p w:rsidR="00AD6FE7" w:rsidRPr="00B179BA" w:rsidRDefault="00AD6FE7" w:rsidP="00AD6FE7">
            <w:pPr>
              <w:rPr>
                <w:rFonts w:ascii="Times New Roman" w:eastAsia="Calibri" w:hAnsi="Times New Roman" w:cs="Times New Roman"/>
                <w:color w:val="auto"/>
                <w:lang w:eastAsia="en-US"/>
              </w:rPr>
            </w:pPr>
          </w:p>
        </w:tc>
        <w:tc>
          <w:tcPr>
            <w:tcW w:w="14380" w:type="dxa"/>
            <w:gridSpan w:val="6"/>
            <w:tcBorders>
              <w:top w:val="single" w:sz="4" w:space="0" w:color="auto"/>
              <w:left w:val="single" w:sz="4" w:space="0" w:color="auto"/>
              <w:bottom w:val="single" w:sz="4" w:space="0" w:color="auto"/>
              <w:right w:val="single" w:sz="4" w:space="0" w:color="auto"/>
            </w:tcBorders>
            <w:shd w:val="clear" w:color="auto" w:fill="auto"/>
            <w:hideMark/>
          </w:tcPr>
          <w:p w:rsidR="00AD6FE7" w:rsidRPr="00B179BA" w:rsidRDefault="00AD6FE7" w:rsidP="00A06E8D">
            <w:pPr>
              <w:jc w:val="center"/>
              <w:rPr>
                <w:rFonts w:ascii="Times New Roman" w:eastAsia="Calibri" w:hAnsi="Times New Roman" w:cs="Times New Roman"/>
                <w:b/>
                <w:color w:val="auto"/>
                <w:lang w:eastAsia="en-US"/>
              </w:rPr>
            </w:pPr>
          </w:p>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Жили-были буквы (7 ч)</w:t>
            </w:r>
          </w:p>
          <w:p w:rsidR="00AD6FE7" w:rsidRPr="00B179BA" w:rsidRDefault="00AD6FE7" w:rsidP="00A06E8D">
            <w:pPr>
              <w:jc w:val="center"/>
              <w:rPr>
                <w:rFonts w:ascii="Times New Roman" w:eastAsia="Calibri" w:hAnsi="Times New Roman" w:cs="Times New Roman"/>
                <w:b/>
                <w:color w:val="auto"/>
                <w:lang w:eastAsia="en-US"/>
              </w:rPr>
            </w:pPr>
          </w:p>
        </w:tc>
      </w:tr>
      <w:tr w:rsidR="00B47383" w:rsidRPr="00B179BA" w:rsidTr="00A06E8D">
        <w:tc>
          <w:tcPr>
            <w:tcW w:w="828" w:type="dxa"/>
            <w:shd w:val="clear" w:color="auto" w:fill="auto"/>
            <w:hideMark/>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3663" w:type="dxa"/>
            <w:shd w:val="clear" w:color="auto" w:fill="auto"/>
            <w:hideMark/>
          </w:tcPr>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Вводный инструктаж. </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Данько «Загадочные буквы»</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Стр.3-4</w:t>
            </w:r>
          </w:p>
          <w:p w:rsidR="00B47383" w:rsidRPr="00B179BA" w:rsidRDefault="00B47383" w:rsidP="00AD6FE7">
            <w:pPr>
              <w:rPr>
                <w:rFonts w:ascii="Times New Roman" w:eastAsia="Calibri" w:hAnsi="Times New Roman" w:cs="Times New Roman"/>
                <w:color w:val="auto"/>
                <w:lang w:eastAsia="en-US"/>
              </w:rPr>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shd w:val="clear" w:color="auto" w:fill="auto"/>
            <w:hideMark/>
          </w:tcPr>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Ориентироваться </w:t>
            </w:r>
            <w:r w:rsidRPr="00B179BA">
              <w:rPr>
                <w:rFonts w:ascii="Times New Roman" w:eastAsia="Times New Roman" w:hAnsi="Times New Roman" w:cs="Times New Roman"/>
                <w:color w:val="auto"/>
              </w:rPr>
              <w:t xml:space="preserve">в учебнике.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Находить </w:t>
            </w:r>
            <w:r w:rsidRPr="00B179BA">
              <w:rPr>
                <w:rFonts w:ascii="Times New Roman" w:eastAsia="Times New Roman" w:hAnsi="Times New Roman" w:cs="Times New Roman"/>
                <w:color w:val="auto"/>
              </w:rPr>
              <w:t xml:space="preserve">нужную главу в содержании учебника.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Понимать </w:t>
            </w:r>
            <w:r w:rsidRPr="00B179BA">
              <w:rPr>
                <w:rFonts w:ascii="Times New Roman" w:eastAsia="Times New Roman" w:hAnsi="Times New Roman" w:cs="Times New Roman"/>
                <w:color w:val="auto"/>
              </w:rPr>
              <w:t xml:space="preserve">условные обозначения, </w:t>
            </w:r>
            <w:r w:rsidRPr="00B179BA">
              <w:rPr>
                <w:rFonts w:ascii="Times New Roman" w:eastAsia="Times New Roman" w:hAnsi="Times New Roman" w:cs="Times New Roman"/>
                <w:b/>
                <w:bCs/>
                <w:color w:val="auto"/>
              </w:rPr>
              <w:t xml:space="preserve">использовать </w:t>
            </w:r>
            <w:r w:rsidRPr="00B179BA">
              <w:rPr>
                <w:rFonts w:ascii="Times New Roman" w:eastAsia="Times New Roman" w:hAnsi="Times New Roman" w:cs="Times New Roman"/>
                <w:color w:val="auto"/>
              </w:rPr>
              <w:t xml:space="preserve">их при выполнении заданий.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Предполагать </w:t>
            </w:r>
            <w:r w:rsidRPr="00B179BA">
              <w:rPr>
                <w:rFonts w:ascii="Times New Roman" w:eastAsia="Times New Roman" w:hAnsi="Times New Roman" w:cs="Times New Roman"/>
                <w:color w:val="auto"/>
              </w:rPr>
              <w:t xml:space="preserve">на основе названия содержание главы. </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b/>
                <w:bCs/>
                <w:color w:val="auto"/>
              </w:rPr>
              <w:t xml:space="preserve">Находить </w:t>
            </w:r>
            <w:r w:rsidRPr="00B179BA">
              <w:rPr>
                <w:rFonts w:ascii="Times New Roman" w:eastAsia="Times New Roman" w:hAnsi="Times New Roman" w:cs="Times New Roman"/>
                <w:color w:val="auto"/>
              </w:rPr>
              <w:t>в словаре непонятные слова</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autoSpaceDE w:val="0"/>
              <w:autoSpaceDN w:val="0"/>
              <w:adjustRightInd w:val="0"/>
              <w:spacing w:line="252" w:lineRule="auto"/>
              <w:rPr>
                <w:rFonts w:ascii="Times New Roman" w:eastAsia="Calibri" w:hAnsi="Times New Roman" w:cs="Times New Roman"/>
                <w:b/>
                <w:bCs/>
                <w:color w:val="auto"/>
                <w:lang w:eastAsia="en-US"/>
              </w:rPr>
            </w:pPr>
          </w:p>
        </w:tc>
      </w:tr>
      <w:tr w:rsidR="00B47383" w:rsidRPr="00B179BA" w:rsidTr="00A06E8D">
        <w:trPr>
          <w:trHeight w:val="391"/>
        </w:trPr>
        <w:tc>
          <w:tcPr>
            <w:tcW w:w="828" w:type="dxa"/>
            <w:shd w:val="clear" w:color="auto" w:fill="auto"/>
            <w:hideMark/>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w:t>
            </w:r>
          </w:p>
        </w:tc>
        <w:tc>
          <w:tcPr>
            <w:tcW w:w="3663" w:type="dxa"/>
            <w:shd w:val="clear" w:color="auto" w:fill="auto"/>
          </w:tcPr>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 </w:t>
            </w:r>
            <w:proofErr w:type="spellStart"/>
            <w:r w:rsidRPr="00B179BA">
              <w:rPr>
                <w:rFonts w:ascii="Times New Roman" w:eastAsia="Calibri" w:hAnsi="Times New Roman" w:cs="Times New Roman"/>
                <w:color w:val="auto"/>
                <w:lang w:eastAsia="en-US"/>
              </w:rPr>
              <w:t>Токмакова</w:t>
            </w:r>
            <w:proofErr w:type="spellEnd"/>
            <w:r w:rsidRPr="00B179BA">
              <w:rPr>
                <w:rFonts w:ascii="Times New Roman" w:eastAsia="Calibri" w:hAnsi="Times New Roman" w:cs="Times New Roman"/>
                <w:color w:val="auto"/>
                <w:lang w:eastAsia="en-US"/>
              </w:rPr>
              <w:t xml:space="preserve"> «Аля, </w:t>
            </w:r>
            <w:proofErr w:type="spellStart"/>
            <w:r w:rsidRPr="00B179BA">
              <w:rPr>
                <w:rFonts w:ascii="Times New Roman" w:eastAsia="Calibri" w:hAnsi="Times New Roman" w:cs="Times New Roman"/>
                <w:color w:val="auto"/>
                <w:lang w:eastAsia="en-US"/>
              </w:rPr>
              <w:t>Кляксич</w:t>
            </w:r>
            <w:proofErr w:type="spellEnd"/>
            <w:r w:rsidRPr="00B179BA">
              <w:rPr>
                <w:rFonts w:ascii="Times New Roman" w:eastAsia="Calibri" w:hAnsi="Times New Roman" w:cs="Times New Roman"/>
                <w:color w:val="auto"/>
                <w:lang w:eastAsia="en-US"/>
              </w:rPr>
              <w:t xml:space="preserve"> и буква «А»» </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Стр.5-10</w:t>
            </w:r>
          </w:p>
          <w:p w:rsidR="00B47383" w:rsidRPr="00B179BA" w:rsidRDefault="00B47383" w:rsidP="00AD6FE7">
            <w:pPr>
              <w:rPr>
                <w:rFonts w:ascii="Times New Roman" w:eastAsia="Calibri" w:hAnsi="Times New Roman" w:cs="Times New Roman"/>
                <w:b/>
                <w:i/>
                <w:color w:val="auto"/>
                <w:lang w:eastAsia="en-US"/>
              </w:rPr>
            </w:pPr>
            <w:r w:rsidRPr="00B179BA">
              <w:rPr>
                <w:rFonts w:ascii="Times New Roman" w:eastAsia="Calibri" w:hAnsi="Times New Roman" w:cs="Times New Roman"/>
                <w:b/>
                <w:i/>
                <w:color w:val="auto"/>
                <w:lang w:eastAsia="en-US"/>
              </w:rPr>
              <w:t>Внеклассное чтение</w:t>
            </w:r>
          </w:p>
          <w:p w:rsidR="00B47383" w:rsidRPr="00B179BA" w:rsidRDefault="00B47383" w:rsidP="00AD6FE7">
            <w:pPr>
              <w:rPr>
                <w:rFonts w:ascii="Times New Roman" w:eastAsia="Calibri" w:hAnsi="Times New Roman" w:cs="Times New Roman"/>
                <w:b/>
                <w:i/>
                <w:color w:val="auto"/>
                <w:lang w:eastAsia="en-US"/>
              </w:rPr>
            </w:pPr>
            <w:r w:rsidRPr="00B179BA">
              <w:rPr>
                <w:rFonts w:ascii="Times New Roman" w:eastAsia="Calibri" w:hAnsi="Times New Roman" w:cs="Times New Roman"/>
                <w:b/>
                <w:i/>
                <w:color w:val="auto"/>
                <w:lang w:eastAsia="en-US"/>
              </w:rPr>
              <w:t xml:space="preserve"> К. Чуковский «Чудо–дерево»</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autoSpaceDE w:val="0"/>
              <w:autoSpaceDN w:val="0"/>
              <w:adjustRightInd w:val="0"/>
              <w:spacing w:line="252" w:lineRule="auto"/>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val="restart"/>
            <w:shd w:val="clear" w:color="auto" w:fill="auto"/>
          </w:tcPr>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Прогнозировать </w:t>
            </w:r>
            <w:r w:rsidRPr="00B179BA">
              <w:rPr>
                <w:rFonts w:ascii="Times New Roman" w:eastAsia="Times New Roman" w:hAnsi="Times New Roman" w:cs="Times New Roman"/>
                <w:color w:val="auto"/>
              </w:rPr>
              <w:t xml:space="preserve">содержание раздела.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Расставлять </w:t>
            </w:r>
            <w:r w:rsidRPr="00B179BA">
              <w:rPr>
                <w:rFonts w:ascii="Times New Roman" w:eastAsia="Times New Roman" w:hAnsi="Times New Roman" w:cs="Times New Roman"/>
                <w:color w:val="auto"/>
              </w:rPr>
              <w:t xml:space="preserve">книги на выставке в соответствии с темой раздела, </w:t>
            </w:r>
            <w:r w:rsidRPr="00B179BA">
              <w:rPr>
                <w:rFonts w:ascii="Times New Roman" w:eastAsia="Times New Roman" w:hAnsi="Times New Roman" w:cs="Times New Roman"/>
                <w:b/>
                <w:bCs/>
                <w:color w:val="auto"/>
              </w:rPr>
              <w:t xml:space="preserve">сравнивать </w:t>
            </w:r>
            <w:r w:rsidRPr="00B179BA">
              <w:rPr>
                <w:rFonts w:ascii="Times New Roman" w:eastAsia="Times New Roman" w:hAnsi="Times New Roman" w:cs="Times New Roman"/>
                <w:color w:val="auto"/>
              </w:rPr>
              <w:t xml:space="preserve">их, </w:t>
            </w: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color w:val="auto"/>
              </w:rPr>
              <w:t xml:space="preserve"> о книге с выставки в соответствии с коллективно составленным планом.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Выбирать </w:t>
            </w:r>
            <w:r w:rsidRPr="00B179BA">
              <w:rPr>
                <w:rFonts w:ascii="Times New Roman" w:eastAsia="Times New Roman" w:hAnsi="Times New Roman" w:cs="Times New Roman"/>
                <w:color w:val="auto"/>
              </w:rPr>
              <w:t xml:space="preserve">книгу по заданному параметру.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Воспринимать </w:t>
            </w:r>
            <w:r w:rsidRPr="00B179BA">
              <w:rPr>
                <w:rFonts w:ascii="Times New Roman" w:eastAsia="Times New Roman" w:hAnsi="Times New Roman" w:cs="Times New Roman"/>
                <w:color w:val="auto"/>
              </w:rPr>
              <w:t xml:space="preserve">на слух произведение.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Отвечать </w:t>
            </w:r>
            <w:r w:rsidRPr="00B179BA">
              <w:rPr>
                <w:rFonts w:ascii="Times New Roman" w:eastAsia="Times New Roman" w:hAnsi="Times New Roman" w:cs="Times New Roman"/>
                <w:color w:val="auto"/>
              </w:rPr>
              <w:t>на вопросы по содержанию художе</w:t>
            </w:r>
            <w:r w:rsidRPr="00B179BA">
              <w:rPr>
                <w:rFonts w:ascii="Times New Roman" w:eastAsia="Times New Roman" w:hAnsi="Times New Roman" w:cs="Times New Roman"/>
                <w:color w:val="auto"/>
              </w:rPr>
              <w:softHyphen/>
              <w:t>ственного произведения.</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Читать </w:t>
            </w:r>
            <w:r w:rsidRPr="00B179BA">
              <w:rPr>
                <w:rFonts w:ascii="Times New Roman" w:eastAsia="Times New Roman" w:hAnsi="Times New Roman" w:cs="Times New Roman"/>
                <w:color w:val="auto"/>
              </w:rPr>
              <w:t xml:space="preserve">вслух плавно по слогам и целыми словами; </w:t>
            </w:r>
            <w:r w:rsidRPr="00B179BA">
              <w:rPr>
                <w:rFonts w:ascii="Times New Roman" w:eastAsia="Times New Roman" w:hAnsi="Times New Roman" w:cs="Times New Roman"/>
                <w:b/>
                <w:bCs/>
                <w:color w:val="auto"/>
              </w:rPr>
              <w:t xml:space="preserve">передавать </w:t>
            </w:r>
            <w:r w:rsidRPr="00B179BA">
              <w:rPr>
                <w:rFonts w:ascii="Times New Roman" w:eastAsia="Times New Roman" w:hAnsi="Times New Roman" w:cs="Times New Roman"/>
                <w:color w:val="auto"/>
              </w:rPr>
              <w:t xml:space="preserve">интонационно конец предложения.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Объяснять </w:t>
            </w:r>
            <w:r w:rsidRPr="00B179BA">
              <w:rPr>
                <w:rFonts w:ascii="Times New Roman" w:eastAsia="Times New Roman" w:hAnsi="Times New Roman" w:cs="Times New Roman"/>
                <w:color w:val="auto"/>
              </w:rPr>
              <w:t xml:space="preserve">название произведения.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Выбирать </w:t>
            </w:r>
            <w:r w:rsidRPr="00B179BA">
              <w:rPr>
                <w:rFonts w:ascii="Times New Roman" w:eastAsia="Times New Roman" w:hAnsi="Times New Roman" w:cs="Times New Roman"/>
                <w:color w:val="auto"/>
              </w:rPr>
              <w:t xml:space="preserve">из предложенного списка слова для характеристики различных героев </w:t>
            </w:r>
            <w:r w:rsidRPr="00B179BA">
              <w:rPr>
                <w:rFonts w:ascii="Times New Roman" w:eastAsia="Times New Roman" w:hAnsi="Times New Roman" w:cs="Times New Roman"/>
                <w:color w:val="auto"/>
              </w:rPr>
              <w:lastRenderedPageBreak/>
              <w:t xml:space="preserve">произведения.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Описывать </w:t>
            </w:r>
            <w:r w:rsidRPr="00B179BA">
              <w:rPr>
                <w:rFonts w:ascii="Times New Roman" w:eastAsia="Times New Roman" w:hAnsi="Times New Roman" w:cs="Times New Roman"/>
                <w:color w:val="auto"/>
              </w:rPr>
              <w:t>внешний вид героя, его характер, привлекая те</w:t>
            </w:r>
            <w:proofErr w:type="gramStart"/>
            <w:r w:rsidRPr="00B179BA">
              <w:rPr>
                <w:rFonts w:ascii="Times New Roman" w:eastAsia="Times New Roman" w:hAnsi="Times New Roman" w:cs="Times New Roman"/>
                <w:color w:val="auto"/>
              </w:rPr>
              <w:t>кст пр</w:t>
            </w:r>
            <w:proofErr w:type="gramEnd"/>
            <w:r w:rsidRPr="00B179BA">
              <w:rPr>
                <w:rFonts w:ascii="Times New Roman" w:eastAsia="Times New Roman" w:hAnsi="Times New Roman" w:cs="Times New Roman"/>
                <w:color w:val="auto"/>
              </w:rPr>
              <w:t>оизведения и свой читатель</w:t>
            </w:r>
            <w:r w:rsidRPr="00B179BA">
              <w:rPr>
                <w:rFonts w:ascii="Times New Roman" w:eastAsia="Times New Roman" w:hAnsi="Times New Roman" w:cs="Times New Roman"/>
                <w:color w:val="auto"/>
              </w:rPr>
              <w:softHyphen/>
              <w:t xml:space="preserve">ский и жизненный опыт.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Передавать </w:t>
            </w:r>
            <w:r w:rsidRPr="00B179BA">
              <w:rPr>
                <w:rFonts w:ascii="Times New Roman" w:eastAsia="Times New Roman" w:hAnsi="Times New Roman" w:cs="Times New Roman"/>
                <w:color w:val="auto"/>
              </w:rPr>
              <w:t xml:space="preserve">характер героя с помощью жестов, мимики, изображать героев.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Определять </w:t>
            </w:r>
            <w:r w:rsidRPr="00B179BA">
              <w:rPr>
                <w:rFonts w:ascii="Times New Roman" w:eastAsia="Times New Roman" w:hAnsi="Times New Roman" w:cs="Times New Roman"/>
                <w:color w:val="auto"/>
              </w:rPr>
              <w:t xml:space="preserve">главную мысль; соотносить главную мысль с содержанием произведения.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Составлять </w:t>
            </w:r>
            <w:r w:rsidRPr="00B179BA">
              <w:rPr>
                <w:rFonts w:ascii="Times New Roman" w:eastAsia="Times New Roman" w:hAnsi="Times New Roman" w:cs="Times New Roman"/>
                <w:color w:val="auto"/>
              </w:rPr>
              <w:t>план пересказа прочитанного: что произошло в начале, потом, чем закончился рас</w:t>
            </w:r>
            <w:r w:rsidRPr="00B179BA">
              <w:rPr>
                <w:rFonts w:ascii="Times New Roman" w:eastAsia="Times New Roman" w:hAnsi="Times New Roman" w:cs="Times New Roman"/>
                <w:color w:val="auto"/>
              </w:rPr>
              <w:softHyphen/>
              <w:t xml:space="preserve">сказ.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Находить </w:t>
            </w:r>
            <w:r w:rsidRPr="00B179BA">
              <w:rPr>
                <w:rFonts w:ascii="Times New Roman" w:eastAsia="Times New Roman" w:hAnsi="Times New Roman" w:cs="Times New Roman"/>
                <w:color w:val="auto"/>
              </w:rPr>
              <w:t xml:space="preserve">в стихах слова с созвучным окончанием.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Находить </w:t>
            </w:r>
            <w:r w:rsidRPr="00B179BA">
              <w:rPr>
                <w:rFonts w:ascii="Times New Roman" w:eastAsia="Times New Roman" w:hAnsi="Times New Roman" w:cs="Times New Roman"/>
                <w:color w:val="auto"/>
              </w:rPr>
              <w:t xml:space="preserve">слова, которые помогают представить самого героя или его речь.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Использовать </w:t>
            </w:r>
            <w:r w:rsidRPr="00B179BA">
              <w:rPr>
                <w:rFonts w:ascii="Times New Roman" w:eastAsia="Times New Roman" w:hAnsi="Times New Roman" w:cs="Times New Roman"/>
                <w:color w:val="auto"/>
              </w:rPr>
              <w:t>приём звукописи при изображе</w:t>
            </w:r>
            <w:r w:rsidRPr="00B179BA">
              <w:rPr>
                <w:rFonts w:ascii="Times New Roman" w:eastAsia="Times New Roman" w:hAnsi="Times New Roman" w:cs="Times New Roman"/>
                <w:color w:val="auto"/>
              </w:rPr>
              <w:softHyphen/>
              <w:t xml:space="preserve">нии различных героев.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Читать </w:t>
            </w:r>
            <w:r w:rsidRPr="00B179BA">
              <w:rPr>
                <w:rFonts w:ascii="Times New Roman" w:eastAsia="Times New Roman" w:hAnsi="Times New Roman" w:cs="Times New Roman"/>
                <w:color w:val="auto"/>
              </w:rPr>
              <w:t xml:space="preserve">стихи наизусть.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Участвовать </w:t>
            </w:r>
            <w:r w:rsidRPr="00B179BA">
              <w:rPr>
                <w:rFonts w:ascii="Times New Roman" w:eastAsia="Times New Roman" w:hAnsi="Times New Roman" w:cs="Times New Roman"/>
                <w:color w:val="auto"/>
              </w:rPr>
              <w:t xml:space="preserve">в конкурсе чтецов; декламировать стихи на публику; оценивать себя в роли чтеца.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color w:val="auto"/>
              </w:rPr>
            </w:pPr>
            <w:r w:rsidRPr="00B179BA">
              <w:rPr>
                <w:rFonts w:ascii="Times New Roman" w:eastAsia="Times New Roman" w:hAnsi="Times New Roman" w:cs="Times New Roman"/>
                <w:b/>
                <w:bCs/>
                <w:color w:val="auto"/>
              </w:rPr>
              <w:t xml:space="preserve">Проверять </w:t>
            </w:r>
            <w:r w:rsidRPr="00B179BA">
              <w:rPr>
                <w:rFonts w:ascii="Times New Roman" w:eastAsia="Times New Roman" w:hAnsi="Times New Roman" w:cs="Times New Roman"/>
                <w:color w:val="auto"/>
              </w:rPr>
              <w:t xml:space="preserve">себя и </w:t>
            </w:r>
            <w:r w:rsidRPr="00B179BA">
              <w:rPr>
                <w:rFonts w:ascii="Times New Roman" w:eastAsia="Times New Roman" w:hAnsi="Times New Roman" w:cs="Times New Roman"/>
                <w:b/>
                <w:bCs/>
                <w:color w:val="auto"/>
              </w:rPr>
              <w:t xml:space="preserve">оценивать </w:t>
            </w:r>
            <w:r w:rsidRPr="00B179BA">
              <w:rPr>
                <w:rFonts w:ascii="Times New Roman" w:eastAsia="Times New Roman" w:hAnsi="Times New Roman" w:cs="Times New Roman"/>
                <w:color w:val="auto"/>
              </w:rPr>
              <w:t>свои достижения (с помощью учителя)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w:t>
            </w:r>
          </w:p>
        </w:tc>
        <w:tc>
          <w:tcPr>
            <w:tcW w:w="3663" w:type="dxa"/>
            <w:shd w:val="clear" w:color="auto" w:fill="auto"/>
          </w:tcPr>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 </w:t>
            </w:r>
            <w:proofErr w:type="gramStart"/>
            <w:r w:rsidRPr="00B179BA">
              <w:rPr>
                <w:rFonts w:ascii="Times New Roman" w:eastAsia="Calibri" w:hAnsi="Times New Roman" w:cs="Times New Roman"/>
                <w:color w:val="auto"/>
                <w:lang w:eastAsia="en-US"/>
              </w:rPr>
              <w:t>Черный</w:t>
            </w:r>
            <w:proofErr w:type="gramEnd"/>
            <w:r w:rsidRPr="00B179BA">
              <w:rPr>
                <w:rFonts w:ascii="Times New Roman" w:eastAsia="Calibri" w:hAnsi="Times New Roman" w:cs="Times New Roman"/>
                <w:color w:val="auto"/>
                <w:lang w:eastAsia="en-US"/>
              </w:rPr>
              <w:t xml:space="preserve"> «Живая азбука». Ф. Кривин «Почему «А» поется, а «Б» нет»</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Стр.11-13</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Г.Сапгир</w:t>
            </w:r>
            <w:proofErr w:type="spellEnd"/>
            <w:r w:rsidRPr="00B179BA">
              <w:rPr>
                <w:rFonts w:ascii="Times New Roman" w:eastAsia="Times New Roman" w:hAnsi="Times New Roman" w:cs="Times New Roman"/>
                <w:color w:val="auto"/>
              </w:rPr>
              <w:t xml:space="preserve"> «Про медведя»</w:t>
            </w:r>
          </w:p>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М.Бородицкая</w:t>
            </w:r>
            <w:proofErr w:type="spellEnd"/>
            <w:r w:rsidRPr="00B179BA">
              <w:rPr>
                <w:rFonts w:ascii="Times New Roman" w:eastAsia="Times New Roman" w:hAnsi="Times New Roman" w:cs="Times New Roman"/>
                <w:color w:val="auto"/>
              </w:rPr>
              <w:t xml:space="preserve"> «Разговор с пчелой»</w:t>
            </w:r>
          </w:p>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И.Гамазкова</w:t>
            </w:r>
            <w:proofErr w:type="spellEnd"/>
            <w:r w:rsidRPr="00B179BA">
              <w:rPr>
                <w:rFonts w:ascii="Times New Roman" w:eastAsia="Times New Roman" w:hAnsi="Times New Roman" w:cs="Times New Roman"/>
                <w:color w:val="auto"/>
              </w:rPr>
              <w:t xml:space="preserve"> «Кто как кричит?»</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Стр.14-17</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Calibri" w:hAnsi="Times New Roman" w:cs="Times New Roman"/>
                <w:b/>
                <w:color w:val="333333"/>
                <w:lang w:eastAsia="en-US"/>
              </w:rPr>
              <w:t>Внеклассное чтение</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5</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И.Гамазкова</w:t>
            </w:r>
            <w:proofErr w:type="spellEnd"/>
            <w:r w:rsidRPr="00B179BA">
              <w:rPr>
                <w:rFonts w:ascii="Times New Roman" w:eastAsia="Times New Roman" w:hAnsi="Times New Roman" w:cs="Times New Roman"/>
                <w:color w:val="auto"/>
              </w:rPr>
              <w:t xml:space="preserve">, </w:t>
            </w:r>
            <w:proofErr w:type="spellStart"/>
            <w:r w:rsidRPr="00B179BA">
              <w:rPr>
                <w:rFonts w:ascii="Times New Roman" w:eastAsia="Times New Roman" w:hAnsi="Times New Roman" w:cs="Times New Roman"/>
                <w:color w:val="auto"/>
              </w:rPr>
              <w:t>Е.Григорьева</w:t>
            </w:r>
            <w:proofErr w:type="spellEnd"/>
            <w:r w:rsidRPr="00B179BA">
              <w:rPr>
                <w:rFonts w:ascii="Times New Roman" w:eastAsia="Times New Roman" w:hAnsi="Times New Roman" w:cs="Times New Roman"/>
                <w:color w:val="auto"/>
              </w:rPr>
              <w:t xml:space="preserve"> «Живая азбука»</w:t>
            </w:r>
          </w:p>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С.Маршак</w:t>
            </w:r>
            <w:proofErr w:type="spellEnd"/>
            <w:r w:rsidRPr="00B179BA">
              <w:rPr>
                <w:rFonts w:ascii="Times New Roman" w:eastAsia="Times New Roman" w:hAnsi="Times New Roman" w:cs="Times New Roman"/>
                <w:color w:val="auto"/>
              </w:rPr>
              <w:t xml:space="preserve"> «Автобус №26» </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Стр.18-21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6</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Из старинных книг. Урок обобщения по разделу «Жили-были буквы»</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Стр.22-27</w:t>
            </w:r>
          </w:p>
          <w:p w:rsidR="00B47383" w:rsidRPr="00B179BA" w:rsidRDefault="00B47383" w:rsidP="00AD6FE7">
            <w:pPr>
              <w:rPr>
                <w:rFonts w:ascii="Times New Roman" w:eastAsia="Calibri" w:hAnsi="Times New Roman" w:cs="Times New Roman"/>
                <w:b/>
                <w:color w:val="auto"/>
                <w:lang w:eastAsia="en-US"/>
              </w:rPr>
            </w:pPr>
            <w:r w:rsidRPr="00B179BA">
              <w:rPr>
                <w:rFonts w:ascii="Times New Roman" w:eastAsia="Calibri" w:hAnsi="Times New Roman" w:cs="Times New Roman"/>
                <w:b/>
                <w:i/>
                <w:color w:val="auto"/>
                <w:lang w:eastAsia="en-US"/>
              </w:rPr>
              <w:t xml:space="preserve">Внеклассное чтение Б. </w:t>
            </w:r>
            <w:proofErr w:type="spellStart"/>
            <w:r w:rsidRPr="00B179BA">
              <w:rPr>
                <w:rFonts w:ascii="Times New Roman" w:eastAsia="Calibri" w:hAnsi="Times New Roman" w:cs="Times New Roman"/>
                <w:b/>
                <w:i/>
                <w:color w:val="auto"/>
                <w:lang w:eastAsia="en-US"/>
              </w:rPr>
              <w:t>Заходер</w:t>
            </w:r>
            <w:proofErr w:type="spellEnd"/>
            <w:r w:rsidRPr="00B179BA">
              <w:rPr>
                <w:rFonts w:ascii="Times New Roman" w:eastAsia="Calibri" w:hAnsi="Times New Roman" w:cs="Times New Roman"/>
                <w:b/>
                <w:i/>
                <w:color w:val="auto"/>
                <w:lang w:eastAsia="en-US"/>
              </w:rPr>
              <w:t xml:space="preserve"> «Бочонок собачонок»</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Проекты «Создаем город букв», «Буквы - герои сказок»</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Стр.28</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tcBorders>
              <w:bottom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15208" w:type="dxa"/>
            <w:gridSpan w:val="7"/>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b/>
                <w:color w:val="auto"/>
                <w:lang w:eastAsia="en-US"/>
              </w:rPr>
            </w:pPr>
          </w:p>
          <w:p w:rsidR="00B47383" w:rsidRPr="00B179BA" w:rsidRDefault="00B47383"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Сказки, загадки, небылицы (7 ч</w:t>
            </w:r>
            <w:proofErr w:type="gramStart"/>
            <w:r w:rsidRPr="00B179BA">
              <w:rPr>
                <w:rFonts w:ascii="Times New Roman" w:eastAsia="Calibri" w:hAnsi="Times New Roman" w:cs="Times New Roman"/>
                <w:b/>
                <w:color w:val="auto"/>
                <w:lang w:eastAsia="en-US"/>
              </w:rPr>
              <w:t xml:space="preserve"> )</w:t>
            </w:r>
            <w:proofErr w:type="gramEnd"/>
          </w:p>
          <w:p w:rsidR="00B47383" w:rsidRPr="00B179BA" w:rsidRDefault="00B47383" w:rsidP="00A06E8D">
            <w:pPr>
              <w:jc w:val="center"/>
              <w:rPr>
                <w:rFonts w:ascii="Times New Roman" w:eastAsia="Calibri" w:hAnsi="Times New Roman" w:cs="Times New Roman"/>
                <w:b/>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Русская народная сказка «Теремок»</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Стр.30-37</w:t>
            </w:r>
          </w:p>
          <w:p w:rsidR="00B47383" w:rsidRPr="00B179BA" w:rsidRDefault="00B47383" w:rsidP="00AD6FE7">
            <w:pPr>
              <w:rPr>
                <w:rFonts w:ascii="Times New Roman" w:eastAsia="Calibri" w:hAnsi="Times New Roman" w:cs="Times New Roman"/>
                <w:color w:val="auto"/>
                <w:lang w:eastAsia="en-US"/>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val="restart"/>
            <w:tcBorders>
              <w:top w:val="nil"/>
            </w:tcBorders>
            <w:shd w:val="clear" w:color="auto" w:fill="auto"/>
          </w:tcPr>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Прогнозировать</w:t>
            </w:r>
            <w:r w:rsidRPr="00B179BA">
              <w:rPr>
                <w:rFonts w:ascii="Times New Roman" w:eastAsia="Times New Roman" w:hAnsi="Times New Roman" w:cs="Times New Roman"/>
                <w:bCs/>
                <w:color w:val="auto"/>
              </w:rPr>
              <w:t xml:space="preserve"> содержание раздела.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Подби</w:t>
            </w:r>
            <w:r w:rsidRPr="00B179BA">
              <w:rPr>
                <w:rFonts w:ascii="Times New Roman" w:eastAsia="Times New Roman" w:hAnsi="Times New Roman" w:cs="Times New Roman"/>
                <w:b/>
                <w:bCs/>
                <w:color w:val="auto"/>
              </w:rPr>
              <w:softHyphen/>
              <w:t>рать</w:t>
            </w:r>
            <w:r w:rsidRPr="00B179BA">
              <w:rPr>
                <w:rFonts w:ascii="Times New Roman" w:eastAsia="Times New Roman" w:hAnsi="Times New Roman" w:cs="Times New Roman"/>
                <w:bCs/>
                <w:color w:val="auto"/>
              </w:rPr>
              <w:t xml:space="preserve"> книги на выставку в соответствии с темой раздела; </w:t>
            </w: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bCs/>
                <w:color w:val="auto"/>
              </w:rPr>
              <w:t xml:space="preserve"> о ней в соответствии с коллективно составленным планом, </w:t>
            </w:r>
            <w:r w:rsidRPr="00B179BA">
              <w:rPr>
                <w:rFonts w:ascii="Times New Roman" w:eastAsia="Times New Roman" w:hAnsi="Times New Roman" w:cs="Times New Roman"/>
                <w:b/>
                <w:bCs/>
                <w:color w:val="auto"/>
              </w:rPr>
              <w:t xml:space="preserve">обсуждать </w:t>
            </w:r>
            <w:proofErr w:type="gramStart"/>
            <w:r w:rsidRPr="00B179BA">
              <w:rPr>
                <w:rFonts w:ascii="Times New Roman" w:eastAsia="Times New Roman" w:hAnsi="Times New Roman" w:cs="Times New Roman"/>
                <w:bCs/>
                <w:color w:val="auto"/>
              </w:rPr>
              <w:t>прочитанное</w:t>
            </w:r>
            <w:proofErr w:type="gramEnd"/>
            <w:r w:rsidRPr="00B179BA">
              <w:rPr>
                <w:rFonts w:ascii="Times New Roman" w:eastAsia="Times New Roman" w:hAnsi="Times New Roman" w:cs="Times New Roman"/>
                <w:bCs/>
                <w:color w:val="auto"/>
              </w:rPr>
              <w:t xml:space="preserve">.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Выбирать</w:t>
            </w:r>
            <w:r w:rsidRPr="00B179BA">
              <w:rPr>
                <w:rFonts w:ascii="Times New Roman" w:eastAsia="Times New Roman" w:hAnsi="Times New Roman" w:cs="Times New Roman"/>
                <w:bCs/>
                <w:color w:val="auto"/>
              </w:rPr>
              <w:t xml:space="preserve"> нужную книгу по заданным параме</w:t>
            </w:r>
            <w:r w:rsidRPr="00B179BA">
              <w:rPr>
                <w:rFonts w:ascii="Times New Roman" w:eastAsia="Times New Roman" w:hAnsi="Times New Roman" w:cs="Times New Roman"/>
                <w:bCs/>
                <w:color w:val="auto"/>
              </w:rPr>
              <w:softHyphen/>
            </w:r>
            <w:r w:rsidRPr="00B179BA">
              <w:rPr>
                <w:rFonts w:ascii="Times New Roman" w:eastAsia="Times New Roman" w:hAnsi="Times New Roman" w:cs="Times New Roman"/>
                <w:bCs/>
                <w:color w:val="auto"/>
              </w:rPr>
              <w:lastRenderedPageBreak/>
              <w:t xml:space="preserve">трам.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Читать</w:t>
            </w:r>
            <w:r w:rsidRPr="00B179BA">
              <w:rPr>
                <w:rFonts w:ascii="Times New Roman" w:eastAsia="Times New Roman" w:hAnsi="Times New Roman" w:cs="Times New Roman"/>
                <w:bCs/>
                <w:color w:val="auto"/>
              </w:rPr>
              <w:t xml:space="preserve"> известную сказку плавно, целыми слова</w:t>
            </w:r>
            <w:r w:rsidRPr="00B179BA">
              <w:rPr>
                <w:rFonts w:ascii="Times New Roman" w:eastAsia="Times New Roman" w:hAnsi="Times New Roman" w:cs="Times New Roman"/>
                <w:bCs/>
                <w:color w:val="auto"/>
              </w:rPr>
              <w:softHyphen/>
              <w:t xml:space="preserve">ми, при повторении — читать выразительно, </w:t>
            </w:r>
            <w:r w:rsidRPr="00B179BA">
              <w:rPr>
                <w:rFonts w:ascii="Times New Roman" w:eastAsia="Times New Roman" w:hAnsi="Times New Roman" w:cs="Times New Roman"/>
                <w:b/>
                <w:bCs/>
                <w:color w:val="auto"/>
              </w:rPr>
              <w:t>вос</w:t>
            </w:r>
            <w:r w:rsidRPr="00B179BA">
              <w:rPr>
                <w:rFonts w:ascii="Times New Roman" w:eastAsia="Times New Roman" w:hAnsi="Times New Roman" w:cs="Times New Roman"/>
                <w:b/>
                <w:bCs/>
                <w:color w:val="auto"/>
              </w:rPr>
              <w:softHyphen/>
              <w:t>принимать</w:t>
            </w:r>
            <w:r w:rsidRPr="00B179BA">
              <w:rPr>
                <w:rFonts w:ascii="Times New Roman" w:eastAsia="Times New Roman" w:hAnsi="Times New Roman" w:cs="Times New Roman"/>
                <w:bCs/>
                <w:color w:val="auto"/>
              </w:rPr>
              <w:t xml:space="preserve"> на слух художественное произведение.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Анализировать</w:t>
            </w:r>
            <w:r w:rsidRPr="00B179BA">
              <w:rPr>
                <w:rFonts w:ascii="Times New Roman" w:eastAsia="Times New Roman" w:hAnsi="Times New Roman" w:cs="Times New Roman"/>
                <w:bCs/>
                <w:color w:val="auto"/>
              </w:rPr>
              <w:t xml:space="preserve"> представленный в учебнике кар</w:t>
            </w:r>
            <w:r w:rsidRPr="00B179BA">
              <w:rPr>
                <w:rFonts w:ascii="Times New Roman" w:eastAsia="Times New Roman" w:hAnsi="Times New Roman" w:cs="Times New Roman"/>
                <w:bCs/>
                <w:color w:val="auto"/>
              </w:rPr>
              <w:softHyphen/>
              <w:t xml:space="preserve">тинный план.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Соотносить</w:t>
            </w:r>
            <w:r w:rsidRPr="00B179BA">
              <w:rPr>
                <w:rFonts w:ascii="Times New Roman" w:eastAsia="Times New Roman" w:hAnsi="Times New Roman" w:cs="Times New Roman"/>
                <w:bCs/>
                <w:color w:val="auto"/>
              </w:rPr>
              <w:t xml:space="preserve"> иллюстрацию с содержанием текста.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bCs/>
                <w:color w:val="auto"/>
              </w:rPr>
              <w:t xml:space="preserve"> сказку на основе картинного плана.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Отвечать</w:t>
            </w:r>
            <w:r w:rsidRPr="00B179BA">
              <w:rPr>
                <w:rFonts w:ascii="Times New Roman" w:eastAsia="Times New Roman" w:hAnsi="Times New Roman" w:cs="Times New Roman"/>
                <w:bCs/>
                <w:color w:val="auto"/>
              </w:rPr>
              <w:t xml:space="preserve"> на вопросы по содержанию произве</w:t>
            </w:r>
            <w:r w:rsidRPr="00B179BA">
              <w:rPr>
                <w:rFonts w:ascii="Times New Roman" w:eastAsia="Times New Roman" w:hAnsi="Times New Roman" w:cs="Times New Roman"/>
                <w:bCs/>
                <w:color w:val="auto"/>
              </w:rPr>
              <w:softHyphen/>
              <w:t xml:space="preserve">дения.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Называть</w:t>
            </w:r>
            <w:r w:rsidRPr="00B179BA">
              <w:rPr>
                <w:rFonts w:ascii="Times New Roman" w:eastAsia="Times New Roman" w:hAnsi="Times New Roman" w:cs="Times New Roman"/>
                <w:bCs/>
                <w:color w:val="auto"/>
              </w:rPr>
              <w:t xml:space="preserve"> героев сказки и </w:t>
            </w:r>
            <w:proofErr w:type="gramStart"/>
            <w:r w:rsidRPr="00B179BA">
              <w:rPr>
                <w:rFonts w:ascii="Times New Roman" w:eastAsia="Times New Roman" w:hAnsi="Times New Roman" w:cs="Times New Roman"/>
                <w:bCs/>
                <w:color w:val="auto"/>
              </w:rPr>
              <w:t>причины</w:t>
            </w:r>
            <w:proofErr w:type="gramEnd"/>
            <w:r w:rsidRPr="00B179BA">
              <w:rPr>
                <w:rFonts w:ascii="Times New Roman" w:eastAsia="Times New Roman" w:hAnsi="Times New Roman" w:cs="Times New Roman"/>
                <w:bCs/>
                <w:color w:val="auto"/>
              </w:rPr>
              <w:t xml:space="preserve"> совершае</w:t>
            </w:r>
            <w:r w:rsidRPr="00B179BA">
              <w:rPr>
                <w:rFonts w:ascii="Times New Roman" w:eastAsia="Times New Roman" w:hAnsi="Times New Roman" w:cs="Times New Roman"/>
                <w:bCs/>
                <w:color w:val="auto"/>
              </w:rPr>
              <w:softHyphen/>
              <w:t>мых ими поступков, давать их нравственную</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Пересказывать</w:t>
            </w:r>
            <w:r w:rsidRPr="00B179BA">
              <w:rPr>
                <w:rFonts w:ascii="Times New Roman" w:eastAsia="Times New Roman" w:hAnsi="Times New Roman" w:cs="Times New Roman"/>
                <w:bCs/>
                <w:color w:val="auto"/>
              </w:rPr>
              <w:t xml:space="preserve"> сказку подробно на основе кар</w:t>
            </w:r>
            <w:r w:rsidRPr="00B179BA">
              <w:rPr>
                <w:rFonts w:ascii="Times New Roman" w:eastAsia="Times New Roman" w:hAnsi="Times New Roman" w:cs="Times New Roman"/>
                <w:bCs/>
                <w:color w:val="auto"/>
              </w:rPr>
              <w:softHyphen/>
              <w:t xml:space="preserve">тинного плана и по памяти.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народную и литературную сказку.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различные произведения малых и больших жанров: </w:t>
            </w: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общее и отличия.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Отгадывать</w:t>
            </w:r>
            <w:r w:rsidRPr="00B179BA">
              <w:rPr>
                <w:rFonts w:ascii="Times New Roman" w:eastAsia="Times New Roman" w:hAnsi="Times New Roman" w:cs="Times New Roman"/>
                <w:bCs/>
                <w:color w:val="auto"/>
              </w:rPr>
              <w:t xml:space="preserve"> загадки на основе ключевых (опор</w:t>
            </w:r>
            <w:r w:rsidRPr="00B179BA">
              <w:rPr>
                <w:rFonts w:ascii="Times New Roman" w:eastAsia="Times New Roman" w:hAnsi="Times New Roman" w:cs="Times New Roman"/>
                <w:bCs/>
                <w:color w:val="auto"/>
              </w:rPr>
              <w:softHyphen/>
              <w:t xml:space="preserve">ных) слов загадки, сочинять загадки, небылицы; </w:t>
            </w:r>
            <w:r w:rsidRPr="00B179BA">
              <w:rPr>
                <w:rFonts w:ascii="Times New Roman" w:eastAsia="Times New Roman" w:hAnsi="Times New Roman" w:cs="Times New Roman"/>
                <w:b/>
                <w:bCs/>
                <w:color w:val="auto"/>
              </w:rPr>
              <w:t>объединять</w:t>
            </w:r>
            <w:r w:rsidRPr="00B179BA">
              <w:rPr>
                <w:rFonts w:ascii="Times New Roman" w:eastAsia="Times New Roman" w:hAnsi="Times New Roman" w:cs="Times New Roman"/>
                <w:bCs/>
                <w:color w:val="auto"/>
              </w:rPr>
              <w:t xml:space="preserve"> их по темам. </w:t>
            </w:r>
          </w:p>
          <w:p w:rsidR="00B47383" w:rsidRPr="00B179BA" w:rsidRDefault="00B47383"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Работать в паре, договариваться</w:t>
            </w:r>
            <w:r w:rsidRPr="00B179BA">
              <w:rPr>
                <w:rFonts w:ascii="Times New Roman" w:eastAsia="Times New Roman" w:hAnsi="Times New Roman" w:cs="Times New Roman"/>
                <w:bCs/>
                <w:color w:val="auto"/>
              </w:rPr>
              <w:t xml:space="preserve"> друг с другом, </w:t>
            </w:r>
            <w:r w:rsidRPr="00B179BA">
              <w:rPr>
                <w:rFonts w:ascii="Times New Roman" w:eastAsia="Times New Roman" w:hAnsi="Times New Roman" w:cs="Times New Roman"/>
                <w:b/>
                <w:bCs/>
                <w:color w:val="auto"/>
              </w:rPr>
              <w:t>проявлять</w:t>
            </w:r>
            <w:r w:rsidRPr="00B179BA">
              <w:rPr>
                <w:rFonts w:ascii="Times New Roman" w:eastAsia="Times New Roman" w:hAnsi="Times New Roman" w:cs="Times New Roman"/>
                <w:bCs/>
                <w:color w:val="auto"/>
              </w:rPr>
              <w:t xml:space="preserve"> внимание. </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b/>
                <w:bCs/>
                <w:color w:val="auto"/>
              </w:rPr>
              <w:t>Проверять</w:t>
            </w:r>
            <w:r w:rsidRPr="00B179BA">
              <w:rPr>
                <w:rFonts w:ascii="Times New Roman" w:eastAsia="Times New Roman" w:hAnsi="Times New Roman" w:cs="Times New Roman"/>
                <w:bCs/>
                <w:color w:val="auto"/>
              </w:rPr>
              <w:t xml:space="preserve"> чтение друг друга, работая в парах и самостоятельно </w:t>
            </w: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свои достижения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Русская народная сказка «Рукавичка»</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lastRenderedPageBreak/>
              <w:t>Стр.38-41</w:t>
            </w:r>
          </w:p>
          <w:p w:rsidR="00B47383" w:rsidRPr="00B179BA" w:rsidRDefault="00B47383" w:rsidP="00AD6FE7">
            <w:pPr>
              <w:rPr>
                <w:rFonts w:ascii="Times New Roman" w:eastAsia="Calibri" w:hAnsi="Times New Roman" w:cs="Times New Roman"/>
                <w:i/>
                <w:color w:val="auto"/>
                <w:lang w:eastAsia="en-US"/>
              </w:rPr>
            </w:pPr>
            <w:r w:rsidRPr="00B179BA">
              <w:rPr>
                <w:rFonts w:ascii="Times New Roman" w:eastAsia="Calibri" w:hAnsi="Times New Roman" w:cs="Times New Roman"/>
                <w:b/>
                <w:i/>
                <w:color w:val="333333"/>
                <w:lang w:eastAsia="en-US"/>
              </w:rPr>
              <w:t>Внеклассное чтение</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10</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Загадки. Песенки. </w:t>
            </w:r>
            <w:proofErr w:type="spellStart"/>
            <w:r w:rsidRPr="00B179BA">
              <w:rPr>
                <w:rFonts w:ascii="Times New Roman" w:eastAsia="Times New Roman" w:hAnsi="Times New Roman" w:cs="Times New Roman"/>
                <w:color w:val="auto"/>
              </w:rPr>
              <w:t>Потешки</w:t>
            </w:r>
            <w:proofErr w:type="spellEnd"/>
            <w:r w:rsidRPr="00B179BA">
              <w:rPr>
                <w:rFonts w:ascii="Times New Roman" w:eastAsia="Times New Roman" w:hAnsi="Times New Roman" w:cs="Times New Roman"/>
                <w:color w:val="auto"/>
              </w:rPr>
              <w:t xml:space="preserve">. Небылицы. </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Стр.42-46</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Рифмы Матушки Гусыни.</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Король </w:t>
            </w:r>
            <w:proofErr w:type="spellStart"/>
            <w:r w:rsidRPr="00B179BA">
              <w:rPr>
                <w:rFonts w:ascii="Times New Roman" w:eastAsia="Times New Roman" w:hAnsi="Times New Roman" w:cs="Times New Roman"/>
                <w:color w:val="auto"/>
              </w:rPr>
              <w:t>Пипин</w:t>
            </w:r>
            <w:proofErr w:type="spellEnd"/>
            <w:r w:rsidRPr="00B179BA">
              <w:rPr>
                <w:rFonts w:ascii="Times New Roman" w:eastAsia="Times New Roman" w:hAnsi="Times New Roman" w:cs="Times New Roman"/>
                <w:color w:val="auto"/>
              </w:rPr>
              <w:t>.</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Дом, который построил Джек.</w:t>
            </w:r>
          </w:p>
          <w:p w:rsidR="00B47383" w:rsidRPr="00B179BA" w:rsidRDefault="00B47383"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Стр.47-51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828" w:type="dxa"/>
            <w:tcBorders>
              <w:bottom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w:t>
            </w:r>
          </w:p>
        </w:tc>
        <w:tc>
          <w:tcPr>
            <w:tcW w:w="3663" w:type="dxa"/>
            <w:tcBorders>
              <w:bottom w:val="single" w:sz="4" w:space="0" w:color="auto"/>
            </w:tcBorders>
            <w:shd w:val="clear" w:color="auto" w:fill="auto"/>
          </w:tcPr>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А.С.Пушкин</w:t>
            </w:r>
            <w:proofErr w:type="spellEnd"/>
            <w:r w:rsidRPr="00B179BA">
              <w:rPr>
                <w:rFonts w:ascii="Times New Roman" w:eastAsia="Times New Roman" w:hAnsi="Times New Roman" w:cs="Times New Roman"/>
                <w:color w:val="auto"/>
              </w:rPr>
              <w:t xml:space="preserve"> «Сказка о царе </w:t>
            </w:r>
            <w:proofErr w:type="spellStart"/>
            <w:r w:rsidRPr="00B179BA">
              <w:rPr>
                <w:rFonts w:ascii="Times New Roman" w:eastAsia="Times New Roman" w:hAnsi="Times New Roman" w:cs="Times New Roman"/>
                <w:color w:val="auto"/>
              </w:rPr>
              <w:t>Салтане</w:t>
            </w:r>
            <w:proofErr w:type="spellEnd"/>
            <w:r w:rsidRPr="00B179BA">
              <w:rPr>
                <w:rFonts w:ascii="Times New Roman" w:eastAsia="Times New Roman" w:hAnsi="Times New Roman" w:cs="Times New Roman"/>
                <w:color w:val="auto"/>
              </w:rPr>
              <w:t>…»</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Русская народная сказка «Петух и собака»</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Стр.52-57</w:t>
            </w:r>
          </w:p>
          <w:p w:rsidR="00B47383" w:rsidRPr="00B179BA" w:rsidRDefault="00B47383" w:rsidP="00AD6FE7">
            <w:pPr>
              <w:rPr>
                <w:rFonts w:ascii="Times New Roman" w:eastAsia="Calibri" w:hAnsi="Times New Roman" w:cs="Times New Roman"/>
                <w:b/>
                <w:color w:val="auto"/>
                <w:lang w:eastAsia="en-US"/>
              </w:rPr>
            </w:pPr>
            <w:r w:rsidRPr="00B179BA">
              <w:rPr>
                <w:rFonts w:ascii="Times New Roman" w:eastAsia="Calibri" w:hAnsi="Times New Roman" w:cs="Times New Roman"/>
                <w:b/>
                <w:i/>
                <w:color w:val="333333"/>
                <w:lang w:eastAsia="en-US"/>
              </w:rPr>
              <w:t>Внеклассное чтение</w:t>
            </w:r>
            <w:r w:rsidRPr="00B179BA">
              <w:rPr>
                <w:rFonts w:ascii="Times New Roman" w:eastAsia="Calibri" w:hAnsi="Times New Roman" w:cs="Times New Roman"/>
                <w:b/>
                <w:i/>
                <w:color w:val="auto"/>
                <w:lang w:eastAsia="en-US"/>
              </w:rPr>
              <w:t xml:space="preserve"> Н. Носов «Затейники»</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1240"/>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w:t>
            </w:r>
          </w:p>
          <w:p w:rsidR="00B47383" w:rsidRPr="00B179BA" w:rsidRDefault="00B47383" w:rsidP="00A06E8D">
            <w:pPr>
              <w:jc w:val="center"/>
              <w:rPr>
                <w:rFonts w:ascii="Times New Roman" w:eastAsia="Calibri" w:hAnsi="Times New Roman" w:cs="Times New Roman"/>
                <w:color w:val="auto"/>
                <w:lang w:eastAsia="en-US"/>
              </w:rPr>
            </w:pP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К.Ушинский</w:t>
            </w:r>
            <w:proofErr w:type="spellEnd"/>
            <w:r w:rsidRPr="00B179BA">
              <w:rPr>
                <w:rFonts w:ascii="Times New Roman" w:eastAsia="Times New Roman" w:hAnsi="Times New Roman" w:cs="Times New Roman"/>
                <w:color w:val="auto"/>
              </w:rPr>
              <w:t xml:space="preserve"> «Гусь и Журавль» </w:t>
            </w:r>
          </w:p>
          <w:p w:rsidR="00B47383" w:rsidRPr="00B179BA" w:rsidRDefault="00B47383"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Л.Толстой</w:t>
            </w:r>
            <w:proofErr w:type="spellEnd"/>
            <w:r w:rsidRPr="00B179BA">
              <w:rPr>
                <w:rFonts w:ascii="Times New Roman" w:eastAsia="Times New Roman" w:hAnsi="Times New Roman" w:cs="Times New Roman"/>
                <w:color w:val="auto"/>
              </w:rPr>
              <w:t xml:space="preserve"> «Зайцы и лягушки». </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Стр.58-62</w:t>
            </w:r>
          </w:p>
        </w:tc>
        <w:tc>
          <w:tcPr>
            <w:tcW w:w="1186" w:type="dxa"/>
            <w:tcBorders>
              <w:top w:val="single" w:sz="4" w:space="0" w:color="auto"/>
              <w:left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vMerge w:val="restart"/>
            <w:tcBorders>
              <w:top w:val="single" w:sz="4" w:space="0" w:color="auto"/>
              <w:left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1755"/>
        </w:trPr>
        <w:tc>
          <w:tcPr>
            <w:tcW w:w="828" w:type="dxa"/>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14</w:t>
            </w:r>
          </w:p>
        </w:tc>
        <w:tc>
          <w:tcPr>
            <w:tcW w:w="3663" w:type="dxa"/>
            <w:shd w:val="clear" w:color="auto" w:fill="auto"/>
          </w:tcPr>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Урок обобщения. Разноцветные страницы. Викторина по сказкам.</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Оценка своих достижений.</w:t>
            </w:r>
          </w:p>
          <w:p w:rsidR="00B47383" w:rsidRPr="00B179BA" w:rsidRDefault="00B47383"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 60-62</w:t>
            </w:r>
          </w:p>
        </w:tc>
        <w:tc>
          <w:tcPr>
            <w:tcW w:w="1186" w:type="dxa"/>
            <w:tcBorders>
              <w:top w:val="single" w:sz="4" w:space="0" w:color="auto"/>
              <w:left w:val="single" w:sz="4" w:space="0" w:color="auto"/>
              <w:right w:val="single" w:sz="4" w:space="0" w:color="auto"/>
            </w:tcBorders>
            <w:shd w:val="clear" w:color="auto" w:fill="auto"/>
          </w:tcPr>
          <w:p w:rsidR="00B47383" w:rsidRPr="00B179BA" w:rsidRDefault="00B47383"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B47383" w:rsidRPr="00B179BA" w:rsidRDefault="00B47383" w:rsidP="00B47383">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5103" w:type="dxa"/>
            <w:vMerge/>
            <w:shd w:val="clear" w:color="auto" w:fill="auto"/>
          </w:tcPr>
          <w:p w:rsidR="00B47383" w:rsidRPr="00B179BA" w:rsidRDefault="00B47383" w:rsidP="00AD6FE7">
            <w:pPr>
              <w:rPr>
                <w:rFonts w:ascii="Times New Roman" w:eastAsia="Calibri" w:hAnsi="Times New Roman" w:cs="Times New Roman"/>
                <w:color w:val="auto"/>
                <w:lang w:eastAsia="en-US"/>
              </w:rPr>
            </w:pPr>
          </w:p>
        </w:tc>
        <w:tc>
          <w:tcPr>
            <w:tcW w:w="1775" w:type="dxa"/>
            <w:vMerge/>
            <w:tcBorders>
              <w:left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c>
      </w:tr>
      <w:tr w:rsidR="00B47383" w:rsidRPr="00B179BA" w:rsidTr="00A06E8D">
        <w:trPr>
          <w:trHeight w:val="391"/>
        </w:trPr>
        <w:tc>
          <w:tcPr>
            <w:tcW w:w="15208" w:type="dxa"/>
            <w:gridSpan w:val="7"/>
            <w:tcBorders>
              <w:top w:val="single" w:sz="4" w:space="0" w:color="auto"/>
              <w:left w:val="single" w:sz="4" w:space="0" w:color="auto"/>
              <w:bottom w:val="single" w:sz="4" w:space="0" w:color="auto"/>
              <w:right w:val="single" w:sz="4" w:space="0" w:color="auto"/>
            </w:tcBorders>
            <w:shd w:val="clear" w:color="auto" w:fill="auto"/>
          </w:tcPr>
          <w:p w:rsidR="00B47383" w:rsidRPr="00B179BA" w:rsidRDefault="00B47383" w:rsidP="00AD6FE7">
            <w:pPr>
              <w:rPr>
                <w:rFonts w:ascii="Times New Roman" w:eastAsia="Calibri" w:hAnsi="Times New Roman" w:cs="Times New Roman"/>
                <w:color w:val="auto"/>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B47383" w:rsidRPr="00B179BA" w:rsidTr="00A06E8D">
              <w:tc>
                <w:tcPr>
                  <w:tcW w:w="14992" w:type="dxa"/>
                  <w:tcBorders>
                    <w:top w:val="nil"/>
                    <w:left w:val="nil"/>
                    <w:bottom w:val="nil"/>
                    <w:right w:val="nil"/>
                  </w:tcBorders>
                </w:tcPr>
                <w:p w:rsidR="00B47383" w:rsidRPr="00B179BA" w:rsidRDefault="00B47383" w:rsidP="00AD6FE7">
                  <w:pPr>
                    <w:spacing w:after="200" w:line="276" w:lineRule="auto"/>
                    <w:jc w:val="center"/>
                    <w:rPr>
                      <w:rFonts w:ascii="Times New Roman" w:eastAsia="Calibri" w:hAnsi="Times New Roman" w:cs="Times New Roman"/>
                      <w:b/>
                      <w:color w:val="FF0000"/>
                      <w:lang w:eastAsia="en-US"/>
                    </w:rPr>
                  </w:pPr>
                  <w:r w:rsidRPr="00B179BA">
                    <w:rPr>
                      <w:rFonts w:ascii="Times New Roman" w:eastAsia="Calibri" w:hAnsi="Times New Roman" w:cs="Times New Roman"/>
                      <w:b/>
                      <w:color w:val="auto"/>
                      <w:lang w:eastAsia="en-US"/>
                    </w:rPr>
                    <w:t>«Апрель! Апрель! Звенит капель» (6 ч)</w:t>
                  </w:r>
                </w:p>
              </w:tc>
            </w:tr>
          </w:tbl>
          <w:p w:rsidR="00B47383" w:rsidRPr="00B179BA" w:rsidRDefault="00B47383" w:rsidP="00A06E8D">
            <w:pPr>
              <w:jc w:val="center"/>
              <w:rPr>
                <w:rFonts w:ascii="Times New Roman" w:eastAsia="Calibri" w:hAnsi="Times New Roman" w:cs="Times New Roman"/>
                <w:color w:val="auto"/>
                <w:lang w:eastAsia="en-US"/>
              </w:rPr>
            </w:pPr>
          </w:p>
        </w:tc>
      </w:tr>
      <w:tr w:rsidR="00E61D0C" w:rsidRPr="00B179BA" w:rsidTr="00A06E8D">
        <w:trPr>
          <w:trHeight w:val="957"/>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15</w:t>
            </w:r>
          </w:p>
          <w:p w:rsidR="00E61D0C" w:rsidRPr="00B179BA" w:rsidRDefault="00E61D0C" w:rsidP="00A06E8D">
            <w:pPr>
              <w:jc w:val="center"/>
              <w:rPr>
                <w:rFonts w:ascii="Times New Roman" w:eastAsia="Calibri" w:hAnsi="Times New Roman" w:cs="Times New Roman"/>
                <w:color w:val="auto"/>
                <w:lang w:eastAsia="en-US"/>
              </w:rPr>
            </w:pP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А.Майков</w:t>
            </w:r>
            <w:proofErr w:type="spellEnd"/>
            <w:r w:rsidRPr="00B179BA">
              <w:rPr>
                <w:rFonts w:ascii="Times New Roman" w:eastAsia="Times New Roman" w:hAnsi="Times New Roman" w:cs="Times New Roman"/>
                <w:color w:val="auto"/>
              </w:rPr>
              <w:t xml:space="preserve"> «Ласточка примчалась…»</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А.Блещеев</w:t>
            </w:r>
            <w:proofErr w:type="spellEnd"/>
            <w:r w:rsidRPr="00B179BA">
              <w:rPr>
                <w:rFonts w:ascii="Times New Roman" w:eastAsia="Times New Roman" w:hAnsi="Times New Roman" w:cs="Times New Roman"/>
                <w:color w:val="auto"/>
              </w:rPr>
              <w:t xml:space="preserve"> «Травка зеленеет</w:t>
            </w:r>
            <w:proofErr w:type="gramStart"/>
            <w:r w:rsidRPr="00B179BA">
              <w:rPr>
                <w:rFonts w:ascii="Times New Roman" w:eastAsia="Times New Roman" w:hAnsi="Times New Roman" w:cs="Times New Roman"/>
                <w:color w:val="auto"/>
              </w:rPr>
              <w:t>..»</w:t>
            </w:r>
            <w:proofErr w:type="gramEnd"/>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Стр. 64-65</w:t>
            </w:r>
          </w:p>
        </w:tc>
        <w:tc>
          <w:tcPr>
            <w:tcW w:w="1186" w:type="dxa"/>
            <w:tcBorders>
              <w:top w:val="single" w:sz="4" w:space="0" w:color="auto"/>
              <w:left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tc>
        <w:tc>
          <w:tcPr>
            <w:tcW w:w="5103" w:type="dxa"/>
            <w:vMerge w:val="restart"/>
            <w:tcBorders>
              <w:top w:val="single" w:sz="4" w:space="0" w:color="auto"/>
              <w:left w:val="single" w:sz="4" w:space="0" w:color="auto"/>
              <w:right w:val="single" w:sz="4" w:space="0" w:color="auto"/>
            </w:tcBorders>
            <w:shd w:val="clear" w:color="auto" w:fill="auto"/>
          </w:tcPr>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Прогнозировать</w:t>
            </w:r>
            <w:r w:rsidRPr="00B179BA">
              <w:rPr>
                <w:rFonts w:ascii="Times New Roman" w:eastAsia="Times New Roman" w:hAnsi="Times New Roman" w:cs="Times New Roman"/>
                <w:bCs/>
                <w:color w:val="auto"/>
              </w:rPr>
              <w:t xml:space="preserve"> содержание раздела.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Отбирать</w:t>
            </w:r>
            <w:r w:rsidRPr="00B179BA">
              <w:rPr>
                <w:rFonts w:ascii="Times New Roman" w:eastAsia="Times New Roman" w:hAnsi="Times New Roman" w:cs="Times New Roman"/>
                <w:bCs/>
                <w:color w:val="auto"/>
              </w:rPr>
              <w:t xml:space="preserve"> книги на выставке в соответствии с темой раз</w:t>
            </w:r>
            <w:r w:rsidRPr="00B179BA">
              <w:rPr>
                <w:rFonts w:ascii="Times New Roman" w:eastAsia="Times New Roman" w:hAnsi="Times New Roman" w:cs="Times New Roman"/>
                <w:bCs/>
                <w:color w:val="auto"/>
              </w:rPr>
              <w:softHyphen/>
              <w:t xml:space="preserve">дела, </w:t>
            </w: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bCs/>
                <w:color w:val="auto"/>
              </w:rPr>
              <w:t xml:space="preserve"> о книге с выставки в соот</w:t>
            </w:r>
            <w:r w:rsidRPr="00B179BA">
              <w:rPr>
                <w:rFonts w:ascii="Times New Roman" w:eastAsia="Times New Roman" w:hAnsi="Times New Roman" w:cs="Times New Roman"/>
                <w:bCs/>
                <w:color w:val="auto"/>
              </w:rPr>
              <w:softHyphen/>
              <w:t xml:space="preserve">ветствии с коллективно составленным планом.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Воспринимать</w:t>
            </w:r>
            <w:r w:rsidRPr="00B179BA">
              <w:rPr>
                <w:rFonts w:ascii="Times New Roman" w:eastAsia="Times New Roman" w:hAnsi="Times New Roman" w:cs="Times New Roman"/>
                <w:bCs/>
                <w:color w:val="auto"/>
              </w:rPr>
              <w:t xml:space="preserve"> на слух художественное произ</w:t>
            </w:r>
            <w:r w:rsidRPr="00B179BA">
              <w:rPr>
                <w:rFonts w:ascii="Times New Roman" w:eastAsia="Times New Roman" w:hAnsi="Times New Roman" w:cs="Times New Roman"/>
                <w:bCs/>
                <w:color w:val="auto"/>
              </w:rPr>
              <w:softHyphen/>
              <w:t xml:space="preserve">ведение.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Читать</w:t>
            </w:r>
            <w:r w:rsidRPr="00B179BA">
              <w:rPr>
                <w:rFonts w:ascii="Times New Roman" w:eastAsia="Times New Roman" w:hAnsi="Times New Roman" w:cs="Times New Roman"/>
                <w:bCs/>
                <w:color w:val="auto"/>
              </w:rPr>
              <w:t xml:space="preserve"> вслух лирические стихотворения, пере</w:t>
            </w:r>
            <w:r w:rsidRPr="00B179BA">
              <w:rPr>
                <w:rFonts w:ascii="Times New Roman" w:eastAsia="Times New Roman" w:hAnsi="Times New Roman" w:cs="Times New Roman"/>
                <w:bCs/>
                <w:color w:val="auto"/>
              </w:rPr>
              <w:softHyphen/>
              <w:t>давая настроение; отражая интонацию начала и конца предложения; с опорой на знак препина</w:t>
            </w:r>
            <w:r w:rsidRPr="00B179BA">
              <w:rPr>
                <w:rFonts w:ascii="Times New Roman" w:eastAsia="Times New Roman" w:hAnsi="Times New Roman" w:cs="Times New Roman"/>
                <w:bCs/>
                <w:color w:val="auto"/>
              </w:rPr>
              <w:softHyphen/>
              <w:t>ния в конце предложения.</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в стихотворении слова, которые по</w:t>
            </w:r>
            <w:r w:rsidRPr="00B179BA">
              <w:rPr>
                <w:rFonts w:ascii="Times New Roman" w:eastAsia="Times New Roman" w:hAnsi="Times New Roman" w:cs="Times New Roman"/>
                <w:bCs/>
                <w:color w:val="auto"/>
              </w:rPr>
              <w:softHyphen/>
              <w:t xml:space="preserve">могают передать настроение автора, картины природы, им созданные.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Наблюдать</w:t>
            </w:r>
            <w:r w:rsidRPr="00B179BA">
              <w:rPr>
                <w:rFonts w:ascii="Times New Roman" w:eastAsia="Times New Roman" w:hAnsi="Times New Roman" w:cs="Times New Roman"/>
                <w:bCs/>
                <w:color w:val="auto"/>
              </w:rPr>
              <w:t xml:space="preserve"> за ритмом стихотворного произведе</w:t>
            </w:r>
            <w:r w:rsidRPr="00B179BA">
              <w:rPr>
                <w:rFonts w:ascii="Times New Roman" w:eastAsia="Times New Roman" w:hAnsi="Times New Roman" w:cs="Times New Roman"/>
                <w:bCs/>
                <w:color w:val="auto"/>
              </w:rPr>
              <w:softHyphen/>
              <w:t xml:space="preserve">ния, </w:t>
            </w: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ритмический рисунок разных стихотворений.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стихотворения разных поэтов на одну и ту же тему; на разные темы.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в загадках слова, с помощью которых сравнивается один предмет с другим; </w:t>
            </w:r>
            <w:r w:rsidRPr="00B179BA">
              <w:rPr>
                <w:rFonts w:ascii="Times New Roman" w:eastAsia="Times New Roman" w:hAnsi="Times New Roman" w:cs="Times New Roman"/>
                <w:b/>
                <w:bCs/>
                <w:color w:val="auto"/>
              </w:rPr>
              <w:t>придумы</w:t>
            </w:r>
            <w:r w:rsidRPr="00B179BA">
              <w:rPr>
                <w:rFonts w:ascii="Times New Roman" w:eastAsia="Times New Roman" w:hAnsi="Times New Roman" w:cs="Times New Roman"/>
                <w:b/>
                <w:bCs/>
                <w:color w:val="auto"/>
              </w:rPr>
              <w:softHyphen/>
              <w:t>вать</w:t>
            </w:r>
            <w:r w:rsidRPr="00B179BA">
              <w:rPr>
                <w:rFonts w:ascii="Times New Roman" w:eastAsia="Times New Roman" w:hAnsi="Times New Roman" w:cs="Times New Roman"/>
                <w:bCs/>
                <w:color w:val="auto"/>
              </w:rPr>
              <w:t xml:space="preserve"> свои сравнения.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Отгадывать</w:t>
            </w:r>
            <w:r w:rsidRPr="00B179BA">
              <w:rPr>
                <w:rFonts w:ascii="Times New Roman" w:eastAsia="Times New Roman" w:hAnsi="Times New Roman" w:cs="Times New Roman"/>
                <w:bCs/>
                <w:color w:val="auto"/>
              </w:rPr>
              <w:t xml:space="preserve"> загадки на основе ключевых (опор</w:t>
            </w:r>
            <w:r w:rsidRPr="00B179BA">
              <w:rPr>
                <w:rFonts w:ascii="Times New Roman" w:eastAsia="Times New Roman" w:hAnsi="Times New Roman" w:cs="Times New Roman"/>
                <w:bCs/>
                <w:color w:val="auto"/>
              </w:rPr>
              <w:softHyphen/>
              <w:t xml:space="preserve">ных) слов загадки.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Сочинять</w:t>
            </w:r>
            <w:r w:rsidRPr="00B179BA">
              <w:rPr>
                <w:rFonts w:ascii="Times New Roman" w:eastAsia="Times New Roman" w:hAnsi="Times New Roman" w:cs="Times New Roman"/>
                <w:bCs/>
                <w:color w:val="auto"/>
              </w:rPr>
              <w:t xml:space="preserve"> загадки на основе подсказки, данной в учебнике.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свой ответ в соответствии с образ</w:t>
            </w:r>
            <w:r w:rsidRPr="00B179BA">
              <w:rPr>
                <w:rFonts w:ascii="Times New Roman" w:eastAsia="Times New Roman" w:hAnsi="Times New Roman" w:cs="Times New Roman"/>
                <w:bCs/>
                <w:color w:val="auto"/>
              </w:rPr>
              <w:softHyphen/>
              <w:t xml:space="preserve">цом.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Проверять</w:t>
            </w:r>
            <w:r w:rsidRPr="00B179BA">
              <w:rPr>
                <w:rFonts w:ascii="Times New Roman" w:eastAsia="Times New Roman" w:hAnsi="Times New Roman" w:cs="Times New Roman"/>
                <w:bCs/>
                <w:color w:val="auto"/>
              </w:rPr>
              <w:t xml:space="preserve"> чтение друг друга, </w:t>
            </w: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свои достижения.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Учиться</w:t>
            </w:r>
            <w:r w:rsidRPr="00B179BA">
              <w:rPr>
                <w:rFonts w:ascii="Times New Roman" w:eastAsia="Times New Roman" w:hAnsi="Times New Roman" w:cs="Times New Roman"/>
                <w:bCs/>
                <w:color w:val="auto"/>
              </w:rPr>
              <w:t xml:space="preserve"> работать в паре, </w:t>
            </w:r>
            <w:r w:rsidRPr="00B179BA">
              <w:rPr>
                <w:rFonts w:ascii="Times New Roman" w:eastAsia="Times New Roman" w:hAnsi="Times New Roman" w:cs="Times New Roman"/>
                <w:b/>
                <w:bCs/>
                <w:color w:val="auto"/>
              </w:rPr>
              <w:t xml:space="preserve">обсуждать </w:t>
            </w:r>
            <w:proofErr w:type="gramStart"/>
            <w:r w:rsidRPr="00B179BA">
              <w:rPr>
                <w:rFonts w:ascii="Times New Roman" w:eastAsia="Times New Roman" w:hAnsi="Times New Roman" w:cs="Times New Roman"/>
                <w:bCs/>
                <w:color w:val="auto"/>
              </w:rPr>
              <w:t>прочитан</w:t>
            </w:r>
            <w:r w:rsidRPr="00B179BA">
              <w:rPr>
                <w:rFonts w:ascii="Times New Roman" w:eastAsia="Times New Roman" w:hAnsi="Times New Roman" w:cs="Times New Roman"/>
                <w:bCs/>
                <w:color w:val="auto"/>
              </w:rPr>
              <w:softHyphen/>
              <w:t>ное</w:t>
            </w:r>
            <w:proofErr w:type="gramEnd"/>
            <w:r w:rsidRPr="00B179BA">
              <w:rPr>
                <w:rFonts w:ascii="Times New Roman" w:eastAsia="Times New Roman" w:hAnsi="Times New Roman" w:cs="Times New Roman"/>
                <w:bCs/>
                <w:color w:val="auto"/>
              </w:rPr>
              <w:t xml:space="preserve">, </w:t>
            </w:r>
            <w:r w:rsidRPr="00B179BA">
              <w:rPr>
                <w:rFonts w:ascii="Times New Roman" w:eastAsia="Times New Roman" w:hAnsi="Times New Roman" w:cs="Times New Roman"/>
                <w:b/>
                <w:bCs/>
                <w:color w:val="auto"/>
              </w:rPr>
              <w:t>договариваться</w:t>
            </w:r>
            <w:r w:rsidRPr="00B179BA">
              <w:rPr>
                <w:rFonts w:ascii="Times New Roman" w:eastAsia="Times New Roman" w:hAnsi="Times New Roman" w:cs="Times New Roman"/>
                <w:bCs/>
                <w:color w:val="auto"/>
              </w:rPr>
              <w:t xml:space="preserve"> друг с другом</w:t>
            </w:r>
          </w:p>
        </w:tc>
        <w:tc>
          <w:tcPr>
            <w:tcW w:w="1775" w:type="dxa"/>
            <w:vMerge w:val="restart"/>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960"/>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16</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А.Майков</w:t>
            </w:r>
            <w:proofErr w:type="spellEnd"/>
            <w:r w:rsidRPr="00B179BA">
              <w:rPr>
                <w:rFonts w:ascii="Times New Roman" w:eastAsia="Times New Roman" w:hAnsi="Times New Roman" w:cs="Times New Roman"/>
                <w:color w:val="auto"/>
              </w:rPr>
              <w:t xml:space="preserve"> «Весна»</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Т Белозёров «Подснежники»</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Стр.66</w:t>
            </w:r>
          </w:p>
        </w:tc>
        <w:tc>
          <w:tcPr>
            <w:tcW w:w="1186" w:type="dxa"/>
            <w:tcBorders>
              <w:top w:val="single" w:sz="4" w:space="0" w:color="auto"/>
              <w:left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tcBorders>
              <w:top w:val="single" w:sz="4" w:space="0" w:color="auto"/>
              <w:left w:val="single" w:sz="4" w:space="0" w:color="auto"/>
              <w:right w:val="single" w:sz="4" w:space="0" w:color="auto"/>
            </w:tcBorders>
            <w:shd w:val="clear" w:color="auto" w:fill="auto"/>
          </w:tcPr>
          <w:p w:rsidR="00E61D0C" w:rsidRPr="00B179BA" w:rsidRDefault="00E61D0C" w:rsidP="00A06E8D">
            <w:pPr>
              <w:shd w:val="clear" w:color="auto" w:fill="FFFFFF"/>
              <w:autoSpaceDE w:val="0"/>
              <w:autoSpaceDN w:val="0"/>
              <w:adjustRightInd w:val="0"/>
              <w:rPr>
                <w:rFonts w:ascii="Times New Roman" w:eastAsia="Times New Roman" w:hAnsi="Times New Roman" w:cs="Times New Roman"/>
                <w:b/>
                <w:bCs/>
                <w:color w:val="auto"/>
              </w:rPr>
            </w:pPr>
          </w:p>
        </w:tc>
        <w:tc>
          <w:tcPr>
            <w:tcW w:w="1775" w:type="dxa"/>
            <w:vMerge/>
            <w:tcBorders>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17</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С.Маршак</w:t>
            </w:r>
            <w:proofErr w:type="spellEnd"/>
            <w:r w:rsidRPr="00B179BA">
              <w:rPr>
                <w:rFonts w:ascii="Times New Roman" w:eastAsia="Times New Roman" w:hAnsi="Times New Roman" w:cs="Times New Roman"/>
                <w:color w:val="auto"/>
              </w:rPr>
              <w:t xml:space="preserve"> «Апрель»</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И.Токмакова</w:t>
            </w:r>
            <w:proofErr w:type="spellEnd"/>
            <w:r w:rsidRPr="00B179BA">
              <w:rPr>
                <w:rFonts w:ascii="Times New Roman" w:eastAsia="Times New Roman" w:hAnsi="Times New Roman" w:cs="Times New Roman"/>
                <w:color w:val="auto"/>
              </w:rPr>
              <w:t xml:space="preserve"> «Ручей» </w:t>
            </w:r>
            <w:proofErr w:type="spellStart"/>
            <w:r w:rsidRPr="00B179BA">
              <w:rPr>
                <w:rFonts w:ascii="Times New Roman" w:eastAsia="Times New Roman" w:hAnsi="Times New Roman" w:cs="Times New Roman"/>
                <w:color w:val="auto"/>
              </w:rPr>
              <w:t>Л.Ульяницкая</w:t>
            </w:r>
            <w:proofErr w:type="spellEnd"/>
            <w:r w:rsidRPr="00B179BA">
              <w:rPr>
                <w:rFonts w:ascii="Times New Roman" w:eastAsia="Times New Roman" w:hAnsi="Times New Roman" w:cs="Times New Roman"/>
                <w:color w:val="auto"/>
              </w:rPr>
              <w:t xml:space="preserve"> Фонарик». </w:t>
            </w:r>
            <w:proofErr w:type="spellStart"/>
            <w:r w:rsidRPr="00B179BA">
              <w:rPr>
                <w:rFonts w:ascii="Times New Roman" w:eastAsia="Times New Roman" w:hAnsi="Times New Roman" w:cs="Times New Roman"/>
                <w:color w:val="auto"/>
              </w:rPr>
              <w:t>Л.Яхнин</w:t>
            </w:r>
            <w:proofErr w:type="spellEnd"/>
            <w:r w:rsidRPr="00B179BA">
              <w:rPr>
                <w:rFonts w:ascii="Times New Roman" w:eastAsia="Times New Roman" w:hAnsi="Times New Roman" w:cs="Times New Roman"/>
                <w:color w:val="auto"/>
              </w:rPr>
              <w:t xml:space="preserve"> «У дорожки».</w:t>
            </w:r>
          </w:p>
          <w:p w:rsidR="00E61D0C" w:rsidRPr="00B179BA" w:rsidRDefault="00E61D0C" w:rsidP="00950F2C">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Стр.67-68</w:t>
            </w:r>
            <w:r w:rsidRPr="00B179BA">
              <w:rPr>
                <w:rFonts w:ascii="Times New Roman" w:eastAsia="Calibri" w:hAnsi="Times New Roman" w:cs="Times New Roman"/>
                <w:b/>
                <w:i/>
                <w:color w:val="auto"/>
                <w:lang w:eastAsia="en-US"/>
              </w:rPr>
              <w:t>.</w:t>
            </w:r>
            <w:r w:rsidRPr="00B179BA">
              <w:rPr>
                <w:rFonts w:ascii="Times New Roman" w:eastAsia="Calibri" w:hAnsi="Times New Roman" w:cs="Times New Roman"/>
                <w:b/>
                <w:i/>
                <w:color w:val="333333"/>
                <w:lang w:eastAsia="en-US"/>
              </w:rPr>
              <w:t xml:space="preserve"> Внеклассное чтение</w:t>
            </w:r>
            <w:r w:rsidRPr="00B179BA">
              <w:rPr>
                <w:rFonts w:ascii="Times New Roman" w:eastAsia="Calibri" w:hAnsi="Times New Roman" w:cs="Times New Roman"/>
                <w:b/>
                <w:i/>
                <w:color w:val="auto"/>
                <w:lang w:eastAsia="en-US"/>
              </w:rPr>
              <w:t xml:space="preserve"> Н. Носов «Заплатка»</w:t>
            </w:r>
            <w:r w:rsidRPr="00B179BA">
              <w:rPr>
                <w:rFonts w:ascii="Times New Roman" w:eastAsia="Calibri" w:hAnsi="Times New Roman" w:cs="Times New Roman"/>
                <w:vanish/>
                <w:color w:val="auto"/>
                <w:lang w:eastAsia="en-US"/>
              </w:rPr>
              <w:t xml:space="preserve"> агает»снава «т»</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tcBorders>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tcBorders>
              <w:bottom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18</w:t>
            </w:r>
          </w:p>
        </w:tc>
        <w:tc>
          <w:tcPr>
            <w:tcW w:w="3663" w:type="dxa"/>
            <w:tcBorders>
              <w:bottom w:val="single" w:sz="4" w:space="0" w:color="auto"/>
            </w:tcBorders>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Е.Трутнева</w:t>
            </w:r>
            <w:proofErr w:type="spellEnd"/>
            <w:r w:rsidRPr="00B179BA">
              <w:rPr>
                <w:rFonts w:ascii="Times New Roman" w:eastAsia="Times New Roman" w:hAnsi="Times New Roman" w:cs="Times New Roman"/>
                <w:color w:val="auto"/>
              </w:rPr>
              <w:t xml:space="preserve">, </w:t>
            </w:r>
            <w:proofErr w:type="spellStart"/>
            <w:r w:rsidRPr="00B179BA">
              <w:rPr>
                <w:rFonts w:ascii="Times New Roman" w:eastAsia="Times New Roman" w:hAnsi="Times New Roman" w:cs="Times New Roman"/>
                <w:color w:val="auto"/>
              </w:rPr>
              <w:t>И.Токмакова</w:t>
            </w:r>
            <w:proofErr w:type="spellEnd"/>
            <w:r w:rsidRPr="00B179BA">
              <w:rPr>
                <w:rFonts w:ascii="Times New Roman" w:eastAsia="Times New Roman" w:hAnsi="Times New Roman" w:cs="Times New Roman"/>
                <w:color w:val="auto"/>
              </w:rPr>
              <w:t xml:space="preserve"> «Когда это бывает?» </w:t>
            </w:r>
            <w:proofErr w:type="spellStart"/>
            <w:r w:rsidRPr="00B179BA">
              <w:rPr>
                <w:rFonts w:ascii="Times New Roman" w:eastAsia="Times New Roman" w:hAnsi="Times New Roman" w:cs="Times New Roman"/>
                <w:color w:val="auto"/>
              </w:rPr>
              <w:t>В.Берестов</w:t>
            </w:r>
            <w:proofErr w:type="spellEnd"/>
            <w:r w:rsidRPr="00B179BA">
              <w:rPr>
                <w:rFonts w:ascii="Times New Roman" w:eastAsia="Times New Roman" w:hAnsi="Times New Roman" w:cs="Times New Roman"/>
                <w:color w:val="auto"/>
              </w:rPr>
              <w:t xml:space="preserve"> «Воробушки»</w:t>
            </w:r>
          </w:p>
          <w:p w:rsidR="00E61D0C" w:rsidRPr="00B179BA" w:rsidRDefault="00E61D0C" w:rsidP="00AD6FE7">
            <w:pPr>
              <w:rPr>
                <w:rFonts w:ascii="Times New Roman" w:eastAsia="Calibri" w:hAnsi="Times New Roman" w:cs="Times New Roman"/>
                <w:i/>
                <w:color w:val="auto"/>
                <w:u w:val="single"/>
                <w:lang w:eastAsia="en-US"/>
              </w:rPr>
            </w:pPr>
            <w:r w:rsidRPr="00B179BA">
              <w:rPr>
                <w:rFonts w:ascii="Times New Roman" w:eastAsia="Times New Roman" w:hAnsi="Times New Roman" w:cs="Times New Roman"/>
                <w:color w:val="auto"/>
              </w:rPr>
              <w:t>Стр.69-71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tcBorders>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tcBorders>
              <w:bottom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19</w:t>
            </w:r>
          </w:p>
        </w:tc>
        <w:tc>
          <w:tcPr>
            <w:tcW w:w="3663" w:type="dxa"/>
            <w:tcBorders>
              <w:bottom w:val="single" w:sz="4" w:space="0" w:color="auto"/>
            </w:tcBorders>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Р.Сеф</w:t>
            </w:r>
            <w:proofErr w:type="spellEnd"/>
            <w:r w:rsidRPr="00B179BA">
              <w:rPr>
                <w:rFonts w:ascii="Times New Roman" w:eastAsia="Times New Roman" w:hAnsi="Times New Roman" w:cs="Times New Roman"/>
                <w:color w:val="auto"/>
              </w:rPr>
              <w:t xml:space="preserve"> «Чудо» </w:t>
            </w:r>
            <w:proofErr w:type="spellStart"/>
            <w:r w:rsidRPr="00B179BA">
              <w:rPr>
                <w:rFonts w:ascii="Times New Roman" w:eastAsia="Times New Roman" w:hAnsi="Times New Roman" w:cs="Times New Roman"/>
                <w:color w:val="auto"/>
              </w:rPr>
              <w:t>А.Майков</w:t>
            </w:r>
            <w:proofErr w:type="spellEnd"/>
            <w:r w:rsidRPr="00B179BA">
              <w:rPr>
                <w:rFonts w:ascii="Times New Roman" w:eastAsia="Times New Roman" w:hAnsi="Times New Roman" w:cs="Times New Roman"/>
                <w:color w:val="auto"/>
              </w:rPr>
              <w:t xml:space="preserve"> «Христос Воскрес». Разноцветные страницы.</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Стр.73-77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tcBorders>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tcBorders>
              <w:bottom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20</w:t>
            </w:r>
          </w:p>
        </w:tc>
        <w:tc>
          <w:tcPr>
            <w:tcW w:w="3663" w:type="dxa"/>
            <w:tcBorders>
              <w:bottom w:val="single" w:sz="4" w:space="0" w:color="auto"/>
            </w:tcBorders>
            <w:shd w:val="clear" w:color="auto" w:fill="auto"/>
          </w:tcPr>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Обобщение по теме. </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Проект «Составляем сборник загадок»</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Оценка своих достижений.</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tcBorders>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c>
          <w:tcPr>
            <w:tcW w:w="15208" w:type="dxa"/>
            <w:gridSpan w:val="7"/>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p>
          <w:p w:rsidR="00E61D0C" w:rsidRPr="00B179BA" w:rsidRDefault="00E61D0C"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 xml:space="preserve">       И в шутку и всерьез (7 ч)</w:t>
            </w:r>
          </w:p>
          <w:p w:rsidR="00E61D0C" w:rsidRPr="00B179BA" w:rsidRDefault="00E61D0C" w:rsidP="00A06E8D">
            <w:pPr>
              <w:jc w:val="center"/>
              <w:rPr>
                <w:rFonts w:ascii="Times New Roman" w:eastAsia="Calibri" w:hAnsi="Times New Roman" w:cs="Times New Roman"/>
                <w:b/>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21</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И.Токмакова</w:t>
            </w:r>
            <w:proofErr w:type="spellEnd"/>
            <w:r w:rsidRPr="00B179BA">
              <w:rPr>
                <w:rFonts w:ascii="Times New Roman" w:eastAsia="Times New Roman" w:hAnsi="Times New Roman" w:cs="Times New Roman"/>
                <w:color w:val="auto"/>
              </w:rPr>
              <w:t xml:space="preserve"> «Мы играли в                               хохотушки».</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Я.Тайц</w:t>
            </w:r>
            <w:proofErr w:type="spellEnd"/>
            <w:r w:rsidRPr="00B179BA">
              <w:rPr>
                <w:rFonts w:ascii="Times New Roman" w:eastAsia="Times New Roman" w:hAnsi="Times New Roman" w:cs="Times New Roman"/>
                <w:color w:val="auto"/>
              </w:rPr>
              <w:t xml:space="preserve"> «Волк»</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Стр.5-7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val="restart"/>
            <w:shd w:val="clear" w:color="auto" w:fill="auto"/>
          </w:tcPr>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Прогнозировать</w:t>
            </w:r>
            <w:r w:rsidRPr="00B179BA">
              <w:rPr>
                <w:rFonts w:ascii="Times New Roman" w:eastAsia="Times New Roman" w:hAnsi="Times New Roman" w:cs="Times New Roman"/>
                <w:bCs/>
                <w:color w:val="auto"/>
              </w:rPr>
              <w:t xml:space="preserve"> содержание раздела.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Подби</w:t>
            </w:r>
            <w:r w:rsidRPr="00B179BA">
              <w:rPr>
                <w:rFonts w:ascii="Times New Roman" w:eastAsia="Times New Roman" w:hAnsi="Times New Roman" w:cs="Times New Roman"/>
                <w:b/>
                <w:bCs/>
                <w:color w:val="auto"/>
              </w:rPr>
              <w:softHyphen/>
              <w:t>рать</w:t>
            </w:r>
            <w:r w:rsidRPr="00B179BA">
              <w:rPr>
                <w:rFonts w:ascii="Times New Roman" w:eastAsia="Times New Roman" w:hAnsi="Times New Roman" w:cs="Times New Roman"/>
                <w:bCs/>
                <w:color w:val="auto"/>
              </w:rPr>
              <w:t xml:space="preserve"> книги к выставке в соответствии с темой раз</w:t>
            </w:r>
            <w:r w:rsidRPr="00B179BA">
              <w:rPr>
                <w:rFonts w:ascii="Times New Roman" w:eastAsia="Times New Roman" w:hAnsi="Times New Roman" w:cs="Times New Roman"/>
                <w:bCs/>
                <w:color w:val="auto"/>
              </w:rPr>
              <w:softHyphen/>
              <w:t xml:space="preserve">дела, </w:t>
            </w: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bCs/>
                <w:color w:val="auto"/>
              </w:rPr>
              <w:t xml:space="preserve"> о книгах с выставки в соот</w:t>
            </w:r>
            <w:r w:rsidRPr="00B179BA">
              <w:rPr>
                <w:rFonts w:ascii="Times New Roman" w:eastAsia="Times New Roman" w:hAnsi="Times New Roman" w:cs="Times New Roman"/>
                <w:bCs/>
                <w:color w:val="auto"/>
              </w:rPr>
              <w:softHyphen/>
              <w:t xml:space="preserve">ветствии с коллективно составленным планом.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Воспринимать</w:t>
            </w:r>
            <w:r w:rsidRPr="00B179BA">
              <w:rPr>
                <w:rFonts w:ascii="Times New Roman" w:eastAsia="Times New Roman" w:hAnsi="Times New Roman" w:cs="Times New Roman"/>
                <w:bCs/>
                <w:color w:val="auto"/>
              </w:rPr>
              <w:t xml:space="preserve"> на слух художественное произ</w:t>
            </w:r>
            <w:r w:rsidRPr="00B179BA">
              <w:rPr>
                <w:rFonts w:ascii="Times New Roman" w:eastAsia="Times New Roman" w:hAnsi="Times New Roman" w:cs="Times New Roman"/>
                <w:bCs/>
                <w:color w:val="auto"/>
              </w:rPr>
              <w:softHyphen/>
              <w:t xml:space="preserve">ведение.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Учиться</w:t>
            </w:r>
            <w:r w:rsidRPr="00B179BA">
              <w:rPr>
                <w:rFonts w:ascii="Times New Roman" w:eastAsia="Times New Roman" w:hAnsi="Times New Roman" w:cs="Times New Roman"/>
                <w:bCs/>
                <w:color w:val="auto"/>
              </w:rPr>
              <w:t xml:space="preserve"> работать в паре, </w:t>
            </w:r>
            <w:r w:rsidRPr="00B179BA">
              <w:rPr>
                <w:rFonts w:ascii="Times New Roman" w:eastAsia="Times New Roman" w:hAnsi="Times New Roman" w:cs="Times New Roman"/>
                <w:b/>
                <w:bCs/>
                <w:color w:val="auto"/>
              </w:rPr>
              <w:t xml:space="preserve">обсуждать </w:t>
            </w:r>
            <w:proofErr w:type="gramStart"/>
            <w:r w:rsidRPr="00B179BA">
              <w:rPr>
                <w:rFonts w:ascii="Times New Roman" w:eastAsia="Times New Roman" w:hAnsi="Times New Roman" w:cs="Times New Roman"/>
                <w:bCs/>
                <w:color w:val="auto"/>
              </w:rPr>
              <w:t>прочитан</w:t>
            </w:r>
            <w:r w:rsidRPr="00B179BA">
              <w:rPr>
                <w:rFonts w:ascii="Times New Roman" w:eastAsia="Times New Roman" w:hAnsi="Times New Roman" w:cs="Times New Roman"/>
                <w:bCs/>
                <w:color w:val="auto"/>
              </w:rPr>
              <w:softHyphen/>
              <w:t>ное</w:t>
            </w:r>
            <w:proofErr w:type="gramEnd"/>
            <w:r w:rsidRPr="00B179BA">
              <w:rPr>
                <w:rFonts w:ascii="Times New Roman" w:eastAsia="Times New Roman" w:hAnsi="Times New Roman" w:cs="Times New Roman"/>
                <w:bCs/>
                <w:color w:val="auto"/>
              </w:rPr>
              <w:t xml:space="preserve">, </w:t>
            </w:r>
            <w:r w:rsidRPr="00B179BA">
              <w:rPr>
                <w:rFonts w:ascii="Times New Roman" w:eastAsia="Times New Roman" w:hAnsi="Times New Roman" w:cs="Times New Roman"/>
                <w:b/>
                <w:bCs/>
                <w:color w:val="auto"/>
              </w:rPr>
              <w:t>договариваться</w:t>
            </w:r>
            <w:r w:rsidRPr="00B179BA">
              <w:rPr>
                <w:rFonts w:ascii="Times New Roman" w:eastAsia="Times New Roman" w:hAnsi="Times New Roman" w:cs="Times New Roman"/>
                <w:bCs/>
                <w:color w:val="auto"/>
              </w:rPr>
              <w:t xml:space="preserve"> друг с другом.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Читать</w:t>
            </w:r>
            <w:r w:rsidRPr="00B179BA">
              <w:rPr>
                <w:rFonts w:ascii="Times New Roman" w:eastAsia="Times New Roman" w:hAnsi="Times New Roman" w:cs="Times New Roman"/>
                <w:bCs/>
                <w:color w:val="auto"/>
              </w:rPr>
              <w:t xml:space="preserve"> стихи с разным подтекстом, выражая удивление, радость, испуг.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Отличать</w:t>
            </w:r>
            <w:r w:rsidRPr="00B179BA">
              <w:rPr>
                <w:rFonts w:ascii="Times New Roman" w:eastAsia="Times New Roman" w:hAnsi="Times New Roman" w:cs="Times New Roman"/>
                <w:bCs/>
                <w:color w:val="auto"/>
              </w:rPr>
              <w:t xml:space="preserve"> юмористическое произведение; </w:t>
            </w:r>
            <w:r w:rsidRPr="00B179BA">
              <w:rPr>
                <w:rFonts w:ascii="Times New Roman" w:eastAsia="Times New Roman" w:hAnsi="Times New Roman" w:cs="Times New Roman"/>
                <w:b/>
                <w:bCs/>
                <w:color w:val="auto"/>
              </w:rPr>
              <w:t>нахо</w:t>
            </w:r>
            <w:r w:rsidRPr="00B179BA">
              <w:rPr>
                <w:rFonts w:ascii="Times New Roman" w:eastAsia="Times New Roman" w:hAnsi="Times New Roman" w:cs="Times New Roman"/>
                <w:b/>
                <w:bCs/>
                <w:color w:val="auto"/>
              </w:rPr>
              <w:softHyphen/>
              <w:t>дить</w:t>
            </w:r>
            <w:r w:rsidRPr="00B179BA">
              <w:rPr>
                <w:rFonts w:ascii="Times New Roman" w:eastAsia="Times New Roman" w:hAnsi="Times New Roman" w:cs="Times New Roman"/>
                <w:bCs/>
                <w:color w:val="auto"/>
              </w:rPr>
              <w:t xml:space="preserve"> характерные черты юмористического текста.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Определять</w:t>
            </w:r>
            <w:r w:rsidRPr="00B179BA">
              <w:rPr>
                <w:rFonts w:ascii="Times New Roman" w:eastAsia="Times New Roman" w:hAnsi="Times New Roman" w:cs="Times New Roman"/>
                <w:bCs/>
                <w:color w:val="auto"/>
              </w:rPr>
              <w:t xml:space="preserve"> настроение автора.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Объяснять</w:t>
            </w:r>
            <w:r w:rsidRPr="00B179BA">
              <w:rPr>
                <w:rFonts w:ascii="Times New Roman" w:eastAsia="Times New Roman" w:hAnsi="Times New Roman" w:cs="Times New Roman"/>
                <w:bCs/>
                <w:color w:val="auto"/>
              </w:rPr>
              <w:t xml:space="preserve"> смысл названия произведения.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Придумывать</w:t>
            </w:r>
            <w:r w:rsidRPr="00B179BA">
              <w:rPr>
                <w:rFonts w:ascii="Times New Roman" w:eastAsia="Times New Roman" w:hAnsi="Times New Roman" w:cs="Times New Roman"/>
                <w:bCs/>
                <w:color w:val="auto"/>
              </w:rPr>
              <w:t xml:space="preserve"> свои заголовки.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слова, которые отражают характер героя.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Передавать</w:t>
            </w:r>
            <w:r w:rsidRPr="00B179BA">
              <w:rPr>
                <w:rFonts w:ascii="Times New Roman" w:eastAsia="Times New Roman" w:hAnsi="Times New Roman" w:cs="Times New Roman"/>
                <w:bCs/>
                <w:color w:val="auto"/>
              </w:rPr>
              <w:t xml:space="preserve"> при чтении настроение стихотво</w:t>
            </w:r>
            <w:r w:rsidRPr="00B179BA">
              <w:rPr>
                <w:rFonts w:ascii="Times New Roman" w:eastAsia="Times New Roman" w:hAnsi="Times New Roman" w:cs="Times New Roman"/>
                <w:bCs/>
                <w:color w:val="auto"/>
              </w:rPr>
              <w:softHyphen/>
              <w:t xml:space="preserve">рения.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Читать</w:t>
            </w:r>
            <w:r w:rsidRPr="00B179BA">
              <w:rPr>
                <w:rFonts w:ascii="Times New Roman" w:eastAsia="Times New Roman" w:hAnsi="Times New Roman" w:cs="Times New Roman"/>
                <w:bCs/>
                <w:color w:val="auto"/>
              </w:rPr>
              <w:t xml:space="preserve"> по ролям, отражая характер героя произ</w:t>
            </w:r>
            <w:r w:rsidRPr="00B179BA">
              <w:rPr>
                <w:rFonts w:ascii="Times New Roman" w:eastAsia="Times New Roman" w:hAnsi="Times New Roman" w:cs="Times New Roman"/>
                <w:bCs/>
                <w:color w:val="auto"/>
              </w:rPr>
              <w:softHyphen/>
              <w:t xml:space="preserve">ведения.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Исправлять</w:t>
            </w:r>
            <w:r w:rsidRPr="00B179BA">
              <w:rPr>
                <w:rFonts w:ascii="Times New Roman" w:eastAsia="Times New Roman" w:hAnsi="Times New Roman" w:cs="Times New Roman"/>
                <w:bCs/>
                <w:color w:val="auto"/>
              </w:rPr>
              <w:t xml:space="preserve"> допущенные ошибки при повтор</w:t>
            </w:r>
            <w:r w:rsidRPr="00B179BA">
              <w:rPr>
                <w:rFonts w:ascii="Times New Roman" w:eastAsia="Times New Roman" w:hAnsi="Times New Roman" w:cs="Times New Roman"/>
                <w:bCs/>
                <w:color w:val="auto"/>
              </w:rPr>
              <w:softHyphen/>
              <w:t>ном чтении.</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произведения на одну и ту же тему; </w:t>
            </w: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сходства и различия.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свои достижения</w:t>
            </w:r>
          </w:p>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22</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Г.Кружков</w:t>
            </w:r>
            <w:proofErr w:type="spellEnd"/>
            <w:r w:rsidRPr="00B179BA">
              <w:rPr>
                <w:rFonts w:ascii="Times New Roman" w:eastAsia="Times New Roman" w:hAnsi="Times New Roman" w:cs="Times New Roman"/>
                <w:color w:val="auto"/>
              </w:rPr>
              <w:t xml:space="preserve"> «</w:t>
            </w:r>
            <w:proofErr w:type="spellStart"/>
            <w:r w:rsidRPr="00B179BA">
              <w:rPr>
                <w:rFonts w:ascii="Times New Roman" w:eastAsia="Times New Roman" w:hAnsi="Times New Roman" w:cs="Times New Roman"/>
                <w:color w:val="auto"/>
              </w:rPr>
              <w:t>Ррры</w:t>
            </w:r>
            <w:proofErr w:type="spellEnd"/>
            <w:r w:rsidRPr="00B179BA">
              <w:rPr>
                <w:rFonts w:ascii="Times New Roman" w:eastAsia="Times New Roman" w:hAnsi="Times New Roman" w:cs="Times New Roman"/>
                <w:color w:val="auto"/>
              </w:rPr>
              <w:t xml:space="preserve">». </w:t>
            </w:r>
            <w:proofErr w:type="spellStart"/>
            <w:r w:rsidRPr="00B179BA">
              <w:rPr>
                <w:rFonts w:ascii="Times New Roman" w:eastAsia="Times New Roman" w:hAnsi="Times New Roman" w:cs="Times New Roman"/>
                <w:color w:val="auto"/>
              </w:rPr>
              <w:t>Н.Артюхова</w:t>
            </w:r>
            <w:proofErr w:type="spellEnd"/>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«Саша-дразнилка»</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Стр.8-11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23</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К.Чуковский</w:t>
            </w:r>
            <w:proofErr w:type="spellEnd"/>
            <w:r w:rsidRPr="00B179BA">
              <w:rPr>
                <w:rFonts w:ascii="Times New Roman" w:eastAsia="Times New Roman" w:hAnsi="Times New Roman" w:cs="Times New Roman"/>
                <w:color w:val="auto"/>
              </w:rPr>
              <w:t xml:space="preserve"> «</w:t>
            </w:r>
            <w:proofErr w:type="spellStart"/>
            <w:r w:rsidRPr="00B179BA">
              <w:rPr>
                <w:rFonts w:ascii="Times New Roman" w:eastAsia="Times New Roman" w:hAnsi="Times New Roman" w:cs="Times New Roman"/>
                <w:color w:val="auto"/>
              </w:rPr>
              <w:t>Федотка</w:t>
            </w:r>
            <w:proofErr w:type="spellEnd"/>
            <w:r w:rsidRPr="00B179BA">
              <w:rPr>
                <w:rFonts w:ascii="Times New Roman" w:eastAsia="Times New Roman" w:hAnsi="Times New Roman" w:cs="Times New Roman"/>
                <w:color w:val="auto"/>
              </w:rPr>
              <w:t>»</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О.Дриз</w:t>
            </w:r>
            <w:proofErr w:type="spellEnd"/>
            <w:r w:rsidRPr="00B179BA">
              <w:rPr>
                <w:rFonts w:ascii="Times New Roman" w:eastAsia="Times New Roman" w:hAnsi="Times New Roman" w:cs="Times New Roman"/>
                <w:color w:val="auto"/>
              </w:rPr>
              <w:t xml:space="preserve"> «Привет» </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Стр.12-13</w:t>
            </w:r>
          </w:p>
          <w:p w:rsidR="00E61D0C" w:rsidRPr="00B179BA" w:rsidRDefault="00E61D0C" w:rsidP="00AD6FE7">
            <w:pPr>
              <w:rPr>
                <w:rFonts w:ascii="Times New Roman" w:eastAsia="Calibri" w:hAnsi="Times New Roman" w:cs="Times New Roman"/>
                <w:b/>
                <w:i/>
                <w:color w:val="auto"/>
                <w:lang w:eastAsia="en-US"/>
              </w:rPr>
            </w:pPr>
            <w:r w:rsidRPr="00B179BA">
              <w:rPr>
                <w:rFonts w:ascii="Times New Roman" w:eastAsia="Calibri" w:hAnsi="Times New Roman" w:cs="Times New Roman"/>
                <w:b/>
                <w:i/>
                <w:color w:val="auto"/>
                <w:lang w:eastAsia="en-US"/>
              </w:rPr>
              <w:t>Внеклассное чтение</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24</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О.Григорьев</w:t>
            </w:r>
            <w:proofErr w:type="spellEnd"/>
            <w:r w:rsidRPr="00B179BA">
              <w:rPr>
                <w:rFonts w:ascii="Times New Roman" w:eastAsia="Times New Roman" w:hAnsi="Times New Roman" w:cs="Times New Roman"/>
                <w:color w:val="auto"/>
              </w:rPr>
              <w:t xml:space="preserve"> «Стук» </w:t>
            </w:r>
            <w:proofErr w:type="spellStart"/>
            <w:r w:rsidRPr="00B179BA">
              <w:rPr>
                <w:rFonts w:ascii="Times New Roman" w:eastAsia="Times New Roman" w:hAnsi="Times New Roman" w:cs="Times New Roman"/>
                <w:color w:val="auto"/>
              </w:rPr>
              <w:t>И.Токмакова</w:t>
            </w:r>
            <w:proofErr w:type="spellEnd"/>
            <w:r w:rsidRPr="00B179BA">
              <w:rPr>
                <w:rFonts w:ascii="Times New Roman" w:eastAsia="Times New Roman" w:hAnsi="Times New Roman" w:cs="Times New Roman"/>
                <w:color w:val="auto"/>
              </w:rPr>
              <w:t xml:space="preserve"> «Разговор Лютика и Жучка» </w:t>
            </w:r>
            <w:proofErr w:type="spellStart"/>
            <w:r w:rsidRPr="00B179BA">
              <w:rPr>
                <w:rFonts w:ascii="Times New Roman" w:eastAsia="Times New Roman" w:hAnsi="Times New Roman" w:cs="Times New Roman"/>
                <w:color w:val="auto"/>
              </w:rPr>
              <w:t>И.Пивоварова</w:t>
            </w:r>
            <w:proofErr w:type="spellEnd"/>
            <w:r w:rsidRPr="00B179BA">
              <w:rPr>
                <w:rFonts w:ascii="Times New Roman" w:eastAsia="Times New Roman" w:hAnsi="Times New Roman" w:cs="Times New Roman"/>
                <w:color w:val="auto"/>
              </w:rPr>
              <w:t xml:space="preserve"> «</w:t>
            </w:r>
            <w:proofErr w:type="spellStart"/>
            <w:r w:rsidRPr="00B179BA">
              <w:rPr>
                <w:rFonts w:ascii="Times New Roman" w:eastAsia="Times New Roman" w:hAnsi="Times New Roman" w:cs="Times New Roman"/>
                <w:color w:val="auto"/>
              </w:rPr>
              <w:t>Кулинаки-пулинаки</w:t>
            </w:r>
            <w:proofErr w:type="spellEnd"/>
            <w:r w:rsidRPr="00B179BA">
              <w:rPr>
                <w:rFonts w:ascii="Times New Roman" w:eastAsia="Times New Roman" w:hAnsi="Times New Roman" w:cs="Times New Roman"/>
                <w:color w:val="auto"/>
              </w:rPr>
              <w:t>».</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Стр.14-16</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25</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К.Чуковский</w:t>
            </w:r>
            <w:proofErr w:type="spellEnd"/>
            <w:r w:rsidRPr="00B179BA">
              <w:rPr>
                <w:rFonts w:ascii="Times New Roman" w:eastAsia="Times New Roman" w:hAnsi="Times New Roman" w:cs="Times New Roman"/>
                <w:color w:val="auto"/>
              </w:rPr>
              <w:t xml:space="preserve"> «Телефон»</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Стр.17-21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585"/>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26</w:t>
            </w:r>
          </w:p>
          <w:p w:rsidR="00E61D0C" w:rsidRPr="00B179BA" w:rsidRDefault="00E61D0C" w:rsidP="00A06E8D">
            <w:pPr>
              <w:jc w:val="center"/>
              <w:rPr>
                <w:rFonts w:ascii="Times New Roman" w:eastAsia="Calibri" w:hAnsi="Times New Roman" w:cs="Times New Roman"/>
                <w:color w:val="auto"/>
                <w:lang w:eastAsia="en-US"/>
              </w:rPr>
            </w:pP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М.Пляцковский</w:t>
            </w:r>
            <w:proofErr w:type="spellEnd"/>
            <w:r w:rsidRPr="00B179BA">
              <w:rPr>
                <w:rFonts w:ascii="Times New Roman" w:eastAsia="Times New Roman" w:hAnsi="Times New Roman" w:cs="Times New Roman"/>
                <w:color w:val="auto"/>
              </w:rPr>
              <w:t xml:space="preserve"> «Помощник».</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 22-23</w:t>
            </w:r>
          </w:p>
          <w:p w:rsidR="00E61D0C" w:rsidRPr="00B179BA" w:rsidRDefault="00E61D0C" w:rsidP="00AD6FE7">
            <w:pPr>
              <w:rPr>
                <w:rFonts w:ascii="Times New Roman" w:eastAsia="Calibri" w:hAnsi="Times New Roman" w:cs="Times New Roman"/>
                <w:color w:val="auto"/>
                <w:lang w:eastAsia="en-US"/>
              </w:rPr>
            </w:pPr>
          </w:p>
        </w:tc>
        <w:tc>
          <w:tcPr>
            <w:tcW w:w="1186" w:type="dxa"/>
            <w:tcBorders>
              <w:top w:val="single" w:sz="4" w:space="0" w:color="auto"/>
              <w:left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vMerge w:val="restart"/>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212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27</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Из старинных книг. </w:t>
            </w:r>
            <w:proofErr w:type="spellStart"/>
            <w:r w:rsidRPr="00B179BA">
              <w:rPr>
                <w:rFonts w:ascii="Times New Roman" w:eastAsia="Times New Roman" w:hAnsi="Times New Roman" w:cs="Times New Roman"/>
                <w:color w:val="auto"/>
              </w:rPr>
              <w:t>К.Ушинский</w:t>
            </w:r>
            <w:proofErr w:type="spellEnd"/>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«Что хорошо и что дурно?», «Ворон и сорока», «Худо тому, кто добра не делает никому».</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Обобщающий урок. Оценка своих достижений.</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Стр.24-28</w:t>
            </w:r>
          </w:p>
        </w:tc>
        <w:tc>
          <w:tcPr>
            <w:tcW w:w="1186" w:type="dxa"/>
            <w:tcBorders>
              <w:top w:val="single" w:sz="4" w:space="0" w:color="auto"/>
              <w:left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vMerge/>
            <w:tcBorders>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582"/>
        </w:trPr>
        <w:tc>
          <w:tcPr>
            <w:tcW w:w="15208" w:type="dxa"/>
            <w:gridSpan w:val="7"/>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b/>
                <w:color w:val="auto"/>
                <w:lang w:eastAsia="en-US"/>
              </w:rPr>
            </w:pPr>
          </w:p>
          <w:p w:rsidR="00E61D0C" w:rsidRPr="00B179BA" w:rsidRDefault="00E61D0C"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Я  и  мои  друзья (7 ч)</w:t>
            </w:r>
          </w:p>
          <w:p w:rsidR="00E61D0C" w:rsidRPr="00B179BA" w:rsidRDefault="00E61D0C" w:rsidP="00A06E8D">
            <w:pPr>
              <w:jc w:val="center"/>
              <w:rPr>
                <w:rFonts w:ascii="Times New Roman" w:eastAsia="Calibri" w:hAnsi="Times New Roman" w:cs="Times New Roman"/>
                <w:b/>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28</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Ю.Ермолаев</w:t>
            </w:r>
            <w:proofErr w:type="spellEnd"/>
            <w:r w:rsidRPr="00B179BA">
              <w:rPr>
                <w:rFonts w:ascii="Times New Roman" w:eastAsia="Times New Roman" w:hAnsi="Times New Roman" w:cs="Times New Roman"/>
                <w:color w:val="auto"/>
              </w:rPr>
              <w:t xml:space="preserve"> «Лучший друг»</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Е.Благинина</w:t>
            </w:r>
            <w:proofErr w:type="spellEnd"/>
            <w:r w:rsidRPr="00B179BA">
              <w:rPr>
                <w:rFonts w:ascii="Times New Roman" w:eastAsia="Times New Roman" w:hAnsi="Times New Roman" w:cs="Times New Roman"/>
                <w:color w:val="auto"/>
              </w:rPr>
              <w:t xml:space="preserve"> «Подарок»</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Стр.31-33</w:t>
            </w:r>
          </w:p>
          <w:p w:rsidR="00E61D0C" w:rsidRPr="00B179BA" w:rsidRDefault="00E61D0C" w:rsidP="00AD6FE7">
            <w:pPr>
              <w:rPr>
                <w:rFonts w:ascii="Times New Roman" w:eastAsia="Calibri" w:hAnsi="Times New Roman" w:cs="Times New Roman"/>
                <w:b/>
                <w:i/>
                <w:color w:val="auto"/>
                <w:lang w:eastAsia="en-US"/>
              </w:rPr>
            </w:pPr>
            <w:r w:rsidRPr="00B179BA">
              <w:rPr>
                <w:rFonts w:ascii="Times New Roman" w:eastAsia="Calibri" w:hAnsi="Times New Roman" w:cs="Times New Roman"/>
                <w:b/>
                <w:i/>
                <w:color w:val="333333"/>
                <w:lang w:eastAsia="en-US"/>
              </w:rPr>
              <w:t>Внеклассное чтение</w:t>
            </w:r>
          </w:p>
          <w:p w:rsidR="00E61D0C" w:rsidRPr="00B179BA" w:rsidRDefault="00E61D0C" w:rsidP="00AD6FE7">
            <w:pPr>
              <w:rPr>
                <w:rFonts w:ascii="Times New Roman" w:eastAsia="Calibri" w:hAnsi="Times New Roman" w:cs="Times New Roman"/>
                <w:b/>
                <w:i/>
                <w:color w:val="auto"/>
                <w:lang w:eastAsia="en-US"/>
              </w:rPr>
            </w:pPr>
            <w:r w:rsidRPr="00B179BA">
              <w:rPr>
                <w:rFonts w:ascii="Times New Roman" w:eastAsia="Calibri" w:hAnsi="Times New Roman" w:cs="Times New Roman"/>
                <w:b/>
                <w:i/>
                <w:color w:val="auto"/>
                <w:lang w:eastAsia="en-US"/>
              </w:rPr>
              <w:t>В. Драгунский«… бы»</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val="restart"/>
            <w:shd w:val="clear" w:color="auto" w:fill="auto"/>
          </w:tcPr>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Планировать</w:t>
            </w:r>
            <w:r w:rsidRPr="00B179BA">
              <w:rPr>
                <w:rFonts w:ascii="Times New Roman" w:eastAsia="Times New Roman" w:hAnsi="Times New Roman" w:cs="Times New Roman"/>
                <w:bCs/>
                <w:color w:val="auto"/>
              </w:rPr>
              <w:t xml:space="preserve"> работу на уроке в соответствии с содержанием результатов шмуцтитула.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Анализировать</w:t>
            </w:r>
            <w:r w:rsidRPr="00B179BA">
              <w:rPr>
                <w:rFonts w:ascii="Times New Roman" w:eastAsia="Times New Roman" w:hAnsi="Times New Roman" w:cs="Times New Roman"/>
                <w:bCs/>
                <w:color w:val="auto"/>
              </w:rPr>
              <w:t xml:space="preserve"> книги на выставке в соответ</w:t>
            </w:r>
            <w:r w:rsidRPr="00B179BA">
              <w:rPr>
                <w:rFonts w:ascii="Times New Roman" w:eastAsia="Times New Roman" w:hAnsi="Times New Roman" w:cs="Times New Roman"/>
                <w:bCs/>
                <w:color w:val="auto"/>
              </w:rPr>
              <w:softHyphen/>
              <w:t xml:space="preserve">ствии с темой раздела.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Представлять</w:t>
            </w:r>
            <w:r w:rsidRPr="00B179BA">
              <w:rPr>
                <w:rFonts w:ascii="Times New Roman" w:eastAsia="Times New Roman" w:hAnsi="Times New Roman" w:cs="Times New Roman"/>
                <w:bCs/>
                <w:color w:val="auto"/>
              </w:rPr>
              <w:t xml:space="preserve"> книгу с выставки в соответствии с коллективно составленным планом.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Прогнозировать</w:t>
            </w:r>
            <w:r w:rsidRPr="00B179BA">
              <w:rPr>
                <w:rFonts w:ascii="Times New Roman" w:eastAsia="Times New Roman" w:hAnsi="Times New Roman" w:cs="Times New Roman"/>
                <w:bCs/>
                <w:color w:val="auto"/>
              </w:rPr>
              <w:t xml:space="preserve"> содержание раздела.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Воспри</w:t>
            </w:r>
            <w:r w:rsidRPr="00B179BA">
              <w:rPr>
                <w:rFonts w:ascii="Times New Roman" w:eastAsia="Times New Roman" w:hAnsi="Times New Roman" w:cs="Times New Roman"/>
                <w:b/>
                <w:bCs/>
                <w:color w:val="auto"/>
              </w:rPr>
              <w:softHyphen/>
              <w:t>нимать</w:t>
            </w:r>
            <w:r w:rsidRPr="00B179BA">
              <w:rPr>
                <w:rFonts w:ascii="Times New Roman" w:eastAsia="Times New Roman" w:hAnsi="Times New Roman" w:cs="Times New Roman"/>
                <w:bCs/>
                <w:color w:val="auto"/>
              </w:rPr>
              <w:t xml:space="preserve"> на слух художественное произведение.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Обсуждать</w:t>
            </w:r>
            <w:r w:rsidRPr="00B179BA">
              <w:rPr>
                <w:rFonts w:ascii="Times New Roman" w:eastAsia="Times New Roman" w:hAnsi="Times New Roman" w:cs="Times New Roman"/>
                <w:bCs/>
                <w:color w:val="auto"/>
              </w:rPr>
              <w:t xml:space="preserve"> с друзьями, что такое «настоящая дружба», кого можно назвать другом, приятелем.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Читать</w:t>
            </w:r>
            <w:r w:rsidRPr="00B179BA">
              <w:rPr>
                <w:rFonts w:ascii="Times New Roman" w:eastAsia="Times New Roman" w:hAnsi="Times New Roman" w:cs="Times New Roman"/>
                <w:bCs/>
                <w:color w:val="auto"/>
              </w:rPr>
              <w:t xml:space="preserve"> произведение, отражая настроение, </w:t>
            </w:r>
            <w:r w:rsidRPr="00B179BA">
              <w:rPr>
                <w:rFonts w:ascii="Times New Roman" w:eastAsia="Times New Roman" w:hAnsi="Times New Roman" w:cs="Times New Roman"/>
                <w:b/>
                <w:bCs/>
                <w:color w:val="auto"/>
              </w:rPr>
              <w:t>вы</w:t>
            </w:r>
            <w:r w:rsidRPr="00B179BA">
              <w:rPr>
                <w:rFonts w:ascii="Times New Roman" w:eastAsia="Times New Roman" w:hAnsi="Times New Roman" w:cs="Times New Roman"/>
                <w:b/>
                <w:bCs/>
                <w:color w:val="auto"/>
              </w:rPr>
              <w:softHyphen/>
              <w:t>сказывать</w:t>
            </w:r>
            <w:r w:rsidRPr="00B179BA">
              <w:rPr>
                <w:rFonts w:ascii="Times New Roman" w:eastAsia="Times New Roman" w:hAnsi="Times New Roman" w:cs="Times New Roman"/>
                <w:bCs/>
                <w:color w:val="auto"/>
              </w:rPr>
              <w:t xml:space="preserve"> своё мнение о </w:t>
            </w:r>
            <w:proofErr w:type="gramStart"/>
            <w:r w:rsidRPr="00B179BA">
              <w:rPr>
                <w:rFonts w:ascii="Times New Roman" w:eastAsia="Times New Roman" w:hAnsi="Times New Roman" w:cs="Times New Roman"/>
                <w:bCs/>
                <w:color w:val="auto"/>
              </w:rPr>
              <w:t>прочитанном</w:t>
            </w:r>
            <w:proofErr w:type="gramEnd"/>
            <w:r w:rsidRPr="00B179BA">
              <w:rPr>
                <w:rFonts w:ascii="Times New Roman" w:eastAsia="Times New Roman" w:hAnsi="Times New Roman" w:cs="Times New Roman"/>
                <w:bCs/>
                <w:color w:val="auto"/>
              </w:rPr>
              <w:t xml:space="preserve">.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Обсуждать</w:t>
            </w:r>
            <w:r w:rsidRPr="00B179BA">
              <w:rPr>
                <w:rFonts w:ascii="Times New Roman" w:eastAsia="Times New Roman" w:hAnsi="Times New Roman" w:cs="Times New Roman"/>
                <w:bCs/>
                <w:color w:val="auto"/>
              </w:rPr>
              <w:t xml:space="preserve"> варианты доброжелательного и не</w:t>
            </w:r>
            <w:r w:rsidRPr="00B179BA">
              <w:rPr>
                <w:rFonts w:ascii="Times New Roman" w:eastAsia="Times New Roman" w:hAnsi="Times New Roman" w:cs="Times New Roman"/>
                <w:bCs/>
                <w:color w:val="auto"/>
              </w:rPr>
              <w:softHyphen/>
              <w:t xml:space="preserve">обидного способа общения.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Определять</w:t>
            </w:r>
            <w:r w:rsidRPr="00B179BA">
              <w:rPr>
                <w:rFonts w:ascii="Times New Roman" w:eastAsia="Times New Roman" w:hAnsi="Times New Roman" w:cs="Times New Roman"/>
                <w:bCs/>
                <w:color w:val="auto"/>
              </w:rPr>
              <w:t xml:space="preserve"> тему произведения и главную мысль.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Соотносить</w:t>
            </w:r>
            <w:r w:rsidRPr="00B179BA">
              <w:rPr>
                <w:rFonts w:ascii="Times New Roman" w:eastAsia="Times New Roman" w:hAnsi="Times New Roman" w:cs="Times New Roman"/>
                <w:bCs/>
                <w:color w:val="auto"/>
              </w:rPr>
              <w:t xml:space="preserve"> содержание произведения с посло</w:t>
            </w:r>
            <w:r w:rsidRPr="00B179BA">
              <w:rPr>
                <w:rFonts w:ascii="Times New Roman" w:eastAsia="Times New Roman" w:hAnsi="Times New Roman" w:cs="Times New Roman"/>
                <w:bCs/>
                <w:color w:val="auto"/>
              </w:rPr>
              <w:softHyphen/>
              <w:t>вицами.</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Составлять</w:t>
            </w:r>
            <w:r w:rsidRPr="00B179BA">
              <w:rPr>
                <w:rFonts w:ascii="Times New Roman" w:eastAsia="Times New Roman" w:hAnsi="Times New Roman" w:cs="Times New Roman"/>
                <w:bCs/>
                <w:color w:val="auto"/>
              </w:rPr>
              <w:t xml:space="preserve"> план рассказа.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рассказы и стихотворения.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свой ответ в соответствии с образцом.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Планировать</w:t>
            </w:r>
            <w:r w:rsidRPr="00B179BA">
              <w:rPr>
                <w:rFonts w:ascii="Times New Roman" w:eastAsia="Times New Roman" w:hAnsi="Times New Roman" w:cs="Times New Roman"/>
                <w:bCs/>
                <w:color w:val="auto"/>
              </w:rPr>
              <w:t xml:space="preserve"> возможный вариант исправления допущенных ошибок.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Проверять</w:t>
            </w:r>
            <w:r w:rsidRPr="00B179BA">
              <w:rPr>
                <w:rFonts w:ascii="Times New Roman" w:eastAsia="Times New Roman" w:hAnsi="Times New Roman" w:cs="Times New Roman"/>
                <w:bCs/>
                <w:color w:val="auto"/>
              </w:rPr>
              <w:t xml:space="preserve"> себя и самостоятельно </w:t>
            </w: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свои достижения.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lastRenderedPageBreak/>
              <w:t>Учиться</w:t>
            </w:r>
            <w:r w:rsidRPr="00B179BA">
              <w:rPr>
                <w:rFonts w:ascii="Times New Roman" w:eastAsia="Times New Roman" w:hAnsi="Times New Roman" w:cs="Times New Roman"/>
                <w:bCs/>
                <w:color w:val="auto"/>
              </w:rPr>
              <w:t xml:space="preserve"> работать в паре, </w:t>
            </w:r>
            <w:r w:rsidRPr="00B179BA">
              <w:rPr>
                <w:rFonts w:ascii="Times New Roman" w:eastAsia="Times New Roman" w:hAnsi="Times New Roman" w:cs="Times New Roman"/>
                <w:b/>
                <w:bCs/>
                <w:color w:val="auto"/>
              </w:rPr>
              <w:t xml:space="preserve">обсуждать </w:t>
            </w:r>
            <w:proofErr w:type="gramStart"/>
            <w:r w:rsidRPr="00B179BA">
              <w:rPr>
                <w:rFonts w:ascii="Times New Roman" w:eastAsia="Times New Roman" w:hAnsi="Times New Roman" w:cs="Times New Roman"/>
                <w:bCs/>
                <w:color w:val="auto"/>
              </w:rPr>
              <w:t>прочитан</w:t>
            </w:r>
            <w:r w:rsidRPr="00B179BA">
              <w:rPr>
                <w:rFonts w:ascii="Times New Roman" w:eastAsia="Times New Roman" w:hAnsi="Times New Roman" w:cs="Times New Roman"/>
                <w:bCs/>
                <w:color w:val="auto"/>
              </w:rPr>
              <w:softHyphen/>
              <w:t>ное</w:t>
            </w:r>
            <w:proofErr w:type="gramEnd"/>
            <w:r w:rsidRPr="00B179BA">
              <w:rPr>
                <w:rFonts w:ascii="Times New Roman" w:eastAsia="Times New Roman" w:hAnsi="Times New Roman" w:cs="Times New Roman"/>
                <w:bCs/>
                <w:color w:val="auto"/>
              </w:rPr>
              <w:t xml:space="preserve">, </w:t>
            </w:r>
            <w:r w:rsidRPr="00B179BA">
              <w:rPr>
                <w:rFonts w:ascii="Times New Roman" w:eastAsia="Times New Roman" w:hAnsi="Times New Roman" w:cs="Times New Roman"/>
                <w:b/>
                <w:bCs/>
                <w:color w:val="auto"/>
              </w:rPr>
              <w:t>договариваться</w:t>
            </w:r>
            <w:r w:rsidRPr="00B179BA">
              <w:rPr>
                <w:rFonts w:ascii="Times New Roman" w:eastAsia="Times New Roman" w:hAnsi="Times New Roman" w:cs="Times New Roman"/>
                <w:bCs/>
                <w:color w:val="auto"/>
              </w:rPr>
              <w:t xml:space="preserve"> друг с другом. </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b/>
                <w:bCs/>
                <w:color w:val="auto"/>
              </w:rPr>
              <w:t>Участвовать</w:t>
            </w:r>
            <w:r w:rsidRPr="00B179BA">
              <w:rPr>
                <w:rFonts w:ascii="Times New Roman" w:eastAsia="Times New Roman" w:hAnsi="Times New Roman" w:cs="Times New Roman"/>
                <w:bCs/>
                <w:color w:val="auto"/>
              </w:rPr>
              <w:t xml:space="preserve"> в работе группы; </w:t>
            </w:r>
            <w:r w:rsidRPr="00B179BA">
              <w:rPr>
                <w:rFonts w:ascii="Times New Roman" w:eastAsia="Times New Roman" w:hAnsi="Times New Roman" w:cs="Times New Roman"/>
                <w:b/>
                <w:bCs/>
                <w:color w:val="auto"/>
              </w:rPr>
              <w:t>распределять</w:t>
            </w:r>
            <w:r w:rsidRPr="00B179BA">
              <w:rPr>
                <w:rFonts w:ascii="Times New Roman" w:eastAsia="Times New Roman" w:hAnsi="Times New Roman" w:cs="Times New Roman"/>
                <w:bCs/>
                <w:color w:val="auto"/>
              </w:rPr>
              <w:t xml:space="preserve"> ра</w:t>
            </w:r>
            <w:r w:rsidRPr="00B179BA">
              <w:rPr>
                <w:rFonts w:ascii="Times New Roman" w:eastAsia="Times New Roman" w:hAnsi="Times New Roman" w:cs="Times New Roman"/>
                <w:bCs/>
                <w:color w:val="auto"/>
              </w:rPr>
              <w:softHyphen/>
              <w:t xml:space="preserve">боту в группе; </w:t>
            </w: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нужную информацию в соответствии с заданием; </w:t>
            </w:r>
            <w:r w:rsidRPr="00B179BA">
              <w:rPr>
                <w:rFonts w:ascii="Times New Roman" w:eastAsia="Times New Roman" w:hAnsi="Times New Roman" w:cs="Times New Roman"/>
                <w:b/>
                <w:bCs/>
                <w:color w:val="auto"/>
              </w:rPr>
              <w:t>представлять</w:t>
            </w:r>
            <w:r w:rsidRPr="00B179BA">
              <w:rPr>
                <w:rFonts w:ascii="Times New Roman" w:eastAsia="Times New Roman" w:hAnsi="Times New Roman" w:cs="Times New Roman"/>
                <w:bCs/>
                <w:color w:val="auto"/>
              </w:rPr>
              <w:t xml:space="preserve"> най</w:t>
            </w:r>
            <w:r w:rsidRPr="00B179BA">
              <w:rPr>
                <w:rFonts w:ascii="Times New Roman" w:eastAsia="Times New Roman" w:hAnsi="Times New Roman" w:cs="Times New Roman"/>
                <w:bCs/>
                <w:color w:val="auto"/>
              </w:rPr>
              <w:softHyphen/>
              <w:t>денную информацию группе</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29</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В.Орлов</w:t>
            </w:r>
            <w:proofErr w:type="spellEnd"/>
            <w:r w:rsidRPr="00B179BA">
              <w:rPr>
                <w:rFonts w:ascii="Times New Roman" w:eastAsia="Times New Roman" w:hAnsi="Times New Roman" w:cs="Times New Roman"/>
                <w:color w:val="auto"/>
              </w:rPr>
              <w:t xml:space="preserve"> «Кто первый?»</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С.Михалков</w:t>
            </w:r>
            <w:proofErr w:type="spellEnd"/>
            <w:r w:rsidRPr="00B179BA">
              <w:rPr>
                <w:rFonts w:ascii="Times New Roman" w:eastAsia="Times New Roman" w:hAnsi="Times New Roman" w:cs="Times New Roman"/>
                <w:color w:val="auto"/>
              </w:rPr>
              <w:t xml:space="preserve"> «Бараны»</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Р.Сеф</w:t>
            </w:r>
            <w:proofErr w:type="spellEnd"/>
            <w:r w:rsidRPr="00B179BA">
              <w:rPr>
                <w:rFonts w:ascii="Times New Roman" w:eastAsia="Times New Roman" w:hAnsi="Times New Roman" w:cs="Times New Roman"/>
                <w:color w:val="auto"/>
              </w:rPr>
              <w:t xml:space="preserve"> «Совет»</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Стр.34-37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1695"/>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30</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И.Пивоварова</w:t>
            </w:r>
            <w:proofErr w:type="spellEnd"/>
            <w:r w:rsidRPr="00B179BA">
              <w:rPr>
                <w:rFonts w:ascii="Times New Roman" w:eastAsia="Times New Roman" w:hAnsi="Times New Roman" w:cs="Times New Roman"/>
                <w:color w:val="auto"/>
              </w:rPr>
              <w:t xml:space="preserve"> «Вежливый ослик»</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В.Берестов</w:t>
            </w:r>
            <w:proofErr w:type="spellEnd"/>
            <w:r w:rsidRPr="00B179BA">
              <w:rPr>
                <w:rFonts w:ascii="Times New Roman" w:eastAsia="Times New Roman" w:hAnsi="Times New Roman" w:cs="Times New Roman"/>
                <w:color w:val="auto"/>
              </w:rPr>
              <w:t xml:space="preserve"> «В магазине игрушек»</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В Орлов «Если дружбой…»</w:t>
            </w:r>
          </w:p>
          <w:p w:rsidR="00E61D0C" w:rsidRPr="00B179BA" w:rsidRDefault="00E61D0C" w:rsidP="00AD6FE7">
            <w:pPr>
              <w:rPr>
                <w:rFonts w:ascii="Times New Roman" w:eastAsia="Calibri" w:hAnsi="Times New Roman" w:cs="Times New Roman"/>
                <w:i/>
                <w:color w:val="auto"/>
                <w:u w:val="single"/>
                <w:lang w:eastAsia="en-US"/>
              </w:rPr>
            </w:pPr>
            <w:r w:rsidRPr="00B179BA">
              <w:rPr>
                <w:rFonts w:ascii="Times New Roman" w:eastAsia="Times New Roman" w:hAnsi="Times New Roman" w:cs="Times New Roman"/>
                <w:color w:val="auto"/>
              </w:rPr>
              <w:t>Стр. 38-40</w:t>
            </w:r>
          </w:p>
        </w:tc>
        <w:tc>
          <w:tcPr>
            <w:tcW w:w="1186" w:type="dxa"/>
            <w:tcBorders>
              <w:top w:val="single" w:sz="4" w:space="0" w:color="auto"/>
              <w:left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vMerge w:val="restart"/>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1050"/>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31</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Я.Аким</w:t>
            </w:r>
            <w:proofErr w:type="spellEnd"/>
            <w:r w:rsidRPr="00B179BA">
              <w:rPr>
                <w:rFonts w:ascii="Times New Roman" w:eastAsia="Times New Roman" w:hAnsi="Times New Roman" w:cs="Times New Roman"/>
                <w:color w:val="auto"/>
              </w:rPr>
              <w:t xml:space="preserve"> «Моя родня»</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Стр.41</w:t>
            </w:r>
          </w:p>
          <w:p w:rsidR="00E61D0C" w:rsidRPr="00B179BA" w:rsidRDefault="00E61D0C" w:rsidP="00AD6FE7">
            <w:pPr>
              <w:rPr>
                <w:rFonts w:ascii="Times New Roman" w:eastAsia="Times New Roman" w:hAnsi="Times New Roman" w:cs="Times New Roman"/>
                <w:color w:val="auto"/>
              </w:rPr>
            </w:pPr>
            <w:r w:rsidRPr="00B179BA">
              <w:rPr>
                <w:rFonts w:ascii="Times New Roman" w:eastAsia="Calibri" w:hAnsi="Times New Roman" w:cs="Times New Roman"/>
                <w:b/>
                <w:i/>
                <w:color w:val="auto"/>
                <w:lang w:eastAsia="en-US"/>
              </w:rPr>
              <w:t>Внеклассное чтение</w:t>
            </w:r>
          </w:p>
        </w:tc>
        <w:tc>
          <w:tcPr>
            <w:tcW w:w="1186" w:type="dxa"/>
            <w:tcBorders>
              <w:top w:val="single" w:sz="4" w:space="0" w:color="auto"/>
              <w:left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vMerge/>
            <w:tcBorders>
              <w:left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32</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С.Маршак</w:t>
            </w:r>
            <w:proofErr w:type="spellEnd"/>
            <w:r w:rsidRPr="00B179BA">
              <w:rPr>
                <w:rFonts w:ascii="Times New Roman" w:eastAsia="Times New Roman" w:hAnsi="Times New Roman" w:cs="Times New Roman"/>
                <w:color w:val="auto"/>
              </w:rPr>
              <w:t xml:space="preserve"> «Хороший день»</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По </w:t>
            </w:r>
            <w:proofErr w:type="spellStart"/>
            <w:r w:rsidRPr="00B179BA">
              <w:rPr>
                <w:rFonts w:ascii="Times New Roman" w:eastAsia="Times New Roman" w:hAnsi="Times New Roman" w:cs="Times New Roman"/>
                <w:color w:val="auto"/>
              </w:rPr>
              <w:t>М.Пляцковскому</w:t>
            </w:r>
            <w:proofErr w:type="spellEnd"/>
            <w:r w:rsidRPr="00B179BA">
              <w:rPr>
                <w:rFonts w:ascii="Times New Roman" w:eastAsia="Times New Roman" w:hAnsi="Times New Roman" w:cs="Times New Roman"/>
                <w:color w:val="auto"/>
              </w:rPr>
              <w:t xml:space="preserve"> «Сердитый дог Буль»</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Ю.Энтин</w:t>
            </w:r>
            <w:proofErr w:type="spellEnd"/>
            <w:r w:rsidRPr="00B179BA">
              <w:rPr>
                <w:rFonts w:ascii="Times New Roman" w:eastAsia="Times New Roman" w:hAnsi="Times New Roman" w:cs="Times New Roman"/>
                <w:color w:val="auto"/>
              </w:rPr>
              <w:t xml:space="preserve"> «Про дружбу»</w:t>
            </w:r>
          </w:p>
          <w:p w:rsidR="00E61D0C" w:rsidRPr="00B179BA" w:rsidRDefault="00E61D0C" w:rsidP="00AD6FE7">
            <w:pPr>
              <w:rPr>
                <w:rFonts w:ascii="Times New Roman" w:eastAsia="Calibri" w:hAnsi="Times New Roman" w:cs="Times New Roman"/>
                <w:i/>
                <w:color w:val="auto"/>
                <w:lang w:eastAsia="en-US"/>
              </w:rPr>
            </w:pPr>
            <w:r w:rsidRPr="00B179BA">
              <w:rPr>
                <w:rFonts w:ascii="Times New Roman" w:eastAsia="Times New Roman" w:hAnsi="Times New Roman" w:cs="Times New Roman"/>
                <w:color w:val="auto"/>
              </w:rPr>
              <w:t>Стр.43-49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tcBorders>
              <w:bottom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33</w:t>
            </w:r>
          </w:p>
        </w:tc>
        <w:tc>
          <w:tcPr>
            <w:tcW w:w="3663" w:type="dxa"/>
            <w:tcBorders>
              <w:bottom w:val="single" w:sz="4" w:space="0" w:color="auto"/>
            </w:tcBorders>
            <w:shd w:val="clear" w:color="auto" w:fill="auto"/>
          </w:tcPr>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Внеаудиторное занятие. </w:t>
            </w:r>
            <w:proofErr w:type="spellStart"/>
            <w:r w:rsidRPr="00B179BA">
              <w:rPr>
                <w:rFonts w:ascii="Times New Roman" w:eastAsia="Times New Roman" w:hAnsi="Times New Roman" w:cs="Times New Roman"/>
                <w:color w:val="auto"/>
              </w:rPr>
              <w:t>Д.Тихомирова</w:t>
            </w:r>
            <w:proofErr w:type="spellEnd"/>
            <w:r w:rsidRPr="00B179BA">
              <w:rPr>
                <w:rFonts w:ascii="Times New Roman" w:eastAsia="Times New Roman" w:hAnsi="Times New Roman" w:cs="Times New Roman"/>
                <w:color w:val="auto"/>
              </w:rPr>
              <w:t xml:space="preserve"> «Мальчик и лягушки», «Находка».</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Разноцветные страницы.</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Стр.50-53</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tcBorders>
              <w:bottom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34</w:t>
            </w:r>
          </w:p>
        </w:tc>
        <w:tc>
          <w:tcPr>
            <w:tcW w:w="3663" w:type="dxa"/>
            <w:tcBorders>
              <w:bottom w:val="single" w:sz="4" w:space="0" w:color="auto"/>
            </w:tcBorders>
            <w:shd w:val="clear" w:color="auto" w:fill="auto"/>
          </w:tcPr>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Обобщающий урок. Оценка своих достижений. Проект «Наш класс - дружная семья» Стр. 54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tcBorders>
              <w:bottom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15208" w:type="dxa"/>
            <w:gridSpan w:val="7"/>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b/>
                <w:color w:val="auto"/>
                <w:lang w:eastAsia="en-US"/>
              </w:rPr>
            </w:pPr>
          </w:p>
          <w:p w:rsidR="00E61D0C" w:rsidRPr="00B179BA" w:rsidRDefault="00E61D0C"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О  братьях   наших меньших (6 ч)</w:t>
            </w:r>
          </w:p>
          <w:p w:rsidR="00E61D0C" w:rsidRPr="00B179BA" w:rsidRDefault="00E61D0C" w:rsidP="00A06E8D">
            <w:pPr>
              <w:jc w:val="center"/>
              <w:rPr>
                <w:rFonts w:ascii="Times New Roman" w:eastAsia="Calibri" w:hAnsi="Times New Roman" w:cs="Times New Roman"/>
                <w:b/>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35</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Внеаудиторное занятие. </w:t>
            </w:r>
            <w:proofErr w:type="spellStart"/>
            <w:r w:rsidRPr="00B179BA">
              <w:rPr>
                <w:rFonts w:ascii="Times New Roman" w:eastAsia="Times New Roman" w:hAnsi="Times New Roman" w:cs="Times New Roman"/>
                <w:color w:val="auto"/>
              </w:rPr>
              <w:t>С.Михалков</w:t>
            </w:r>
            <w:proofErr w:type="spellEnd"/>
            <w:r w:rsidRPr="00B179BA">
              <w:rPr>
                <w:rFonts w:ascii="Times New Roman" w:eastAsia="Times New Roman" w:hAnsi="Times New Roman" w:cs="Times New Roman"/>
                <w:color w:val="auto"/>
              </w:rPr>
              <w:t xml:space="preserve"> «Трезор»  </w:t>
            </w:r>
            <w:proofErr w:type="spellStart"/>
            <w:r w:rsidRPr="00B179BA">
              <w:rPr>
                <w:rFonts w:ascii="Times New Roman" w:eastAsia="Times New Roman" w:hAnsi="Times New Roman" w:cs="Times New Roman"/>
                <w:color w:val="auto"/>
              </w:rPr>
              <w:t>Р.Сеф</w:t>
            </w:r>
            <w:proofErr w:type="spellEnd"/>
            <w:r w:rsidRPr="00B179BA">
              <w:rPr>
                <w:rFonts w:ascii="Times New Roman" w:eastAsia="Times New Roman" w:hAnsi="Times New Roman" w:cs="Times New Roman"/>
                <w:color w:val="auto"/>
              </w:rPr>
              <w:t xml:space="preserve"> «Кто любит собак…» </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Стр.57-59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val="restart"/>
            <w:shd w:val="clear" w:color="auto" w:fill="auto"/>
          </w:tcPr>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Планировать</w:t>
            </w:r>
            <w:r w:rsidRPr="00B179BA">
              <w:rPr>
                <w:rFonts w:ascii="Times New Roman" w:eastAsia="Times New Roman" w:hAnsi="Times New Roman" w:cs="Times New Roman"/>
                <w:bCs/>
                <w:color w:val="auto"/>
              </w:rPr>
              <w:t xml:space="preserve"> работу на уроке в соответствии с содержанием результатов шмуцтитула.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Анализировать</w:t>
            </w:r>
            <w:r w:rsidRPr="00B179BA">
              <w:rPr>
                <w:rFonts w:ascii="Times New Roman" w:eastAsia="Times New Roman" w:hAnsi="Times New Roman" w:cs="Times New Roman"/>
                <w:bCs/>
                <w:color w:val="auto"/>
              </w:rPr>
              <w:t xml:space="preserve"> книги на выставке в соответ</w:t>
            </w:r>
            <w:r w:rsidRPr="00B179BA">
              <w:rPr>
                <w:rFonts w:ascii="Times New Roman" w:eastAsia="Times New Roman" w:hAnsi="Times New Roman" w:cs="Times New Roman"/>
                <w:bCs/>
                <w:color w:val="auto"/>
              </w:rPr>
              <w:softHyphen/>
              <w:t xml:space="preserve">ствии с темой раздела.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Представлять</w:t>
            </w:r>
            <w:r w:rsidRPr="00B179BA">
              <w:rPr>
                <w:rFonts w:ascii="Times New Roman" w:eastAsia="Times New Roman" w:hAnsi="Times New Roman" w:cs="Times New Roman"/>
                <w:bCs/>
                <w:color w:val="auto"/>
              </w:rPr>
              <w:t xml:space="preserve"> книгу с выставки в соответствии с коллективно составленным планом.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Прогнозировать</w:t>
            </w:r>
            <w:r w:rsidRPr="00B179BA">
              <w:rPr>
                <w:rFonts w:ascii="Times New Roman" w:eastAsia="Times New Roman" w:hAnsi="Times New Roman" w:cs="Times New Roman"/>
                <w:bCs/>
                <w:color w:val="auto"/>
              </w:rPr>
              <w:t xml:space="preserve"> содержание раздела.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Воспри</w:t>
            </w:r>
            <w:r w:rsidRPr="00B179BA">
              <w:rPr>
                <w:rFonts w:ascii="Times New Roman" w:eastAsia="Times New Roman" w:hAnsi="Times New Roman" w:cs="Times New Roman"/>
                <w:b/>
                <w:bCs/>
                <w:color w:val="auto"/>
              </w:rPr>
              <w:softHyphen/>
              <w:t>нимать</w:t>
            </w:r>
            <w:r w:rsidRPr="00B179BA">
              <w:rPr>
                <w:rFonts w:ascii="Times New Roman" w:eastAsia="Times New Roman" w:hAnsi="Times New Roman" w:cs="Times New Roman"/>
                <w:bCs/>
                <w:color w:val="auto"/>
              </w:rPr>
              <w:t xml:space="preserve"> на слух художественное произведение.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Учиться</w:t>
            </w:r>
            <w:r w:rsidRPr="00B179BA">
              <w:rPr>
                <w:rFonts w:ascii="Times New Roman" w:eastAsia="Times New Roman" w:hAnsi="Times New Roman" w:cs="Times New Roman"/>
                <w:bCs/>
                <w:color w:val="auto"/>
              </w:rPr>
              <w:t xml:space="preserve"> работать в паре, </w:t>
            </w:r>
            <w:r w:rsidRPr="00B179BA">
              <w:rPr>
                <w:rFonts w:ascii="Times New Roman" w:eastAsia="Times New Roman" w:hAnsi="Times New Roman" w:cs="Times New Roman"/>
                <w:b/>
                <w:bCs/>
                <w:color w:val="auto"/>
              </w:rPr>
              <w:t>обсуждать</w:t>
            </w:r>
            <w:r w:rsidRPr="00B179BA">
              <w:rPr>
                <w:rFonts w:ascii="Times New Roman" w:eastAsia="Times New Roman" w:hAnsi="Times New Roman" w:cs="Times New Roman"/>
                <w:bCs/>
                <w:color w:val="auto"/>
              </w:rPr>
              <w:t xml:space="preserve"> прочи</w:t>
            </w:r>
            <w:r w:rsidRPr="00B179BA">
              <w:rPr>
                <w:rFonts w:ascii="Times New Roman" w:eastAsia="Times New Roman" w:hAnsi="Times New Roman" w:cs="Times New Roman"/>
                <w:bCs/>
                <w:color w:val="auto"/>
              </w:rPr>
              <w:softHyphen/>
              <w:t xml:space="preserve">танное, </w:t>
            </w:r>
            <w:r w:rsidRPr="00B179BA">
              <w:rPr>
                <w:rFonts w:ascii="Times New Roman" w:eastAsia="Times New Roman" w:hAnsi="Times New Roman" w:cs="Times New Roman"/>
                <w:b/>
                <w:bCs/>
                <w:color w:val="auto"/>
              </w:rPr>
              <w:t>договариваться</w:t>
            </w:r>
            <w:r w:rsidRPr="00B179BA">
              <w:rPr>
                <w:rFonts w:ascii="Times New Roman" w:eastAsia="Times New Roman" w:hAnsi="Times New Roman" w:cs="Times New Roman"/>
                <w:bCs/>
                <w:color w:val="auto"/>
              </w:rPr>
              <w:t xml:space="preserve"> друг с другом; </w:t>
            </w:r>
            <w:r w:rsidRPr="00B179BA">
              <w:rPr>
                <w:rFonts w:ascii="Times New Roman" w:eastAsia="Times New Roman" w:hAnsi="Times New Roman" w:cs="Times New Roman"/>
                <w:b/>
                <w:bCs/>
                <w:color w:val="auto"/>
              </w:rPr>
              <w:t>использовать</w:t>
            </w:r>
            <w:r w:rsidRPr="00B179BA">
              <w:rPr>
                <w:rFonts w:ascii="Times New Roman" w:eastAsia="Times New Roman" w:hAnsi="Times New Roman" w:cs="Times New Roman"/>
                <w:bCs/>
                <w:color w:val="auto"/>
              </w:rPr>
              <w:t xml:space="preserve"> речевой этикет, </w:t>
            </w:r>
            <w:r w:rsidRPr="00B179BA">
              <w:rPr>
                <w:rFonts w:ascii="Times New Roman" w:eastAsia="Times New Roman" w:hAnsi="Times New Roman" w:cs="Times New Roman"/>
                <w:b/>
                <w:bCs/>
                <w:color w:val="auto"/>
              </w:rPr>
              <w:t>проявлять</w:t>
            </w:r>
            <w:r w:rsidRPr="00B179BA">
              <w:rPr>
                <w:rFonts w:ascii="Times New Roman" w:eastAsia="Times New Roman" w:hAnsi="Times New Roman" w:cs="Times New Roman"/>
                <w:bCs/>
                <w:color w:val="auto"/>
              </w:rPr>
              <w:t xml:space="preserve"> внимание друг к другу.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Читать</w:t>
            </w:r>
            <w:r w:rsidRPr="00B179BA">
              <w:rPr>
                <w:rFonts w:ascii="Times New Roman" w:eastAsia="Times New Roman" w:hAnsi="Times New Roman" w:cs="Times New Roman"/>
                <w:bCs/>
                <w:color w:val="auto"/>
              </w:rPr>
              <w:t xml:space="preserve"> произведение с выражением.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Сравнивать</w:t>
            </w:r>
            <w:r w:rsidRPr="00B179BA">
              <w:rPr>
                <w:rFonts w:ascii="Times New Roman" w:eastAsia="Times New Roman" w:hAnsi="Times New Roman" w:cs="Times New Roman"/>
                <w:bCs/>
                <w:color w:val="auto"/>
              </w:rPr>
              <w:t xml:space="preserve"> художественный и научно-популяр</w:t>
            </w:r>
            <w:r w:rsidRPr="00B179BA">
              <w:rPr>
                <w:rFonts w:ascii="Times New Roman" w:eastAsia="Times New Roman" w:hAnsi="Times New Roman" w:cs="Times New Roman"/>
                <w:bCs/>
                <w:color w:val="auto"/>
              </w:rPr>
              <w:softHyphen/>
              <w:t xml:space="preserve">ный текст.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Определять</w:t>
            </w:r>
            <w:r w:rsidRPr="00B179BA">
              <w:rPr>
                <w:rFonts w:ascii="Times New Roman" w:eastAsia="Times New Roman" w:hAnsi="Times New Roman" w:cs="Times New Roman"/>
                <w:bCs/>
                <w:color w:val="auto"/>
              </w:rPr>
              <w:t xml:space="preserve"> основные особенности художест</w:t>
            </w:r>
            <w:r w:rsidRPr="00B179BA">
              <w:rPr>
                <w:rFonts w:ascii="Times New Roman" w:eastAsia="Times New Roman" w:hAnsi="Times New Roman" w:cs="Times New Roman"/>
                <w:bCs/>
                <w:color w:val="auto"/>
              </w:rPr>
              <w:softHyphen/>
              <w:t xml:space="preserve">венного текста и основные особенности научно-популярного текста (с помощью учителя).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Называть</w:t>
            </w:r>
            <w:r w:rsidRPr="00B179BA">
              <w:rPr>
                <w:rFonts w:ascii="Times New Roman" w:eastAsia="Times New Roman" w:hAnsi="Times New Roman" w:cs="Times New Roman"/>
                <w:bCs/>
                <w:color w:val="auto"/>
              </w:rPr>
              <w:t xml:space="preserve"> особенности сказок — </w:t>
            </w:r>
            <w:proofErr w:type="spellStart"/>
            <w:r w:rsidRPr="00B179BA">
              <w:rPr>
                <w:rFonts w:ascii="Times New Roman" w:eastAsia="Times New Roman" w:hAnsi="Times New Roman" w:cs="Times New Roman"/>
                <w:bCs/>
                <w:color w:val="auto"/>
              </w:rPr>
              <w:t>несказок</w:t>
            </w:r>
            <w:proofErr w:type="spellEnd"/>
            <w:r w:rsidRPr="00B179BA">
              <w:rPr>
                <w:rFonts w:ascii="Times New Roman" w:eastAsia="Times New Roman" w:hAnsi="Times New Roman" w:cs="Times New Roman"/>
                <w:bCs/>
                <w:color w:val="auto"/>
              </w:rPr>
              <w:t xml:space="preserve">; </w:t>
            </w:r>
            <w:r w:rsidRPr="00B179BA">
              <w:rPr>
                <w:rFonts w:ascii="Times New Roman" w:eastAsia="Times New Roman" w:hAnsi="Times New Roman" w:cs="Times New Roman"/>
                <w:b/>
                <w:bCs/>
                <w:color w:val="auto"/>
              </w:rPr>
              <w:t>при</w:t>
            </w:r>
            <w:r w:rsidRPr="00B179BA">
              <w:rPr>
                <w:rFonts w:ascii="Times New Roman" w:eastAsia="Times New Roman" w:hAnsi="Times New Roman" w:cs="Times New Roman"/>
                <w:b/>
                <w:bCs/>
                <w:color w:val="auto"/>
              </w:rPr>
              <w:softHyphen/>
              <w:t>думывать</w:t>
            </w:r>
            <w:r w:rsidRPr="00B179BA">
              <w:rPr>
                <w:rFonts w:ascii="Times New Roman" w:eastAsia="Times New Roman" w:hAnsi="Times New Roman" w:cs="Times New Roman"/>
                <w:bCs/>
                <w:color w:val="auto"/>
              </w:rPr>
              <w:t xml:space="preserve"> свои собственные сказки — </w:t>
            </w:r>
            <w:proofErr w:type="spellStart"/>
            <w:r w:rsidRPr="00B179BA">
              <w:rPr>
                <w:rFonts w:ascii="Times New Roman" w:eastAsia="Times New Roman" w:hAnsi="Times New Roman" w:cs="Times New Roman"/>
                <w:bCs/>
                <w:color w:val="auto"/>
              </w:rPr>
              <w:lastRenderedPageBreak/>
              <w:t>несказки</w:t>
            </w:r>
            <w:proofErr w:type="spellEnd"/>
            <w:r w:rsidRPr="00B179BA">
              <w:rPr>
                <w:rFonts w:ascii="Times New Roman" w:eastAsia="Times New Roman" w:hAnsi="Times New Roman" w:cs="Times New Roman"/>
                <w:bCs/>
                <w:color w:val="auto"/>
              </w:rPr>
              <w:t xml:space="preserve">; </w:t>
            </w:r>
            <w:r w:rsidRPr="00B179BA">
              <w:rPr>
                <w:rFonts w:ascii="Times New Roman" w:eastAsia="Times New Roman" w:hAnsi="Times New Roman" w:cs="Times New Roman"/>
                <w:b/>
                <w:bCs/>
                <w:color w:val="auto"/>
              </w:rPr>
              <w:t>находить</w:t>
            </w:r>
            <w:r w:rsidRPr="00B179BA">
              <w:rPr>
                <w:rFonts w:ascii="Times New Roman" w:eastAsia="Times New Roman" w:hAnsi="Times New Roman" w:cs="Times New Roman"/>
                <w:bCs/>
                <w:color w:val="auto"/>
              </w:rPr>
              <w:t xml:space="preserve"> сказки — </w:t>
            </w:r>
            <w:proofErr w:type="spellStart"/>
            <w:r w:rsidRPr="00B179BA">
              <w:rPr>
                <w:rFonts w:ascii="Times New Roman" w:eastAsia="Times New Roman" w:hAnsi="Times New Roman" w:cs="Times New Roman"/>
                <w:bCs/>
                <w:color w:val="auto"/>
              </w:rPr>
              <w:t>несказки</w:t>
            </w:r>
            <w:proofErr w:type="spellEnd"/>
            <w:r w:rsidRPr="00B179BA">
              <w:rPr>
                <w:rFonts w:ascii="Times New Roman" w:eastAsia="Times New Roman" w:hAnsi="Times New Roman" w:cs="Times New Roman"/>
                <w:bCs/>
                <w:color w:val="auto"/>
              </w:rPr>
              <w:t xml:space="preserve">, в книгах.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Характеризовать</w:t>
            </w:r>
            <w:r w:rsidRPr="00B179BA">
              <w:rPr>
                <w:rFonts w:ascii="Times New Roman" w:eastAsia="Times New Roman" w:hAnsi="Times New Roman" w:cs="Times New Roman"/>
                <w:bCs/>
                <w:color w:val="auto"/>
              </w:rPr>
              <w:t xml:space="preserve"> героя художественного текста на основе поступков.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bCs/>
                <w:color w:val="auto"/>
              </w:rPr>
              <w:t xml:space="preserve"> содержание текста с опорой на иллюстрации.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свой ответ в соответствии с образцом.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Планировать</w:t>
            </w:r>
            <w:r w:rsidRPr="00B179BA">
              <w:rPr>
                <w:rFonts w:ascii="Times New Roman" w:eastAsia="Times New Roman" w:hAnsi="Times New Roman" w:cs="Times New Roman"/>
                <w:bCs/>
                <w:color w:val="auto"/>
              </w:rPr>
              <w:t xml:space="preserve"> возможный вариант исправления допущенных ошибок. </w:t>
            </w:r>
          </w:p>
          <w:p w:rsidR="00E61D0C" w:rsidRPr="00B179BA" w:rsidRDefault="00E61D0C" w:rsidP="00A06E8D">
            <w:pPr>
              <w:shd w:val="clear" w:color="auto" w:fill="FFFFFF"/>
              <w:autoSpaceDE w:val="0"/>
              <w:autoSpaceDN w:val="0"/>
              <w:adjustRightInd w:val="0"/>
              <w:rPr>
                <w:rFonts w:ascii="Times New Roman" w:eastAsia="Times New Roman" w:hAnsi="Times New Roman" w:cs="Times New Roman"/>
                <w:bCs/>
                <w:color w:val="auto"/>
              </w:rPr>
            </w:pPr>
            <w:r w:rsidRPr="00B179BA">
              <w:rPr>
                <w:rFonts w:ascii="Times New Roman" w:eastAsia="Times New Roman" w:hAnsi="Times New Roman" w:cs="Times New Roman"/>
                <w:b/>
                <w:bCs/>
                <w:color w:val="auto"/>
              </w:rPr>
              <w:t>Рассказывать</w:t>
            </w:r>
            <w:r w:rsidRPr="00B179BA">
              <w:rPr>
                <w:rFonts w:ascii="Times New Roman" w:eastAsia="Times New Roman" w:hAnsi="Times New Roman" w:cs="Times New Roman"/>
                <w:bCs/>
                <w:color w:val="auto"/>
              </w:rPr>
              <w:t xml:space="preserve"> истории из жизни братьев наших меньших, </w:t>
            </w:r>
            <w:r w:rsidRPr="00B179BA">
              <w:rPr>
                <w:rFonts w:ascii="Times New Roman" w:eastAsia="Times New Roman" w:hAnsi="Times New Roman" w:cs="Times New Roman"/>
                <w:b/>
                <w:bCs/>
                <w:color w:val="auto"/>
              </w:rPr>
              <w:t>выражать</w:t>
            </w:r>
            <w:r w:rsidRPr="00B179BA">
              <w:rPr>
                <w:rFonts w:ascii="Times New Roman" w:eastAsia="Times New Roman" w:hAnsi="Times New Roman" w:cs="Times New Roman"/>
                <w:bCs/>
                <w:color w:val="auto"/>
              </w:rPr>
              <w:t xml:space="preserve"> своё мнение при обсужде</w:t>
            </w:r>
            <w:r w:rsidRPr="00B179BA">
              <w:rPr>
                <w:rFonts w:ascii="Times New Roman" w:eastAsia="Times New Roman" w:hAnsi="Times New Roman" w:cs="Times New Roman"/>
                <w:bCs/>
                <w:color w:val="auto"/>
              </w:rPr>
              <w:softHyphen/>
              <w:t xml:space="preserve">нии проблемных ситуаций. </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b/>
                <w:bCs/>
                <w:color w:val="auto"/>
              </w:rPr>
              <w:t>Проверять</w:t>
            </w:r>
            <w:r w:rsidRPr="00B179BA">
              <w:rPr>
                <w:rFonts w:ascii="Times New Roman" w:eastAsia="Times New Roman" w:hAnsi="Times New Roman" w:cs="Times New Roman"/>
                <w:bCs/>
                <w:color w:val="auto"/>
              </w:rPr>
              <w:t xml:space="preserve"> себя и самостоятельно </w:t>
            </w:r>
            <w:r w:rsidRPr="00B179BA">
              <w:rPr>
                <w:rFonts w:ascii="Times New Roman" w:eastAsia="Times New Roman" w:hAnsi="Times New Roman" w:cs="Times New Roman"/>
                <w:b/>
                <w:bCs/>
                <w:color w:val="auto"/>
              </w:rPr>
              <w:t>оценивать</w:t>
            </w:r>
            <w:r w:rsidRPr="00B179BA">
              <w:rPr>
                <w:rFonts w:ascii="Times New Roman" w:eastAsia="Times New Roman" w:hAnsi="Times New Roman" w:cs="Times New Roman"/>
                <w:bCs/>
                <w:color w:val="auto"/>
              </w:rPr>
              <w:t xml:space="preserve"> свои достижения</w:t>
            </w: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36</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В.Осеева</w:t>
            </w:r>
            <w:proofErr w:type="spellEnd"/>
            <w:r w:rsidRPr="00B179BA">
              <w:rPr>
                <w:rFonts w:ascii="Times New Roman" w:eastAsia="Times New Roman" w:hAnsi="Times New Roman" w:cs="Times New Roman"/>
                <w:color w:val="auto"/>
              </w:rPr>
              <w:t xml:space="preserve"> «Собака яростно лаяла»</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И.Токмакова</w:t>
            </w:r>
            <w:proofErr w:type="spellEnd"/>
            <w:r w:rsidRPr="00B179BA">
              <w:rPr>
                <w:rFonts w:ascii="Times New Roman" w:eastAsia="Times New Roman" w:hAnsi="Times New Roman" w:cs="Times New Roman"/>
                <w:color w:val="auto"/>
              </w:rPr>
              <w:t xml:space="preserve"> «Купите собаку»</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Стр.60-64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37</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М </w:t>
            </w:r>
            <w:proofErr w:type="spellStart"/>
            <w:r w:rsidRPr="00B179BA">
              <w:rPr>
                <w:rFonts w:ascii="Times New Roman" w:eastAsia="Times New Roman" w:hAnsi="Times New Roman" w:cs="Times New Roman"/>
                <w:color w:val="auto"/>
              </w:rPr>
              <w:t>Пляцковский</w:t>
            </w:r>
            <w:proofErr w:type="spellEnd"/>
            <w:r w:rsidRPr="00B179BA">
              <w:rPr>
                <w:rFonts w:ascii="Times New Roman" w:eastAsia="Times New Roman" w:hAnsi="Times New Roman" w:cs="Times New Roman"/>
                <w:color w:val="auto"/>
              </w:rPr>
              <w:t xml:space="preserve"> «Цап </w:t>
            </w:r>
            <w:proofErr w:type="spellStart"/>
            <w:r w:rsidRPr="00B179BA">
              <w:rPr>
                <w:rFonts w:ascii="Times New Roman" w:eastAsia="Times New Roman" w:hAnsi="Times New Roman" w:cs="Times New Roman"/>
                <w:color w:val="auto"/>
              </w:rPr>
              <w:t>Царыпыч</w:t>
            </w:r>
            <w:proofErr w:type="spellEnd"/>
            <w:r w:rsidRPr="00B179BA">
              <w:rPr>
                <w:rFonts w:ascii="Times New Roman" w:eastAsia="Times New Roman" w:hAnsi="Times New Roman" w:cs="Times New Roman"/>
                <w:color w:val="auto"/>
              </w:rPr>
              <w:t>»</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Г.Сапгир</w:t>
            </w:r>
            <w:proofErr w:type="spellEnd"/>
            <w:r w:rsidRPr="00B179BA">
              <w:rPr>
                <w:rFonts w:ascii="Times New Roman" w:eastAsia="Times New Roman" w:hAnsi="Times New Roman" w:cs="Times New Roman"/>
                <w:color w:val="auto"/>
              </w:rPr>
              <w:t xml:space="preserve"> «Кошка»</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В.Берестов</w:t>
            </w:r>
            <w:proofErr w:type="spellEnd"/>
            <w:r w:rsidRPr="00B179BA">
              <w:rPr>
                <w:rFonts w:ascii="Times New Roman" w:eastAsia="Times New Roman" w:hAnsi="Times New Roman" w:cs="Times New Roman"/>
                <w:color w:val="auto"/>
              </w:rPr>
              <w:t xml:space="preserve"> «Лягушата»</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Стр.65-69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38</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В.Лунин</w:t>
            </w:r>
            <w:proofErr w:type="spellEnd"/>
            <w:r w:rsidRPr="00B179BA">
              <w:rPr>
                <w:rFonts w:ascii="Times New Roman" w:eastAsia="Times New Roman" w:hAnsi="Times New Roman" w:cs="Times New Roman"/>
                <w:color w:val="auto"/>
              </w:rPr>
              <w:t xml:space="preserve"> «Никого не обижай»</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С.Михалков</w:t>
            </w:r>
            <w:proofErr w:type="spellEnd"/>
            <w:r w:rsidRPr="00B179BA">
              <w:rPr>
                <w:rFonts w:ascii="Times New Roman" w:eastAsia="Times New Roman" w:hAnsi="Times New Roman" w:cs="Times New Roman"/>
                <w:color w:val="auto"/>
              </w:rPr>
              <w:t xml:space="preserve"> «Важный совет»</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Д.Хармс</w:t>
            </w:r>
            <w:proofErr w:type="spellEnd"/>
            <w:r w:rsidRPr="00B179BA">
              <w:rPr>
                <w:rFonts w:ascii="Times New Roman" w:eastAsia="Times New Roman" w:hAnsi="Times New Roman" w:cs="Times New Roman"/>
                <w:color w:val="auto"/>
              </w:rPr>
              <w:t xml:space="preserve"> «Храбрый ёж»</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Стр.70-72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39</w:t>
            </w:r>
          </w:p>
          <w:p w:rsidR="00E61D0C" w:rsidRPr="00B179BA" w:rsidRDefault="00E61D0C" w:rsidP="00A06E8D">
            <w:pPr>
              <w:jc w:val="center"/>
              <w:rPr>
                <w:rFonts w:ascii="Times New Roman" w:eastAsia="Calibri" w:hAnsi="Times New Roman" w:cs="Times New Roman"/>
                <w:color w:val="auto"/>
                <w:lang w:eastAsia="en-US"/>
              </w:rPr>
            </w:pPr>
          </w:p>
          <w:p w:rsidR="00E61D0C" w:rsidRPr="00B179BA" w:rsidRDefault="00E61D0C" w:rsidP="00A06E8D">
            <w:pPr>
              <w:jc w:val="center"/>
              <w:rPr>
                <w:rFonts w:ascii="Times New Roman" w:eastAsia="Calibri" w:hAnsi="Times New Roman" w:cs="Times New Roman"/>
                <w:color w:val="auto"/>
                <w:lang w:eastAsia="en-US"/>
              </w:rPr>
            </w:pPr>
          </w:p>
          <w:p w:rsidR="00E61D0C" w:rsidRPr="00B179BA" w:rsidRDefault="00E61D0C" w:rsidP="00A06E8D">
            <w:pPr>
              <w:jc w:val="center"/>
              <w:rPr>
                <w:rFonts w:ascii="Times New Roman" w:eastAsia="Calibri" w:hAnsi="Times New Roman" w:cs="Times New Roman"/>
                <w:color w:val="auto"/>
                <w:lang w:eastAsia="en-US"/>
              </w:rPr>
            </w:pP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Н.Сладков</w:t>
            </w:r>
            <w:proofErr w:type="spellEnd"/>
            <w:r w:rsidRPr="00B179BA">
              <w:rPr>
                <w:rFonts w:ascii="Times New Roman" w:eastAsia="Times New Roman" w:hAnsi="Times New Roman" w:cs="Times New Roman"/>
                <w:color w:val="auto"/>
              </w:rPr>
              <w:t xml:space="preserve"> «Лисица и ёж»</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Из старинных книг.</w:t>
            </w:r>
          </w:p>
          <w:p w:rsidR="00E61D0C" w:rsidRPr="00B179BA" w:rsidRDefault="00E61D0C" w:rsidP="00AD6FE7">
            <w:pPr>
              <w:rPr>
                <w:rFonts w:ascii="Times New Roman" w:eastAsia="Times New Roman" w:hAnsi="Times New Roman" w:cs="Times New Roman"/>
                <w:color w:val="auto"/>
              </w:rPr>
            </w:pPr>
            <w:proofErr w:type="spellStart"/>
            <w:r w:rsidRPr="00B179BA">
              <w:rPr>
                <w:rFonts w:ascii="Times New Roman" w:eastAsia="Times New Roman" w:hAnsi="Times New Roman" w:cs="Times New Roman"/>
                <w:color w:val="auto"/>
              </w:rPr>
              <w:t>С.Аскаков</w:t>
            </w:r>
            <w:proofErr w:type="spellEnd"/>
            <w:r w:rsidRPr="00B179BA">
              <w:rPr>
                <w:rFonts w:ascii="Times New Roman" w:eastAsia="Times New Roman" w:hAnsi="Times New Roman" w:cs="Times New Roman"/>
                <w:color w:val="auto"/>
              </w:rPr>
              <w:t xml:space="preserve"> «Гнездо»</w:t>
            </w:r>
          </w:p>
          <w:p w:rsidR="00E61D0C" w:rsidRPr="00B179BA" w:rsidRDefault="00E61D0C"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Обобщающий урок. Разноцветные страницы.</w:t>
            </w:r>
          </w:p>
          <w:p w:rsidR="00E61D0C" w:rsidRPr="00B179BA" w:rsidRDefault="00E61D0C"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Стр.73-78</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E61D0C" w:rsidRPr="00B179BA" w:rsidRDefault="00E61D0C" w:rsidP="00AD6FE7">
            <w:pPr>
              <w:rPr>
                <w:rFonts w:ascii="Times New Roman" w:eastAsia="Calibri" w:hAnsi="Times New Roman" w:cs="Times New Roman"/>
                <w:color w:val="auto"/>
                <w:lang w:eastAsia="en-US"/>
              </w:rPr>
            </w:pPr>
          </w:p>
          <w:p w:rsidR="00E61D0C" w:rsidRPr="00B179BA" w:rsidRDefault="00E61D0C" w:rsidP="00AD6FE7">
            <w:pPr>
              <w:rPr>
                <w:rFonts w:ascii="Times New Roman" w:eastAsia="Calibri" w:hAnsi="Times New Roman" w:cs="Times New Roman"/>
                <w:color w:val="auto"/>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r w:rsidR="00E61D0C" w:rsidRPr="00B179BA" w:rsidTr="00A06E8D">
        <w:trPr>
          <w:trHeight w:val="391"/>
        </w:trPr>
        <w:tc>
          <w:tcPr>
            <w:tcW w:w="828" w:type="dxa"/>
            <w:shd w:val="clear" w:color="auto" w:fill="auto"/>
          </w:tcPr>
          <w:p w:rsidR="00E61D0C" w:rsidRPr="00B179BA" w:rsidRDefault="00E61D0C" w:rsidP="00A06E8D">
            <w:pPr>
              <w:jc w:val="center"/>
              <w:rPr>
                <w:rFonts w:ascii="Times New Roman" w:eastAsia="Calibri" w:hAnsi="Times New Roman" w:cs="Times New Roman"/>
                <w:color w:val="auto"/>
                <w:lang w:eastAsia="en-US"/>
              </w:rPr>
            </w:pPr>
          </w:p>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40</w:t>
            </w:r>
          </w:p>
        </w:tc>
        <w:tc>
          <w:tcPr>
            <w:tcW w:w="3663" w:type="dxa"/>
            <w:shd w:val="clear" w:color="auto" w:fill="auto"/>
          </w:tcPr>
          <w:p w:rsidR="00E61D0C" w:rsidRPr="00B179BA" w:rsidRDefault="00E61D0C" w:rsidP="00AD6FE7">
            <w:pPr>
              <w:rPr>
                <w:rFonts w:ascii="Times New Roman" w:eastAsia="Times New Roman" w:hAnsi="Times New Roman" w:cs="Times New Roman"/>
                <w:color w:val="auto"/>
              </w:rPr>
            </w:pPr>
          </w:p>
          <w:p w:rsidR="00E61D0C" w:rsidRPr="00B179BA" w:rsidRDefault="00E61D0C" w:rsidP="00A7098B">
            <w:pPr>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Н.Сладков</w:t>
            </w:r>
            <w:proofErr w:type="spellEnd"/>
            <w:r w:rsidRPr="00B179BA">
              <w:rPr>
                <w:rFonts w:ascii="Times New Roman" w:eastAsia="Calibri" w:hAnsi="Times New Roman" w:cs="Times New Roman"/>
                <w:color w:val="auto"/>
                <w:lang w:eastAsia="en-US"/>
              </w:rPr>
              <w:t xml:space="preserve"> «Лисица и ёж»</w:t>
            </w:r>
          </w:p>
          <w:p w:rsidR="00E61D0C" w:rsidRPr="00B179BA" w:rsidRDefault="00E61D0C" w:rsidP="00A7098B">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Из старинных книг.</w:t>
            </w:r>
          </w:p>
          <w:p w:rsidR="00E61D0C" w:rsidRPr="00B179BA" w:rsidRDefault="00E61D0C" w:rsidP="00A7098B">
            <w:pPr>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С.Аскаков</w:t>
            </w:r>
            <w:proofErr w:type="spellEnd"/>
            <w:r w:rsidRPr="00B179BA">
              <w:rPr>
                <w:rFonts w:ascii="Times New Roman" w:eastAsia="Calibri" w:hAnsi="Times New Roman" w:cs="Times New Roman"/>
                <w:color w:val="auto"/>
                <w:lang w:eastAsia="en-US"/>
              </w:rPr>
              <w:t xml:space="preserve"> «Гнездо»</w:t>
            </w:r>
          </w:p>
          <w:p w:rsidR="00E61D0C" w:rsidRPr="00B179BA" w:rsidRDefault="00E61D0C" w:rsidP="00A7098B">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Обобщающий урок. Разноцветные страницы.</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7B512C">
            <w:pPr>
              <w:rPr>
                <w:rFonts w:ascii="Times New Roman" w:eastAsia="Calibri" w:hAnsi="Times New Roman" w:cs="Times New Roman"/>
                <w:color w:val="auto"/>
                <w:lang w:eastAsia="en-US"/>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5103" w:type="dxa"/>
            <w:vMerge/>
            <w:shd w:val="clear" w:color="auto" w:fill="auto"/>
          </w:tcPr>
          <w:p w:rsidR="00E61D0C" w:rsidRPr="00B179BA" w:rsidRDefault="00E61D0C" w:rsidP="00AD6FE7">
            <w:pPr>
              <w:rPr>
                <w:rFonts w:ascii="Times New Roman" w:eastAsia="Calibri" w:hAnsi="Times New Roman" w:cs="Times New Roman"/>
                <w:color w:val="auto"/>
                <w:lang w:eastAsia="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rsidR="00E61D0C" w:rsidRPr="00B179BA" w:rsidRDefault="00E61D0C" w:rsidP="00AD6FE7">
            <w:pPr>
              <w:rPr>
                <w:rFonts w:ascii="Times New Roman" w:eastAsia="Calibri" w:hAnsi="Times New Roman" w:cs="Times New Roman"/>
                <w:color w:val="auto"/>
                <w:lang w:eastAsia="en-US"/>
              </w:rPr>
            </w:pPr>
          </w:p>
        </w:tc>
      </w:tr>
    </w:tbl>
    <w:p w:rsidR="00AD6FE7" w:rsidRPr="00B179BA" w:rsidRDefault="00AD6FE7" w:rsidP="00AD6FE7">
      <w:pPr>
        <w:spacing w:after="200" w:line="276" w:lineRule="auto"/>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lastRenderedPageBreak/>
        <w:t>Итого: 40 часов</w:t>
      </w:r>
    </w:p>
    <w:p w:rsidR="00AD6FE7" w:rsidRPr="00B179BA" w:rsidRDefault="00AD6FE7" w:rsidP="00AD6FE7">
      <w:pPr>
        <w:spacing w:after="200" w:line="276" w:lineRule="auto"/>
        <w:rPr>
          <w:rFonts w:ascii="Times New Roman" w:eastAsia="Calibri" w:hAnsi="Times New Roman" w:cs="Times New Roman"/>
          <w:color w:val="auto"/>
          <w:lang w:eastAsia="en-US"/>
        </w:rPr>
      </w:pPr>
    </w:p>
    <w:p w:rsidR="00AD6FE7" w:rsidRPr="00B179BA" w:rsidRDefault="00AD6FE7" w:rsidP="00AD6FE7">
      <w:pPr>
        <w:spacing w:after="200" w:line="276" w:lineRule="auto"/>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 xml:space="preserve">                                       Календарно-тематическое планирование по литературному чтению    2 класс 136 часов</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992"/>
        <w:gridCol w:w="1276"/>
        <w:gridCol w:w="1275"/>
        <w:gridCol w:w="5670"/>
        <w:gridCol w:w="1843"/>
      </w:tblGrid>
      <w:tr w:rsidR="00AD6FE7" w:rsidRPr="00B179BA" w:rsidTr="00A41FFB">
        <w:trPr>
          <w:trHeight w:val="427"/>
        </w:trPr>
        <w:tc>
          <w:tcPr>
            <w:tcW w:w="710" w:type="dxa"/>
            <w:vMerge w:val="restart"/>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w:t>
            </w:r>
            <w:proofErr w:type="gramStart"/>
            <w:r w:rsidRPr="00B179BA">
              <w:rPr>
                <w:rFonts w:ascii="Times New Roman" w:eastAsia="Calibri" w:hAnsi="Times New Roman" w:cs="Times New Roman"/>
                <w:color w:val="auto"/>
                <w:lang w:eastAsia="en-US"/>
              </w:rPr>
              <w:t>п</w:t>
            </w:r>
            <w:proofErr w:type="gramEnd"/>
            <w:r w:rsidRPr="00B179BA">
              <w:rPr>
                <w:rFonts w:ascii="Times New Roman" w:eastAsia="Calibri" w:hAnsi="Times New Roman" w:cs="Times New Roman"/>
                <w:color w:val="auto"/>
                <w:lang w:eastAsia="en-US"/>
              </w:rPr>
              <w:t>/п</w:t>
            </w:r>
          </w:p>
        </w:tc>
        <w:tc>
          <w:tcPr>
            <w:tcW w:w="3969"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Тема урока</w:t>
            </w:r>
          </w:p>
        </w:tc>
        <w:tc>
          <w:tcPr>
            <w:tcW w:w="992"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Количество часов</w:t>
            </w:r>
          </w:p>
        </w:tc>
        <w:tc>
          <w:tcPr>
            <w:tcW w:w="2551" w:type="dxa"/>
            <w:gridSpan w:val="2"/>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Дата</w:t>
            </w:r>
          </w:p>
        </w:tc>
        <w:tc>
          <w:tcPr>
            <w:tcW w:w="5670"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Характеристика деятельности учащихся</w:t>
            </w:r>
          </w:p>
        </w:tc>
        <w:tc>
          <w:tcPr>
            <w:tcW w:w="1843"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Корректировка</w:t>
            </w:r>
          </w:p>
        </w:tc>
      </w:tr>
      <w:tr w:rsidR="00AD6FE7" w:rsidRPr="00B179BA" w:rsidTr="00A41FFB">
        <w:trPr>
          <w:trHeight w:val="277"/>
        </w:trPr>
        <w:tc>
          <w:tcPr>
            <w:tcW w:w="710" w:type="dxa"/>
            <w:vMerge/>
          </w:tcPr>
          <w:p w:rsidR="00AD6FE7" w:rsidRPr="00B179BA" w:rsidRDefault="00AD6FE7" w:rsidP="00AD6FE7">
            <w:pPr>
              <w:tabs>
                <w:tab w:val="center" w:pos="4677"/>
                <w:tab w:val="right" w:pos="9355"/>
              </w:tabs>
              <w:contextualSpacing/>
              <w:jc w:val="both"/>
              <w:rPr>
                <w:rFonts w:ascii="Times New Roman" w:eastAsia="Calibri" w:hAnsi="Times New Roman" w:cs="Times New Roman"/>
                <w:color w:val="auto"/>
                <w:lang w:eastAsia="en-US"/>
              </w:rPr>
            </w:pPr>
          </w:p>
        </w:tc>
        <w:tc>
          <w:tcPr>
            <w:tcW w:w="3969" w:type="dxa"/>
            <w:vMerge/>
          </w:tcPr>
          <w:p w:rsidR="00AD6FE7" w:rsidRPr="00B179BA" w:rsidRDefault="00AD6FE7" w:rsidP="00AD6FE7">
            <w:pPr>
              <w:tabs>
                <w:tab w:val="center" w:pos="4677"/>
                <w:tab w:val="right" w:pos="9355"/>
              </w:tabs>
              <w:contextualSpacing/>
              <w:jc w:val="both"/>
              <w:rPr>
                <w:rFonts w:ascii="Times New Roman" w:eastAsia="Calibri" w:hAnsi="Times New Roman" w:cs="Times New Roman"/>
                <w:color w:val="auto"/>
                <w:lang w:eastAsia="en-US"/>
              </w:rPr>
            </w:pPr>
          </w:p>
        </w:tc>
        <w:tc>
          <w:tcPr>
            <w:tcW w:w="992" w:type="dxa"/>
            <w:vMerge/>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 плану</w:t>
            </w:r>
          </w:p>
        </w:tc>
        <w:tc>
          <w:tcPr>
            <w:tcW w:w="1275"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факт</w:t>
            </w:r>
          </w:p>
        </w:tc>
        <w:tc>
          <w:tcPr>
            <w:tcW w:w="5670" w:type="dxa"/>
            <w:vMerge/>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843" w:type="dxa"/>
            <w:vMerge/>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r>
      <w:tr w:rsidR="00AD6FE7" w:rsidRPr="00B179BA" w:rsidTr="00A41FFB">
        <w:trPr>
          <w:trHeight w:val="377"/>
        </w:trPr>
        <w:tc>
          <w:tcPr>
            <w:tcW w:w="15735"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Вводный урок по курсу литературного чтения (1 ч)</w:t>
            </w:r>
          </w:p>
        </w:tc>
      </w:tr>
      <w:tr w:rsidR="00AD6FE7" w:rsidRPr="00B179BA" w:rsidTr="00A41FFB">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3969"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Введение. Знакомство с учебником.</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Ориентироваться в учебнике по литературному чтению, рассматривать иллюстрации и соотносить их содержание текста в учебнике.</w:t>
            </w:r>
          </w:p>
        </w:tc>
        <w:tc>
          <w:tcPr>
            <w:tcW w:w="1843"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41FFB">
        <w:trPr>
          <w:trHeight w:val="377"/>
        </w:trPr>
        <w:tc>
          <w:tcPr>
            <w:tcW w:w="15735"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Самое великое чудо на свете  (4 ч)</w:t>
            </w: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w:t>
            </w:r>
          </w:p>
        </w:tc>
        <w:tc>
          <w:tcPr>
            <w:tcW w:w="3969"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Самое великое чудо на свете.</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Ориентироваться в пространстве школьной библиотеки.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95"/>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3</w:t>
            </w:r>
          </w:p>
        </w:tc>
        <w:tc>
          <w:tcPr>
            <w:tcW w:w="3969"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Библиотеки.</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Герои любимых книг.</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Рассказывать о прочитанной книге по плану. Размышлять </w:t>
            </w:r>
            <w:proofErr w:type="gramStart"/>
            <w:r w:rsidRPr="00B179BA">
              <w:rPr>
                <w:rFonts w:ascii="Times New Roman" w:eastAsia="Calibri" w:hAnsi="Times New Roman" w:cs="Times New Roman"/>
                <w:color w:val="auto"/>
                <w:lang w:eastAsia="en-US"/>
              </w:rPr>
              <w:t>над</w:t>
            </w:r>
            <w:proofErr w:type="gramEnd"/>
            <w:r w:rsidRPr="00B179BA">
              <w:rPr>
                <w:rFonts w:ascii="Times New Roman" w:eastAsia="Calibri" w:hAnsi="Times New Roman" w:cs="Times New Roman"/>
                <w:color w:val="auto"/>
                <w:lang w:eastAsia="en-US"/>
              </w:rPr>
              <w:t xml:space="preserve"> прочитанным, представлять любимую книгу.</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Проект «О чем может рассказать книга»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вслух с постепенным переходом на чтение про себя. Обсуждать в паре и группе высказывания великих людей о книге и чтении, сравнивать эти высказывания, находить сходства и отличия.</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Р.С. </w:t>
            </w:r>
            <w:proofErr w:type="spellStart"/>
            <w:r w:rsidRPr="00B179BA">
              <w:rPr>
                <w:rFonts w:ascii="Times New Roman" w:eastAsia="Calibri" w:hAnsi="Times New Roman" w:cs="Times New Roman"/>
                <w:color w:val="auto"/>
                <w:lang w:eastAsia="en-US"/>
              </w:rPr>
              <w:t>Сеф</w:t>
            </w:r>
            <w:proofErr w:type="spellEnd"/>
            <w:r w:rsidRPr="00B179BA">
              <w:rPr>
                <w:rFonts w:ascii="Times New Roman" w:eastAsia="Calibri" w:hAnsi="Times New Roman" w:cs="Times New Roman"/>
                <w:color w:val="auto"/>
                <w:lang w:eastAsia="en-US"/>
              </w:rPr>
              <w:t xml:space="preserve"> «Читателю».</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Находить информацию о старинных книгах из учебника, готовить выступления на заданную тему.</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15735" w:type="dxa"/>
            <w:gridSpan w:val="7"/>
          </w:tcPr>
          <w:p w:rsidR="006E7A76" w:rsidRPr="00B179BA" w:rsidRDefault="006E7A76" w:rsidP="006E7A76">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Устное народное творчество (12ч)</w:t>
            </w: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w:t>
            </w:r>
          </w:p>
        </w:tc>
        <w:tc>
          <w:tcPr>
            <w:tcW w:w="3969"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Русские народные песни.</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вслух с постепенным переходом на чтение про себя; читать, выражая настроение произведения. Сочинить колыбельные песни.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w:t>
            </w:r>
          </w:p>
        </w:tc>
        <w:tc>
          <w:tcPr>
            <w:tcW w:w="3969"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Потешки</w:t>
            </w:r>
            <w:proofErr w:type="spellEnd"/>
            <w:r w:rsidRPr="00B179BA">
              <w:rPr>
                <w:rFonts w:ascii="Times New Roman" w:eastAsia="Calibri" w:hAnsi="Times New Roman" w:cs="Times New Roman"/>
                <w:color w:val="auto"/>
                <w:lang w:eastAsia="en-US"/>
              </w:rPr>
              <w:t xml:space="preserve"> и прибаутки, считалки и небылицы.</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выражая настроение произведения. Сочинять </w:t>
            </w:r>
            <w:proofErr w:type="spellStart"/>
            <w:r w:rsidRPr="00B179BA">
              <w:rPr>
                <w:rFonts w:ascii="Times New Roman" w:eastAsia="Calibri" w:hAnsi="Times New Roman" w:cs="Times New Roman"/>
                <w:color w:val="auto"/>
                <w:lang w:eastAsia="en-US"/>
              </w:rPr>
              <w:t>потешки</w:t>
            </w:r>
            <w:proofErr w:type="spellEnd"/>
            <w:r w:rsidRPr="00B179BA">
              <w:rPr>
                <w:rFonts w:ascii="Times New Roman" w:eastAsia="Calibri" w:hAnsi="Times New Roman" w:cs="Times New Roman"/>
                <w:color w:val="auto"/>
                <w:lang w:eastAsia="en-US"/>
              </w:rPr>
              <w:t xml:space="preserve"> и прибаутки, считалки и небылицы, опираясь на опыт создания произведений народного творчества.</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Загадки, пословицы и поговорки. </w:t>
            </w:r>
            <w:r w:rsidRPr="00B179BA">
              <w:rPr>
                <w:rFonts w:ascii="Times New Roman" w:eastAsia="Calibri" w:hAnsi="Times New Roman" w:cs="Times New Roman"/>
                <w:iCs/>
                <w:color w:val="auto"/>
                <w:lang w:eastAsia="en-US"/>
              </w:rPr>
              <w:t>Внеклассное чтение</w:t>
            </w:r>
            <w:r w:rsidRPr="00B179BA">
              <w:rPr>
                <w:rFonts w:ascii="Times New Roman" w:eastAsia="Calibri" w:hAnsi="Times New Roman" w:cs="Times New Roman"/>
                <w:b/>
                <w:iCs/>
                <w:color w:val="auto"/>
                <w:lang w:eastAsia="en-US"/>
              </w:rPr>
              <w:t xml:space="preserve"> </w:t>
            </w:r>
            <w:r w:rsidRPr="00B179BA">
              <w:rPr>
                <w:rFonts w:ascii="Times New Roman" w:eastAsia="Calibri" w:hAnsi="Times New Roman" w:cs="Times New Roman"/>
                <w:i/>
                <w:iCs/>
                <w:color w:val="auto"/>
                <w:lang w:eastAsia="en-US"/>
              </w:rPr>
              <w:t>«</w:t>
            </w:r>
            <w:r w:rsidRPr="00B179BA">
              <w:rPr>
                <w:rFonts w:ascii="Times New Roman" w:eastAsia="Calibri" w:hAnsi="Times New Roman" w:cs="Times New Roman"/>
                <w:iCs/>
                <w:color w:val="auto"/>
                <w:lang w:eastAsia="en-US"/>
              </w:rPr>
              <w:t>На ярмарке». Малые фольклорные жанры</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смысл пословиц, соотносить пословицы с пословицами,  с содержанием книг и жизненным опытом.</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Сказки. Ю.П. </w:t>
            </w:r>
            <w:proofErr w:type="spellStart"/>
            <w:r w:rsidRPr="00B179BA">
              <w:rPr>
                <w:rFonts w:ascii="Times New Roman" w:eastAsia="Calibri" w:hAnsi="Times New Roman" w:cs="Times New Roman"/>
                <w:color w:val="auto"/>
                <w:lang w:eastAsia="en-US"/>
              </w:rPr>
              <w:t>Мориц</w:t>
            </w:r>
            <w:proofErr w:type="spellEnd"/>
            <w:r w:rsidRPr="00B179BA">
              <w:rPr>
                <w:rFonts w:ascii="Times New Roman" w:eastAsia="Calibri" w:hAnsi="Times New Roman" w:cs="Times New Roman"/>
                <w:color w:val="auto"/>
                <w:lang w:eastAsia="en-US"/>
              </w:rPr>
              <w:t xml:space="preserve"> «Сказка по лесу идет»</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Характеризовать героев сказки, соотносить качества героев с их поступками.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w:t>
            </w:r>
          </w:p>
        </w:tc>
        <w:tc>
          <w:tcPr>
            <w:tcW w:w="3969"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 «Петушок и бобовое зернышко».</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Рассказывать сказку на основе картинного плана. </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 страха глаза велики».</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Называть и пересказывать русские народные сказки.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«Лиса и тетерев».                           Проверка техники чтения.</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Рассказывать сказку по иллюстрации, по плану. Контролировать свое чтение.</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«Лиса и журавль».</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выражая настроение произведения; </w:t>
            </w:r>
            <w:r w:rsidRPr="00B179BA">
              <w:rPr>
                <w:rFonts w:ascii="Times New Roman" w:eastAsia="Calibri" w:hAnsi="Times New Roman" w:cs="Times New Roman"/>
                <w:color w:val="auto"/>
                <w:lang w:eastAsia="en-US"/>
              </w:rPr>
              <w:lastRenderedPageBreak/>
              <w:t>характеризовать героев сказки.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14</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«Каша из топора».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Соотносить качества героев сказки с их поступками, отвечать на вопросы по содержанию сказки.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15</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«Гуси - лебеди».</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план пересказа прочитанного. Соотносить  пословицу и сказочный текст.</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16</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color w:val="auto"/>
                <w:lang w:eastAsia="en-US"/>
              </w:rPr>
              <w:t xml:space="preserve">А.А. Шибаев «Вспомни сказку» «Проверь </w:t>
            </w:r>
            <w:proofErr w:type="spellStart"/>
            <w:r w:rsidRPr="00B179BA">
              <w:rPr>
                <w:rFonts w:ascii="Times New Roman" w:eastAsia="Calibri" w:hAnsi="Times New Roman" w:cs="Times New Roman"/>
                <w:color w:val="auto"/>
                <w:lang w:eastAsia="en-US"/>
              </w:rPr>
              <w:t>себя»</w:t>
            </w:r>
            <w:proofErr w:type="gramStart"/>
            <w:r w:rsidRPr="00B179BA">
              <w:rPr>
                <w:rFonts w:ascii="Times New Roman" w:eastAsia="Calibri" w:hAnsi="Times New Roman" w:cs="Times New Roman"/>
                <w:color w:val="auto"/>
                <w:lang w:eastAsia="en-US"/>
              </w:rPr>
              <w:t>.</w:t>
            </w:r>
            <w:r w:rsidRPr="00B179BA">
              <w:rPr>
                <w:rFonts w:ascii="Times New Roman" w:eastAsia="Calibri" w:hAnsi="Times New Roman" w:cs="Times New Roman"/>
                <w:iCs/>
                <w:color w:val="auto"/>
                <w:lang w:eastAsia="en-US"/>
              </w:rPr>
              <w:t>В</w:t>
            </w:r>
            <w:proofErr w:type="gramEnd"/>
            <w:r w:rsidRPr="00B179BA">
              <w:rPr>
                <w:rFonts w:ascii="Times New Roman" w:eastAsia="Calibri" w:hAnsi="Times New Roman" w:cs="Times New Roman"/>
                <w:iCs/>
                <w:color w:val="auto"/>
                <w:lang w:eastAsia="en-US"/>
              </w:rPr>
              <w:t>неклассное</w:t>
            </w:r>
            <w:proofErr w:type="spellEnd"/>
            <w:r w:rsidRPr="00B179BA">
              <w:rPr>
                <w:rFonts w:ascii="Times New Roman" w:eastAsia="Calibri" w:hAnsi="Times New Roman" w:cs="Times New Roman"/>
                <w:iCs/>
                <w:color w:val="auto"/>
                <w:lang w:eastAsia="en-US"/>
              </w:rPr>
              <w:t xml:space="preserve"> чтение</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Сказки А.С. Пушкина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Придумывать свои сказочные сюжеты. Проверять чтение друг друга, работая в парах и самостоятельно оценивать свои достижения</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17</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"Устное народное творчество".</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выражая настроение произведения, опираясь на ритм текста. </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15735" w:type="dxa"/>
            <w:gridSpan w:val="7"/>
          </w:tcPr>
          <w:p w:rsidR="006E7A76" w:rsidRPr="00B179BA" w:rsidRDefault="006E7A76" w:rsidP="006E7A76">
            <w:pPr>
              <w:tabs>
                <w:tab w:val="center" w:pos="4677"/>
                <w:tab w:val="right" w:pos="9355"/>
              </w:tabs>
              <w:contextualSpacing/>
              <w:jc w:val="center"/>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18</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Нравится ли вам осень? Осенние загадки.</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19</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Ф.И. Тютчев. «Есть в осени первоначальной...»                </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К.Д. Бальмонт «Поспевает брусника». А.Н. Плещеев «Осень наступила». </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стихи, передавая с помощью интонации настроение поэтов. </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Сравнивать стихи разных поэтов на одну тему; выбирая </w:t>
            </w:r>
            <w:proofErr w:type="gramStart"/>
            <w:r w:rsidRPr="00B179BA">
              <w:rPr>
                <w:rFonts w:ascii="Times New Roman" w:eastAsia="Calibri" w:hAnsi="Times New Roman" w:cs="Times New Roman"/>
                <w:color w:val="auto"/>
                <w:lang w:eastAsia="en-US"/>
              </w:rPr>
              <w:t>понравившееся</w:t>
            </w:r>
            <w:proofErr w:type="gramEnd"/>
            <w:r w:rsidRPr="00B179BA">
              <w:rPr>
                <w:rFonts w:ascii="Times New Roman" w:eastAsia="Calibri" w:hAnsi="Times New Roman" w:cs="Times New Roman"/>
                <w:color w:val="auto"/>
                <w:lang w:eastAsia="en-US"/>
              </w:rPr>
              <w:t>, объяснять свой выбор.</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1381"/>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20</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А.А. Фет «Ласточки пропали» А. Толстой «Осень», «Осыпается весь наш бедный сад».</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«жизнью слов» в художественном тексте, слушать звуки осени в лирическом произведении; сравнивать звуки, переданные в лирическом тексте, с музыкальным произведением.</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21</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С.Есенин</w:t>
            </w:r>
            <w:proofErr w:type="spellEnd"/>
            <w:r w:rsidRPr="00B179BA">
              <w:rPr>
                <w:rFonts w:ascii="Times New Roman" w:eastAsia="Calibri" w:hAnsi="Times New Roman" w:cs="Times New Roman"/>
                <w:color w:val="auto"/>
                <w:lang w:eastAsia="en-US"/>
              </w:rPr>
              <w:t xml:space="preserve"> «Закружилась листва золотая» Я. Брюсов «Сухие листья». И.П. </w:t>
            </w:r>
            <w:proofErr w:type="spellStart"/>
            <w:r w:rsidRPr="00B179BA">
              <w:rPr>
                <w:rFonts w:ascii="Times New Roman" w:eastAsia="Calibri" w:hAnsi="Times New Roman" w:cs="Times New Roman"/>
                <w:color w:val="auto"/>
                <w:lang w:eastAsia="en-US"/>
              </w:rPr>
              <w:t>Токмакова</w:t>
            </w:r>
            <w:proofErr w:type="spellEnd"/>
            <w:r w:rsidRPr="00B179BA">
              <w:rPr>
                <w:rFonts w:ascii="Times New Roman" w:eastAsia="Calibri" w:hAnsi="Times New Roman" w:cs="Times New Roman"/>
                <w:color w:val="auto"/>
                <w:lang w:eastAsia="en-US"/>
              </w:rPr>
              <w:t xml:space="preserve"> «Опустел скворечник»</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Наблюдать за рифмой в стихотворениях. Объяснять яркие образные выражения в лирическом тексте. </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22</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В.Д. Берестов «Хитрые грибы».</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название произведения; находить в стихах слова с созвучным окончанием.</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23</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М.М.  Пришвин «Осеннее утро».</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Находить средства художественной выразительности.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24</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Г.В. Сапгир «Считалочки». Повторение и обобщение по разделу "Люблю природу русскую"</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Представлять картины осенней природы. Создавать с помощью слова собственные картины.</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25</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"Люблю природу русскую"</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стихи наизусть. Проверить себя и оценить свои достижения.</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15735" w:type="dxa"/>
            <w:gridSpan w:val="7"/>
          </w:tcPr>
          <w:p w:rsidR="006E7A76" w:rsidRPr="00B179BA" w:rsidRDefault="006E7A76" w:rsidP="006E7A76">
            <w:pPr>
              <w:spacing w:after="200" w:line="276" w:lineRule="auto"/>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Русские писатели (15 ч.)</w:t>
            </w: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26</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А.С. Пушкин. Викторина по сказкам поэта.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Называть волшебные события и предметы в сказках. </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27</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А.С. Пушкин «У лукоморья дуб зелёный...».</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авторские и народные произведения.  Находить авторские сравнения и подбирать свои.</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28</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А.С. Пушкин «Вот север, тучи нагоняя...»,  «Зима! Крестьянин торжествуя...»</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в тексте красочные яркие определения (эпитеты); придумывать свои эпитеты. </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29</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А.С. Пушкин «Сказка о рыбаке и рыбке».</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30</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А.С. Пушкин «Сказка о рыбаке и рыбке».</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произведения вслух с постепенным переходом на чтение про себя, называть волшебные события и предметы в сказках.</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31</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А.С. Пушкин «Сказка о рыбаке и рыбке».</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Пересказывать текст подробно и выборочно</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32</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И.А Крылов «Лебедь, рак и щука».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Отличать басню от стихотворения или рассказа; определять особенности басенного текста.</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33</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И.А. Крылов «Стрекоза и муравей».</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916"/>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34</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Л.Н. Толстой «Старый дед и внучек».</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Находить авторские сравнения и подбирать свои. Соотносить  пословицу и текст.</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35</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Л.Н. Толстой «</w:t>
            </w:r>
            <w:proofErr w:type="spellStart"/>
            <w:r w:rsidRPr="00B179BA">
              <w:rPr>
                <w:rFonts w:ascii="Times New Roman" w:eastAsia="Calibri" w:hAnsi="Times New Roman" w:cs="Times New Roman"/>
                <w:color w:val="auto"/>
                <w:lang w:eastAsia="en-US"/>
              </w:rPr>
              <w:t>Филипок</w:t>
            </w:r>
            <w:proofErr w:type="spellEnd"/>
            <w:r w:rsidRPr="00B179BA">
              <w:rPr>
                <w:rFonts w:ascii="Times New Roman" w:eastAsia="Calibri" w:hAnsi="Times New Roman" w:cs="Times New Roman"/>
                <w:color w:val="auto"/>
                <w:lang w:eastAsia="en-US"/>
              </w:rPr>
              <w:t>»</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spacing w:after="200" w:line="276" w:lineRule="auto"/>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Характеризовать героев рассказа на основе анализа и поступков по собственным впечатлениям о герое.</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36</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Л.Н. Толстой «</w:t>
            </w:r>
            <w:proofErr w:type="spellStart"/>
            <w:r w:rsidRPr="00B179BA">
              <w:rPr>
                <w:rFonts w:ascii="Times New Roman" w:eastAsia="Calibri" w:hAnsi="Times New Roman" w:cs="Times New Roman"/>
                <w:color w:val="auto"/>
                <w:lang w:eastAsia="en-US"/>
              </w:rPr>
              <w:t>Филипок</w:t>
            </w:r>
            <w:proofErr w:type="spellEnd"/>
            <w:r w:rsidRPr="00B179BA">
              <w:rPr>
                <w:rFonts w:ascii="Times New Roman" w:eastAsia="Calibri" w:hAnsi="Times New Roman" w:cs="Times New Roman"/>
                <w:color w:val="auto"/>
                <w:lang w:eastAsia="en-US"/>
              </w:rPr>
              <w:t>»</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Пересказывать текст подробно, выборочно. </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37</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Л.Н. Толстой «Правда, всего дороже»</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Составлять устно текст – описание героя. </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38</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Л.Н. Толстой «Котенок»</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выразительно; обсуждать прочитанное.</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39</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Разноцветные страницы. Проверка техники чтения.</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чтение друг друга, работая в парах и самостоятельно оценивать свои достижения.</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40</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"Русские писатели".</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Оценивать свой ответ. Читать выразительно.</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15735" w:type="dxa"/>
            <w:gridSpan w:val="7"/>
          </w:tcPr>
          <w:p w:rsidR="006E7A76" w:rsidRPr="00B179BA" w:rsidRDefault="006E7A76" w:rsidP="006E7A76">
            <w:pPr>
              <w:spacing w:after="200" w:line="276" w:lineRule="auto"/>
              <w:contextualSpacing/>
              <w:jc w:val="center"/>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41</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Б.В. </w:t>
            </w:r>
            <w:proofErr w:type="spellStart"/>
            <w:r w:rsidRPr="00B179BA">
              <w:rPr>
                <w:rFonts w:ascii="Times New Roman" w:eastAsia="Calibri" w:hAnsi="Times New Roman" w:cs="Times New Roman"/>
                <w:color w:val="auto"/>
                <w:lang w:eastAsia="en-US"/>
              </w:rPr>
              <w:t>Заходер</w:t>
            </w:r>
            <w:proofErr w:type="spellEnd"/>
            <w:r w:rsidRPr="00B179BA">
              <w:rPr>
                <w:rFonts w:ascii="Times New Roman" w:eastAsia="Calibri" w:hAnsi="Times New Roman" w:cs="Times New Roman"/>
                <w:color w:val="auto"/>
                <w:lang w:eastAsia="en-US"/>
              </w:rPr>
              <w:t xml:space="preserve"> «Плачет киска в коридоре».                             </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И.М. Пивоваров «Жила - была собачка».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героев произведений, характеризовать их, выражая свое собственное отношение к героям.</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42</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В.Д. Берестов «Кошкин щенок». </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стихотворения и рассказы о животных.</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43</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М.М. Пришвин «Ребята и утята»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6E7A76" w:rsidRPr="00B179BA" w:rsidRDefault="006E7A76" w:rsidP="00A41FFB">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героев произведения; дать нравственную оценку поступкам героев.</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44</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М.М. Пришвин «Ребята и утята»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45</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Е.И. </w:t>
            </w:r>
            <w:proofErr w:type="spellStart"/>
            <w:r w:rsidRPr="00B179BA">
              <w:rPr>
                <w:rFonts w:ascii="Times New Roman" w:eastAsia="Calibri" w:hAnsi="Times New Roman" w:cs="Times New Roman"/>
                <w:color w:val="auto"/>
                <w:lang w:eastAsia="en-US"/>
              </w:rPr>
              <w:t>Чарушин</w:t>
            </w:r>
            <w:proofErr w:type="spellEnd"/>
            <w:r w:rsidRPr="00B179BA">
              <w:rPr>
                <w:rFonts w:ascii="Times New Roman" w:eastAsia="Calibri" w:hAnsi="Times New Roman" w:cs="Times New Roman"/>
                <w:color w:val="auto"/>
                <w:lang w:eastAsia="en-US"/>
              </w:rPr>
              <w:t xml:space="preserve"> «Страшный рассказ»</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46</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Е.И. </w:t>
            </w:r>
            <w:proofErr w:type="spellStart"/>
            <w:r w:rsidRPr="00B179BA">
              <w:rPr>
                <w:rFonts w:ascii="Times New Roman" w:eastAsia="Calibri" w:hAnsi="Times New Roman" w:cs="Times New Roman"/>
                <w:color w:val="auto"/>
                <w:lang w:eastAsia="en-US"/>
              </w:rPr>
              <w:t>Чарушин</w:t>
            </w:r>
            <w:proofErr w:type="spellEnd"/>
            <w:r w:rsidRPr="00B179BA">
              <w:rPr>
                <w:rFonts w:ascii="Times New Roman" w:eastAsia="Calibri" w:hAnsi="Times New Roman" w:cs="Times New Roman"/>
                <w:color w:val="auto"/>
                <w:lang w:eastAsia="en-US"/>
              </w:rPr>
              <w:t xml:space="preserve"> «Страшный рассказ»</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6E7A76">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Пересказывать текст подробно и выборочно. </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47</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Б.С. Житков «Храбрый утенок»</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произведения вслух с постепенным переходом на чтение про себя.</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выразительно, отражая настроение произведения.</w:t>
            </w: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план, подробно пересказывать по плану.</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48</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В.В. Бианки «Музыкант».</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49</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В.В. Бианки  «Сова».</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p>
        </w:tc>
        <w:tc>
          <w:tcPr>
            <w:tcW w:w="5670" w:type="dxa"/>
            <w:vMerge/>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52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50</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Разноцветные страницы.</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Оценивать свой ответ в соответствии с образцом.</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51</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"О братьях наших меньших".</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чтение друг друга, оценивать свои достижения.</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64"/>
        </w:trPr>
        <w:tc>
          <w:tcPr>
            <w:tcW w:w="15735" w:type="dxa"/>
            <w:gridSpan w:val="7"/>
          </w:tcPr>
          <w:p w:rsidR="006E7A76" w:rsidRPr="00B179BA" w:rsidRDefault="006E7A76" w:rsidP="006E7A76">
            <w:pPr>
              <w:tabs>
                <w:tab w:val="center" w:pos="4677"/>
                <w:tab w:val="right" w:pos="9355"/>
              </w:tabs>
              <w:contextualSpacing/>
              <w:jc w:val="center"/>
              <w:rPr>
                <w:rFonts w:ascii="Times New Roman" w:eastAsia="Calibri" w:hAnsi="Times New Roman" w:cs="Times New Roman"/>
                <w:color w:val="auto"/>
                <w:lang w:eastAsia="en-US"/>
              </w:rPr>
            </w:pPr>
          </w:p>
        </w:tc>
      </w:tr>
      <w:tr w:rsidR="006E7A76" w:rsidRPr="00B179BA" w:rsidTr="00A41FFB">
        <w:trPr>
          <w:trHeight w:val="64"/>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52</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Знакомство с детскими журналами. </w:t>
            </w:r>
            <w:r w:rsidRPr="00B179BA">
              <w:rPr>
                <w:rFonts w:ascii="Times New Roman" w:eastAsia="Calibri" w:hAnsi="Times New Roman" w:cs="Times New Roman"/>
                <w:color w:val="auto"/>
                <w:lang w:eastAsia="en-US"/>
              </w:rPr>
              <w:lastRenderedPageBreak/>
              <w:t>Подготовка к проектной деятельности «Мой любимый детский журнал»</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Участвовать в проекте; придумывать интересные </w:t>
            </w:r>
            <w:r w:rsidRPr="00B179BA">
              <w:rPr>
                <w:rFonts w:ascii="Times New Roman" w:eastAsia="Calibri" w:hAnsi="Times New Roman" w:cs="Times New Roman"/>
                <w:color w:val="auto"/>
                <w:lang w:eastAsia="en-US"/>
              </w:rPr>
              <w:lastRenderedPageBreak/>
              <w:t>вопросы для детского журнала и ответы к ним; создавать иллюстрации к журналу.</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53</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 Хармс «Игра».</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273F6B">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Уметь отличать журнал от книги; ориентироваться в журналах.</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54</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 Хармс «Вы знаете?»</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Находить интересные статьи в журналах; придумывать свои интересные вопросы по содержанию, сравнивать их из детских журналов. </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55</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 Хармс «Веселые чижи».</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56</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 Хармс «Что это было?»,</w:t>
            </w:r>
          </w:p>
          <w:p w:rsidR="006E7A76" w:rsidRPr="00B179BA" w:rsidRDefault="006E7A76" w:rsidP="00AD6FE7">
            <w:pPr>
              <w:tabs>
                <w:tab w:val="center" w:pos="4677"/>
                <w:tab w:val="right" w:pos="9355"/>
              </w:tabs>
              <w:rPr>
                <w:rFonts w:ascii="Times New Roman" w:eastAsia="Calibri" w:hAnsi="Times New Roman" w:cs="Times New Roman"/>
                <w:b/>
                <w:bCs/>
                <w:color w:val="auto"/>
                <w:lang w:eastAsia="en-US"/>
              </w:rPr>
            </w:pPr>
            <w:r w:rsidRPr="00B179BA">
              <w:rPr>
                <w:rFonts w:ascii="Times New Roman" w:eastAsia="Calibri" w:hAnsi="Times New Roman" w:cs="Times New Roman"/>
                <w:color w:val="auto"/>
                <w:lang w:eastAsia="en-US"/>
              </w:rPr>
              <w:t>«Очень - очень вкусный пирог»</w:t>
            </w:r>
          </w:p>
          <w:p w:rsidR="006E7A76" w:rsidRPr="00B179BA" w:rsidRDefault="006E7A76"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Стихи русских поэтов о зиме.</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выразительно. Наблюдать за ритмом стихотворных произведений.</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57</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Ю.Д. Владимиров «Чудаки».</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А.И. Введенский «Ученый Петя».</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вслух произведения, передавая настроение, отражая интонацию с опорой на знаки препинания.</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58</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А.И. Введенский «Лошадка». </w:t>
            </w:r>
          </w:p>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Д. Хармс «Веселый старичок».</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59</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"Из детских журналов".</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Учиться работать в паре; обсуждать </w:t>
            </w:r>
            <w:proofErr w:type="gramStart"/>
            <w:r w:rsidRPr="00B179BA">
              <w:rPr>
                <w:rFonts w:ascii="Times New Roman" w:eastAsia="Calibri" w:hAnsi="Times New Roman" w:cs="Times New Roman"/>
                <w:color w:val="auto"/>
                <w:lang w:eastAsia="en-US"/>
              </w:rPr>
              <w:t>прочитанное</w:t>
            </w:r>
            <w:proofErr w:type="gramEnd"/>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71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60</w:t>
            </w:r>
          </w:p>
        </w:tc>
        <w:tc>
          <w:tcPr>
            <w:tcW w:w="3969" w:type="dxa"/>
          </w:tcPr>
          <w:p w:rsidR="006E7A76" w:rsidRPr="00B179BA" w:rsidRDefault="006E7A76"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Защита проектов «Мой любимый детский журнал»</w:t>
            </w:r>
          </w:p>
        </w:tc>
        <w:tc>
          <w:tcPr>
            <w:tcW w:w="992" w:type="dxa"/>
          </w:tcPr>
          <w:p w:rsidR="006E7A76" w:rsidRPr="00B179BA" w:rsidRDefault="006E7A76"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6E7A76" w:rsidRPr="00B179BA" w:rsidRDefault="006E7A76" w:rsidP="004E3CFE">
            <w:pPr>
              <w:jc w:val="center"/>
              <w:rPr>
                <w:rFonts w:ascii="Times New Roman" w:hAnsi="Times New Roman" w:cs="Times New Roman"/>
              </w:rPr>
            </w:pPr>
          </w:p>
        </w:tc>
        <w:tc>
          <w:tcPr>
            <w:tcW w:w="1275"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Защищать свой проект.</w:t>
            </w:r>
          </w:p>
        </w:tc>
        <w:tc>
          <w:tcPr>
            <w:tcW w:w="1843" w:type="dxa"/>
          </w:tcPr>
          <w:p w:rsidR="006E7A76" w:rsidRPr="00B179BA" w:rsidRDefault="006E7A76" w:rsidP="00AD6FE7">
            <w:pPr>
              <w:tabs>
                <w:tab w:val="center" w:pos="4677"/>
                <w:tab w:val="right" w:pos="9355"/>
              </w:tabs>
              <w:contextualSpacing/>
              <w:rPr>
                <w:rFonts w:ascii="Times New Roman" w:eastAsia="Calibri" w:hAnsi="Times New Roman" w:cs="Times New Roman"/>
                <w:color w:val="auto"/>
                <w:lang w:eastAsia="en-US"/>
              </w:rPr>
            </w:pPr>
          </w:p>
        </w:tc>
      </w:tr>
      <w:tr w:rsidR="006E7A76" w:rsidRPr="00B179BA" w:rsidTr="00A41FFB">
        <w:trPr>
          <w:trHeight w:val="377"/>
        </w:trPr>
        <w:tc>
          <w:tcPr>
            <w:tcW w:w="15735" w:type="dxa"/>
            <w:gridSpan w:val="7"/>
          </w:tcPr>
          <w:p w:rsidR="006E7A76" w:rsidRPr="00B179BA" w:rsidRDefault="006E7A76" w:rsidP="006E7A76">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Люблю природу русскую. Зима. (10ч.)</w:t>
            </w: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Нравится ли вам зима?                     Зимние загадки.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Соотносить загадки и отгадки.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И.А. Бунин «Первый снег».                   К.Д. Бальмонт «Снежинка»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отражая настроение стихотворения; сравнивать произведения разных поэтов на одну тему.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Я.Л. Аким «Утром кот».                          Ф.И. Тютчев «Чародейкою зимою…»</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proofErr w:type="spellStart"/>
            <w:r w:rsidRPr="00B179BA">
              <w:rPr>
                <w:rFonts w:ascii="Times New Roman" w:eastAsia="Calibri" w:hAnsi="Times New Roman" w:cs="Times New Roman"/>
                <w:color w:val="auto"/>
                <w:lang w:eastAsia="en-US"/>
              </w:rPr>
              <w:t>С.А.Есенин</w:t>
            </w:r>
            <w:proofErr w:type="spellEnd"/>
            <w:r w:rsidRPr="00B179BA">
              <w:rPr>
                <w:rFonts w:ascii="Times New Roman" w:eastAsia="Calibri" w:hAnsi="Times New Roman" w:cs="Times New Roman"/>
                <w:color w:val="auto"/>
                <w:lang w:eastAsia="en-US"/>
              </w:rPr>
              <w:t xml:space="preserve"> «Поёт зима - аукает…», «Береза». </w:t>
            </w: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«Что? Где? Когда?</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lastRenderedPageBreak/>
              <w:t>Энциклопедии и справочники.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Рисовать  словесные картины зимней природы с опорой на те</w:t>
            </w:r>
            <w:proofErr w:type="gramStart"/>
            <w:r w:rsidRPr="00B179BA">
              <w:rPr>
                <w:rFonts w:ascii="Times New Roman" w:eastAsia="Calibri" w:hAnsi="Times New Roman" w:cs="Times New Roman"/>
                <w:color w:val="auto"/>
                <w:lang w:eastAsia="en-US"/>
              </w:rPr>
              <w:t>кст ст</w:t>
            </w:r>
            <w:proofErr w:type="gramEnd"/>
            <w:r w:rsidRPr="00B179BA">
              <w:rPr>
                <w:rFonts w:ascii="Times New Roman" w:eastAsia="Calibri" w:hAnsi="Times New Roman" w:cs="Times New Roman"/>
                <w:color w:val="auto"/>
                <w:lang w:eastAsia="en-US"/>
              </w:rPr>
              <w:t>ихотворения. Читать стихи наизусть. Уметь пользоваться эн</w:t>
            </w:r>
            <w:r w:rsidRPr="00B179BA">
              <w:rPr>
                <w:rFonts w:ascii="Times New Roman" w:eastAsia="Calibri" w:hAnsi="Times New Roman" w:cs="Times New Roman"/>
                <w:iCs/>
                <w:color w:val="auto"/>
                <w:lang w:eastAsia="en-US"/>
              </w:rPr>
              <w:t xml:space="preserve">циклопедиями и </w:t>
            </w:r>
            <w:r w:rsidRPr="00B179BA">
              <w:rPr>
                <w:rFonts w:ascii="Times New Roman" w:eastAsia="Calibri" w:hAnsi="Times New Roman" w:cs="Times New Roman"/>
                <w:iCs/>
                <w:color w:val="auto"/>
                <w:lang w:eastAsia="en-US"/>
              </w:rPr>
              <w:lastRenderedPageBreak/>
              <w:t>справочниками.</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65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Русская народная сказка «Два мороза».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Наблюдать за «жизнью слов» в художественном произведении.</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С.В. Михалков «Новогодняя быль».</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Понимать  особенности были и сказочного текста;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А.Л.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xml:space="preserve"> «Дело было в январе».                                            С.Д. Дрожжин «Улицей гуляет».</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и характеризовать поступки героев произведений.</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Разноцветные страницы.</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Подбирать заголовки в соответствии с содержанием и главной мыслью.</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 xml:space="preserve">«Всё-всё-всё»  А. </w:t>
            </w:r>
            <w:proofErr w:type="spellStart"/>
            <w:r w:rsidRPr="00B179BA">
              <w:rPr>
                <w:rFonts w:ascii="Times New Roman" w:eastAsia="Calibri" w:hAnsi="Times New Roman" w:cs="Times New Roman"/>
                <w:iCs/>
                <w:color w:val="auto"/>
                <w:lang w:eastAsia="en-US"/>
              </w:rPr>
              <w:t>Милн</w:t>
            </w:r>
            <w:proofErr w:type="spellEnd"/>
            <w:r w:rsidRPr="00B179BA">
              <w:rPr>
                <w:rFonts w:ascii="Times New Roman" w:eastAsia="Calibri" w:hAnsi="Times New Roman" w:cs="Times New Roman"/>
                <w:color w:val="auto"/>
                <w:lang w:eastAsia="en-US"/>
              </w:rPr>
              <w:t>.</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чтение друг у друга.</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"Люблю природу русскую. Зима".</w:t>
            </w:r>
          </w:p>
          <w:p w:rsidR="004E3CFE" w:rsidRPr="00B179BA" w:rsidRDefault="004E3CFE" w:rsidP="00AD6FE7">
            <w:pPr>
              <w:tabs>
                <w:tab w:val="center" w:pos="4677"/>
                <w:tab w:val="right" w:pos="9355"/>
              </w:tabs>
              <w:rPr>
                <w:rFonts w:ascii="Times New Roman" w:eastAsia="Calibri" w:hAnsi="Times New Roman" w:cs="Times New Roman"/>
                <w:i/>
                <w:color w:val="auto"/>
                <w:lang w:eastAsia="en-US"/>
              </w:rPr>
            </w:pPr>
            <w:r w:rsidRPr="00B179BA">
              <w:rPr>
                <w:rFonts w:ascii="Times New Roman" w:eastAsia="Calibri" w:hAnsi="Times New Roman" w:cs="Times New Roman"/>
                <w:color w:val="auto"/>
                <w:lang w:eastAsia="en-US"/>
              </w:rPr>
              <w:t>Проверка техники чтения</w:t>
            </w:r>
            <w:r w:rsidRPr="00B179BA">
              <w:rPr>
                <w:rFonts w:ascii="Times New Roman" w:eastAsia="Calibri" w:hAnsi="Times New Roman" w:cs="Times New Roman"/>
                <w:i/>
                <w:color w:val="auto"/>
                <w:lang w:eastAsia="en-US"/>
              </w:rPr>
              <w:t>.</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Оценивать свои достижения.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15735" w:type="dxa"/>
            <w:gridSpan w:val="7"/>
          </w:tcPr>
          <w:p w:rsidR="004E3CFE" w:rsidRPr="00B179BA" w:rsidRDefault="004E3CFE" w:rsidP="004E3CFE">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Писатели – детям (22ч)</w:t>
            </w: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Творчество </w:t>
            </w:r>
            <w:proofErr w:type="spellStart"/>
            <w:r w:rsidRPr="00B179BA">
              <w:rPr>
                <w:rFonts w:ascii="Times New Roman" w:eastAsia="Calibri" w:hAnsi="Times New Roman" w:cs="Times New Roman"/>
                <w:color w:val="auto"/>
                <w:lang w:eastAsia="en-US"/>
              </w:rPr>
              <w:t>К.И.Чуковского</w:t>
            </w:r>
            <w:proofErr w:type="spellEnd"/>
            <w:r w:rsidRPr="00B179BA">
              <w:rPr>
                <w:rFonts w:ascii="Times New Roman" w:eastAsia="Calibri" w:hAnsi="Times New Roman" w:cs="Times New Roman"/>
                <w:color w:val="auto"/>
                <w:lang w:eastAsia="en-US"/>
              </w:rPr>
              <w:t xml:space="preserve">. </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 представить книги для выставки.</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К.И. Чуковский « Путаница»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отражая настроение стихотворения.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К.И. Чуковский « Радость»</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художественный текст.</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К.И. Чуковский « </w:t>
            </w:r>
            <w:proofErr w:type="spellStart"/>
            <w:r w:rsidRPr="00B179BA">
              <w:rPr>
                <w:rFonts w:ascii="Times New Roman" w:eastAsia="Calibri" w:hAnsi="Times New Roman" w:cs="Times New Roman"/>
                <w:color w:val="auto"/>
                <w:lang w:eastAsia="en-US"/>
              </w:rPr>
              <w:t>Федорино</w:t>
            </w:r>
            <w:proofErr w:type="spellEnd"/>
            <w:r w:rsidRPr="00B179BA">
              <w:rPr>
                <w:rFonts w:ascii="Times New Roman" w:eastAsia="Calibri" w:hAnsi="Times New Roman" w:cs="Times New Roman"/>
                <w:color w:val="auto"/>
                <w:lang w:eastAsia="en-US"/>
              </w:rPr>
              <w:t xml:space="preserve"> горе»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смысл произведения, составлять вопросы по содержанию.</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К.И. Чуковский « </w:t>
            </w:r>
            <w:proofErr w:type="spellStart"/>
            <w:r w:rsidRPr="00B179BA">
              <w:rPr>
                <w:rFonts w:ascii="Times New Roman" w:eastAsia="Calibri" w:hAnsi="Times New Roman" w:cs="Times New Roman"/>
                <w:color w:val="auto"/>
                <w:lang w:eastAsia="en-US"/>
              </w:rPr>
              <w:t>Федорино</w:t>
            </w:r>
            <w:proofErr w:type="spellEnd"/>
            <w:r w:rsidRPr="00B179BA">
              <w:rPr>
                <w:rFonts w:ascii="Times New Roman" w:eastAsia="Calibri" w:hAnsi="Times New Roman" w:cs="Times New Roman"/>
                <w:color w:val="auto"/>
                <w:lang w:eastAsia="en-US"/>
              </w:rPr>
              <w:t xml:space="preserve"> горе»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Определять особенности юмористического произведения.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К.И. Чуковский « </w:t>
            </w:r>
            <w:proofErr w:type="spellStart"/>
            <w:r w:rsidRPr="00B179BA">
              <w:rPr>
                <w:rFonts w:ascii="Times New Roman" w:eastAsia="Calibri" w:hAnsi="Times New Roman" w:cs="Times New Roman"/>
                <w:color w:val="auto"/>
                <w:lang w:eastAsia="en-US"/>
              </w:rPr>
              <w:t>Федорино</w:t>
            </w:r>
            <w:proofErr w:type="spellEnd"/>
            <w:r w:rsidRPr="00B179BA">
              <w:rPr>
                <w:rFonts w:ascii="Times New Roman" w:eastAsia="Calibri" w:hAnsi="Times New Roman" w:cs="Times New Roman"/>
                <w:color w:val="auto"/>
                <w:lang w:eastAsia="en-US"/>
              </w:rPr>
              <w:t xml:space="preserve"> горе»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Рассказывать о героях, отражая собственное отношение к ним. Выразительно читать эпизоды художественного произведения.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Творчество С.Я. Маршака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 представить книги для выставки.</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color w:val="auto"/>
                <w:lang w:eastAsia="en-US"/>
              </w:rPr>
              <w:t xml:space="preserve">С.Я. Маршак « Кот и </w:t>
            </w:r>
            <w:proofErr w:type="gramStart"/>
            <w:r w:rsidRPr="00B179BA">
              <w:rPr>
                <w:rFonts w:ascii="Times New Roman" w:eastAsia="Calibri" w:hAnsi="Times New Roman" w:cs="Times New Roman"/>
                <w:color w:val="auto"/>
                <w:lang w:eastAsia="en-US"/>
              </w:rPr>
              <w:t>лодыри</w:t>
            </w:r>
            <w:proofErr w:type="gramEnd"/>
            <w:r w:rsidRPr="00B179BA">
              <w:rPr>
                <w:rFonts w:ascii="Times New Roman" w:eastAsia="Calibri" w:hAnsi="Times New Roman" w:cs="Times New Roman"/>
                <w:color w:val="auto"/>
                <w:lang w:eastAsia="en-US"/>
              </w:rPr>
              <w:t>»</w:t>
            </w:r>
            <w:r w:rsidRPr="00B179BA">
              <w:rPr>
                <w:rFonts w:ascii="Times New Roman" w:eastAsia="Calibri" w:hAnsi="Times New Roman" w:cs="Times New Roman"/>
                <w:i/>
                <w:iCs/>
                <w:color w:val="auto"/>
                <w:lang w:eastAsia="en-US"/>
              </w:rPr>
              <w:t xml:space="preserve"> </w:t>
            </w: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i/>
                <w:iCs/>
                <w:color w:val="auto"/>
                <w:lang w:eastAsia="en-US"/>
              </w:rPr>
            </w:pPr>
            <w:r w:rsidRPr="00B179BA">
              <w:rPr>
                <w:rFonts w:ascii="Times New Roman" w:eastAsia="Calibri" w:hAnsi="Times New Roman" w:cs="Times New Roman"/>
                <w:iCs/>
                <w:color w:val="auto"/>
                <w:lang w:eastAsia="en-US"/>
              </w:rPr>
              <w:lastRenderedPageBreak/>
              <w:t>Творчество Э.Н. Успенского</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художественный текст; определять смысл произведения.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79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Творчество </w:t>
            </w:r>
            <w:proofErr w:type="spellStart"/>
            <w:r w:rsidRPr="00B179BA">
              <w:rPr>
                <w:rFonts w:ascii="Times New Roman" w:eastAsia="Calibri" w:hAnsi="Times New Roman" w:cs="Times New Roman"/>
                <w:color w:val="auto"/>
                <w:lang w:eastAsia="en-US"/>
              </w:rPr>
              <w:t>С.В.Михалкова</w:t>
            </w:r>
            <w:proofErr w:type="spellEnd"/>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Представить книги для выставки.</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С.В. Михалков «Мой секрет»</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тему произведения и главную мысль</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С.В. Михалков «Сила воли»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выразительно, передавать при чтении настроение стихотворения.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С.В. Михалков «Мой щенок»</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 xml:space="preserve">Рассказы В.Ю. </w:t>
            </w:r>
            <w:proofErr w:type="gramStart"/>
            <w:r w:rsidRPr="00B179BA">
              <w:rPr>
                <w:rFonts w:ascii="Times New Roman" w:eastAsia="Calibri" w:hAnsi="Times New Roman" w:cs="Times New Roman"/>
                <w:iCs/>
                <w:color w:val="auto"/>
                <w:lang w:eastAsia="en-US"/>
              </w:rPr>
              <w:t>Драгунского</w:t>
            </w:r>
            <w:proofErr w:type="gramEnd"/>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смысл произведения, составлять вопросы по содержанию.</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А.Л.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xml:space="preserve"> «Веревочка»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Рассказывать о героях, отражая собственное отношение к ним</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А.Л.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xml:space="preserve"> «Мы не заметили жука». «В школу».</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и характеризовать героев произведения на основе их поступков.</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2"/>
        </w:trPr>
        <w:tc>
          <w:tcPr>
            <w:tcW w:w="71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85</w:t>
            </w:r>
          </w:p>
        </w:tc>
        <w:tc>
          <w:tcPr>
            <w:tcW w:w="3969" w:type="dxa"/>
            <w:vMerge w:val="restart"/>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А.Л.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xml:space="preserve"> «Вовка добрая душа»</w:t>
            </w:r>
          </w:p>
        </w:tc>
        <w:tc>
          <w:tcPr>
            <w:tcW w:w="992" w:type="dxa"/>
            <w:vMerge w:val="restart"/>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vMerge w:val="restart"/>
          </w:tcPr>
          <w:p w:rsidR="004E3CFE" w:rsidRPr="00B179BA" w:rsidRDefault="004E3CFE" w:rsidP="004E3CFE">
            <w:pPr>
              <w:jc w:val="center"/>
              <w:rPr>
                <w:rFonts w:ascii="Times New Roman" w:hAnsi="Times New Roman" w:cs="Times New Roman"/>
              </w:rPr>
            </w:pPr>
          </w:p>
        </w:tc>
        <w:tc>
          <w:tcPr>
            <w:tcW w:w="1275"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Составлять план произведения, пересказывать текст подробно на основе плана.</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60"/>
        </w:trPr>
        <w:tc>
          <w:tcPr>
            <w:tcW w:w="71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3969" w:type="dxa"/>
            <w:vMerge/>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
        </w:tc>
        <w:tc>
          <w:tcPr>
            <w:tcW w:w="992" w:type="dxa"/>
            <w:vMerge/>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6" w:type="dxa"/>
            <w:vMerge/>
          </w:tcPr>
          <w:p w:rsidR="004E3CFE" w:rsidRPr="00B179BA" w:rsidRDefault="004E3CFE" w:rsidP="004E3CFE">
            <w:pPr>
              <w:tabs>
                <w:tab w:val="center" w:pos="4677"/>
                <w:tab w:val="right" w:pos="9355"/>
              </w:tabs>
              <w:contextualSpacing/>
              <w:jc w:val="center"/>
              <w:rPr>
                <w:rFonts w:ascii="Times New Roman" w:eastAsia="Calibri" w:hAnsi="Times New Roman" w:cs="Times New Roman"/>
                <w:color w:val="auto"/>
                <w:lang w:eastAsia="en-US"/>
              </w:rPr>
            </w:pPr>
          </w:p>
        </w:tc>
        <w:tc>
          <w:tcPr>
            <w:tcW w:w="1275"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Н.Н.  Носов «Затейники»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художественный текст; определять смысл произведения. Сравнивать и характеризовать героев произведения на основе их поступков. Составлять план произведения, пересказывать текст подробно на основе плана.</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Н.Н. Носов «Живая шляпа»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Н.Н. Носов «Живая шляпа»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Н.Н. Носов «На горке»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Н.Н. Носов «На горке»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Скороговорки.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вслух с постепенным переходом на чтение про себя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12"/>
        </w:trPr>
        <w:tc>
          <w:tcPr>
            <w:tcW w:w="71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92</w:t>
            </w:r>
          </w:p>
        </w:tc>
        <w:tc>
          <w:tcPr>
            <w:tcW w:w="3969" w:type="dxa"/>
            <w:vMerge w:val="restart"/>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"Писатели детям".</w:t>
            </w:r>
          </w:p>
        </w:tc>
        <w:tc>
          <w:tcPr>
            <w:tcW w:w="992" w:type="dxa"/>
            <w:vMerge w:val="restart"/>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vMerge w:val="restart"/>
          </w:tcPr>
          <w:p w:rsidR="004E3CFE" w:rsidRPr="00B179BA" w:rsidRDefault="004E3CFE" w:rsidP="004E3CFE">
            <w:pPr>
              <w:jc w:val="center"/>
              <w:rPr>
                <w:rFonts w:ascii="Times New Roman" w:hAnsi="Times New Roman" w:cs="Times New Roman"/>
              </w:rPr>
            </w:pPr>
          </w:p>
        </w:tc>
        <w:tc>
          <w:tcPr>
            <w:tcW w:w="1275"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чтение друг друга, оценивать свои достижения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525"/>
        </w:trPr>
        <w:tc>
          <w:tcPr>
            <w:tcW w:w="71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3969" w:type="dxa"/>
            <w:vMerge/>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
        </w:tc>
        <w:tc>
          <w:tcPr>
            <w:tcW w:w="992" w:type="dxa"/>
            <w:vMerge/>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6" w:type="dxa"/>
            <w:vMerge/>
          </w:tcPr>
          <w:p w:rsidR="004E3CFE" w:rsidRPr="00B179BA" w:rsidRDefault="004E3CFE" w:rsidP="004E3CFE">
            <w:pPr>
              <w:tabs>
                <w:tab w:val="center" w:pos="4677"/>
                <w:tab w:val="right" w:pos="9355"/>
              </w:tabs>
              <w:contextualSpacing/>
              <w:jc w:val="center"/>
              <w:rPr>
                <w:rFonts w:ascii="Times New Roman" w:eastAsia="Calibri" w:hAnsi="Times New Roman" w:cs="Times New Roman"/>
                <w:color w:val="auto"/>
                <w:lang w:eastAsia="en-US"/>
              </w:rPr>
            </w:pPr>
          </w:p>
        </w:tc>
        <w:tc>
          <w:tcPr>
            <w:tcW w:w="1275"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15735" w:type="dxa"/>
            <w:gridSpan w:val="7"/>
          </w:tcPr>
          <w:p w:rsidR="004E3CFE" w:rsidRPr="00B179BA" w:rsidRDefault="004E3CFE" w:rsidP="004E3CFE">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Я и мои друзья (11ч)</w:t>
            </w: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Я и мои друзья. Развитие речи</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В.Д. Берестов «За игрой» ». </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Э.Э. </w:t>
            </w:r>
            <w:proofErr w:type="spellStart"/>
            <w:r w:rsidRPr="00B179BA">
              <w:rPr>
                <w:rFonts w:ascii="Times New Roman" w:eastAsia="Calibri" w:hAnsi="Times New Roman" w:cs="Times New Roman"/>
                <w:color w:val="auto"/>
                <w:lang w:eastAsia="en-US"/>
              </w:rPr>
              <w:t>Мошковская</w:t>
            </w:r>
            <w:proofErr w:type="spellEnd"/>
            <w:r w:rsidRPr="00B179BA">
              <w:rPr>
                <w:rFonts w:ascii="Times New Roman" w:eastAsia="Calibri" w:hAnsi="Times New Roman" w:cs="Times New Roman"/>
                <w:color w:val="auto"/>
                <w:lang w:eastAsia="en-US"/>
              </w:rPr>
              <w:t xml:space="preserve"> «Я</w:t>
            </w:r>
            <w:r w:rsidRPr="00B179BA">
              <w:rPr>
                <w:rFonts w:ascii="Times New Roman" w:eastAsia="Calibri" w:hAnsi="Times New Roman" w:cs="Times New Roman"/>
                <w:i/>
                <w:iCs/>
                <w:color w:val="auto"/>
                <w:lang w:eastAsia="en-US"/>
              </w:rPr>
              <w:t xml:space="preserve"> </w:t>
            </w:r>
            <w:r w:rsidRPr="00B179BA">
              <w:rPr>
                <w:rFonts w:ascii="Times New Roman" w:eastAsia="Calibri" w:hAnsi="Times New Roman" w:cs="Times New Roman"/>
                <w:color w:val="auto"/>
                <w:lang w:eastAsia="en-US"/>
              </w:rPr>
              <w:t>ушел в свою обиду»</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41FFB">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вслух с постепенным переходом на чтение </w:t>
            </w:r>
            <w:r w:rsidRPr="00B179BA">
              <w:rPr>
                <w:rFonts w:ascii="Times New Roman" w:eastAsia="Calibri" w:hAnsi="Times New Roman" w:cs="Times New Roman"/>
                <w:color w:val="auto"/>
                <w:lang w:eastAsia="en-US"/>
              </w:rPr>
              <w:lastRenderedPageBreak/>
              <w:t xml:space="preserve">про себя.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95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В.Д. Берестов « За игрой», «Гляжу с высоты»                     </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В. Лунин «Я и Вовка»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Определить последовательность событий в произведении, объяснять нравственные поступки героев.</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 Булгаков «Анна, не грусти!»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Понимать авторское отношение к героям и их поступкам. Читать стихотворения с выражением.</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Передать настроение с помощью интонации, темпа чтения, силы голоса</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 Булгаков «Анна, не грусти!»</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«Мама - главное слово»</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Ю.И. Ермолаев «Два пирожных»</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выразительно. Передать настроение с помощью интонации, темпа чтения, силы голоса.</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В.А. Осеева «Волшебное слово»</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произведение, отражая настроение; высказывать свое мнение о </w:t>
            </w:r>
            <w:proofErr w:type="gramStart"/>
            <w:r w:rsidRPr="00B179BA">
              <w:rPr>
                <w:rFonts w:ascii="Times New Roman" w:eastAsia="Calibri" w:hAnsi="Times New Roman" w:cs="Times New Roman"/>
                <w:color w:val="auto"/>
                <w:lang w:eastAsia="en-US"/>
              </w:rPr>
              <w:t>прочитанном</w:t>
            </w:r>
            <w:proofErr w:type="gramEnd"/>
            <w:r w:rsidRPr="00B179BA">
              <w:rPr>
                <w:rFonts w:ascii="Times New Roman" w:eastAsia="Calibri" w:hAnsi="Times New Roman" w:cs="Times New Roman"/>
                <w:color w:val="auto"/>
                <w:lang w:eastAsia="en-US"/>
              </w:rPr>
              <w:t>.</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В.А. Осеева «Хорошее»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план рассказа, оценивать свой ответ в соответствии с  образцом</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В.А. Осеева «Почему?»</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Сказки народов мира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вслух произведения, передавая настроение, отражая интонацию с опорой на знаки препинания.</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чтение друг друга, оценивать свои достижения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Е.А. Благинина» Простокваша». В.Н. Орлов «На печи».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«Я и мои друзья»</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15735" w:type="dxa"/>
            <w:gridSpan w:val="7"/>
          </w:tcPr>
          <w:p w:rsidR="004E3CFE" w:rsidRPr="00B179BA" w:rsidRDefault="004E3CFE" w:rsidP="004E3CFE">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Люблю природу русскую. Весна.(8ч)</w:t>
            </w: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Нравится ли вам весна? Весенние загадки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отгадывать загадки.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Ф.И.  Тютчев «Зима недаром злится»,  «Весенние воды»</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Зарубежный фольклор</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стихотворения с выражением.</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Передать настроение с помощью интонации, темпа чтения, силы голоса. Представлять картину весенней природы, придумывать вопросы к стихотворениям.</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А.Н. Плещеев «Весна», «Сельская песенка»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b/>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b/>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b/>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107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 Блок «На лугу».                         С.Я. Маршак «Снег уже теперь не тот…»</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вслух лирические стихотворения, передавая настроение; отражать интонацией начала и конца предложения с опорой на знак препинания в конце предложения.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И.А. Бунин «Матери»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А.Н. Плещеев «В бурю»</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ритмом стихотворного произведения; сравнивать ритмический рисунок разных стихотворений.</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Е.А. Благинина  «Посидим   в   тишине».                                                   Э.Э. </w:t>
            </w:r>
            <w:proofErr w:type="spellStart"/>
            <w:r w:rsidRPr="00B179BA">
              <w:rPr>
                <w:rFonts w:ascii="Times New Roman" w:eastAsia="Calibri" w:hAnsi="Times New Roman" w:cs="Times New Roman"/>
                <w:color w:val="auto"/>
                <w:lang w:eastAsia="en-US"/>
              </w:rPr>
              <w:t>Мошковская</w:t>
            </w:r>
            <w:proofErr w:type="spellEnd"/>
            <w:r w:rsidRPr="00B179BA">
              <w:rPr>
                <w:rFonts w:ascii="Times New Roman" w:eastAsia="Calibri" w:hAnsi="Times New Roman" w:cs="Times New Roman"/>
                <w:color w:val="auto"/>
                <w:lang w:eastAsia="en-US"/>
              </w:rPr>
              <w:t xml:space="preserve"> «Я маму мою обидел»</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И.М. Пивоварова «Здравствуй». Повторение и обобщение по разделу "Люблю природу русскую. Весна".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чтение друг друга, оценивать свои достижения.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66"/>
        </w:trPr>
        <w:tc>
          <w:tcPr>
            <w:tcW w:w="15735" w:type="dxa"/>
            <w:gridSpan w:val="7"/>
          </w:tcPr>
          <w:p w:rsidR="004E3CFE" w:rsidRPr="00B179BA" w:rsidRDefault="004E3CFE" w:rsidP="004E3CFE">
            <w:pPr>
              <w:spacing w:after="200" w:line="276" w:lineRule="auto"/>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И в шутку и всерьез (13ч)</w:t>
            </w: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Б.В. </w:t>
            </w:r>
            <w:proofErr w:type="spellStart"/>
            <w:r w:rsidRPr="00B179BA">
              <w:rPr>
                <w:rFonts w:ascii="Times New Roman" w:eastAsia="Calibri" w:hAnsi="Times New Roman" w:cs="Times New Roman"/>
                <w:color w:val="auto"/>
                <w:lang w:eastAsia="en-US"/>
              </w:rPr>
              <w:t>Заходер</w:t>
            </w:r>
            <w:proofErr w:type="spellEnd"/>
            <w:r w:rsidRPr="00B179BA">
              <w:rPr>
                <w:rFonts w:ascii="Times New Roman" w:eastAsia="Calibri" w:hAnsi="Times New Roman" w:cs="Times New Roman"/>
                <w:color w:val="auto"/>
                <w:lang w:eastAsia="en-US"/>
              </w:rPr>
              <w:t xml:space="preserve"> «Что красивей всего»,  «Товарищам детям»</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 планировать виды работы с текстом.</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Б.В. </w:t>
            </w:r>
            <w:proofErr w:type="spellStart"/>
            <w:r w:rsidRPr="00B179BA">
              <w:rPr>
                <w:rFonts w:ascii="Times New Roman" w:eastAsia="Calibri" w:hAnsi="Times New Roman" w:cs="Times New Roman"/>
                <w:color w:val="auto"/>
                <w:lang w:eastAsia="en-US"/>
              </w:rPr>
              <w:t>Заходер</w:t>
            </w:r>
            <w:proofErr w:type="spellEnd"/>
            <w:r w:rsidRPr="00B179BA">
              <w:rPr>
                <w:rFonts w:ascii="Times New Roman" w:eastAsia="Calibri" w:hAnsi="Times New Roman" w:cs="Times New Roman"/>
                <w:color w:val="auto"/>
                <w:lang w:eastAsia="en-US"/>
              </w:rPr>
              <w:t xml:space="preserve"> «Что красивей всего»,  «Товарищам детям»</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Сказки Г.Х. Андерсена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Сравнивать героев произведения. Определять авторскую позицию, отношение к читателю. </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Б.В. </w:t>
            </w:r>
            <w:proofErr w:type="spellStart"/>
            <w:r w:rsidRPr="00B179BA">
              <w:rPr>
                <w:rFonts w:ascii="Times New Roman" w:eastAsia="Calibri" w:hAnsi="Times New Roman" w:cs="Times New Roman"/>
                <w:color w:val="auto"/>
                <w:lang w:eastAsia="en-US"/>
              </w:rPr>
              <w:t>Заходер</w:t>
            </w:r>
            <w:proofErr w:type="spellEnd"/>
            <w:r w:rsidRPr="00B179BA">
              <w:rPr>
                <w:rFonts w:ascii="Times New Roman" w:eastAsia="Calibri" w:hAnsi="Times New Roman" w:cs="Times New Roman"/>
                <w:color w:val="auto"/>
                <w:lang w:eastAsia="en-US"/>
              </w:rPr>
              <w:t>. Песенки Вини - Пуха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Придумывать собственные истории. Подробно пересказывать на основе вопросов.</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146"/>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Э.Н. Успенский «Чебурашка»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146"/>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Э.Н. Успенский «Чебурашка»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Э.Н. Успенский «Если был бы я девчонкой», «Над нашей квартирой"</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Выразительно читать отрывки. Восстанавливать последовательность событий на основе вопросов.</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Э.Н. Успенский «Память»</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Сказки братьев Гримм</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произведения вслух с постепенным увеличением темпа чтения и переходом на чтение про себя.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В.Д. Берестов «Знакомый», «Путешественники», «Кисточка»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смысл названия произведения; определять настроение автора.</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120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И.П. </w:t>
            </w:r>
            <w:proofErr w:type="spellStart"/>
            <w:r w:rsidRPr="00B179BA">
              <w:rPr>
                <w:rFonts w:ascii="Times New Roman" w:eastAsia="Calibri" w:hAnsi="Times New Roman" w:cs="Times New Roman"/>
                <w:color w:val="auto"/>
                <w:lang w:eastAsia="en-US"/>
              </w:rPr>
              <w:t>Токмакова</w:t>
            </w:r>
            <w:proofErr w:type="spellEnd"/>
            <w:r w:rsidRPr="00B179BA">
              <w:rPr>
                <w:rFonts w:ascii="Times New Roman" w:eastAsia="Calibri" w:hAnsi="Times New Roman" w:cs="Times New Roman"/>
                <w:color w:val="auto"/>
                <w:lang w:eastAsia="en-US"/>
              </w:rPr>
              <w:t xml:space="preserve"> «</w:t>
            </w:r>
            <w:proofErr w:type="spellStart"/>
            <w:r w:rsidRPr="00B179BA">
              <w:rPr>
                <w:rFonts w:ascii="Times New Roman" w:eastAsia="Calibri" w:hAnsi="Times New Roman" w:cs="Times New Roman"/>
                <w:color w:val="auto"/>
                <w:lang w:eastAsia="en-US"/>
              </w:rPr>
              <w:t>Плим</w:t>
            </w:r>
            <w:proofErr w:type="spellEnd"/>
            <w:r w:rsidRPr="00B179BA">
              <w:rPr>
                <w:rFonts w:ascii="Times New Roman" w:eastAsia="Calibri" w:hAnsi="Times New Roman" w:cs="Times New Roman"/>
                <w:color w:val="auto"/>
                <w:lang w:eastAsia="en-US"/>
              </w:rPr>
              <w:t>», «В чудной стране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смысл названия произведения; придумать свои заголовки</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Г.Б. </w:t>
            </w:r>
            <w:proofErr w:type="gramStart"/>
            <w:r w:rsidRPr="00B179BA">
              <w:rPr>
                <w:rFonts w:ascii="Times New Roman" w:eastAsia="Calibri" w:hAnsi="Times New Roman" w:cs="Times New Roman"/>
                <w:color w:val="auto"/>
                <w:lang w:eastAsia="en-US"/>
              </w:rPr>
              <w:t>Остер</w:t>
            </w:r>
            <w:proofErr w:type="gramEnd"/>
            <w:r w:rsidRPr="00B179BA">
              <w:rPr>
                <w:rFonts w:ascii="Times New Roman" w:eastAsia="Calibri" w:hAnsi="Times New Roman" w:cs="Times New Roman"/>
                <w:color w:val="auto"/>
                <w:lang w:eastAsia="en-US"/>
              </w:rPr>
              <w:t xml:space="preserve"> «Будем знакомы»</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тему произведения и главную мысль.</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В.Ю. Драгунский «Тайное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становится явным» (ВН)</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В.Ю. Драгунский «Тайное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становится явным»</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Отличать юмористическое произведение; находить характерные черты юмористического текста</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Викторина. Развитие речи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себя и самостоятельно оценивать свои достижения.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15735" w:type="dxa"/>
            <w:gridSpan w:val="7"/>
          </w:tcPr>
          <w:p w:rsidR="004E3CFE" w:rsidRPr="00B179BA" w:rsidRDefault="004E3CFE" w:rsidP="004E3CFE">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Литература зарубежных стран (12ч.)</w:t>
            </w: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Американская народная песенка «Бульдог по кличке Дог»</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 xml:space="preserve">Внеклассное чтение Д. </w:t>
            </w:r>
            <w:proofErr w:type="spellStart"/>
            <w:r w:rsidRPr="00B179BA">
              <w:rPr>
                <w:rFonts w:ascii="Times New Roman" w:eastAsia="Calibri" w:hAnsi="Times New Roman" w:cs="Times New Roman"/>
                <w:iCs/>
                <w:color w:val="auto"/>
                <w:lang w:eastAsia="en-US"/>
              </w:rPr>
              <w:t>Родари</w:t>
            </w:r>
            <w:proofErr w:type="spellEnd"/>
            <w:r w:rsidRPr="00B179BA">
              <w:rPr>
                <w:rFonts w:ascii="Times New Roman" w:eastAsia="Calibri" w:hAnsi="Times New Roman" w:cs="Times New Roman"/>
                <w:iCs/>
                <w:color w:val="auto"/>
                <w:lang w:eastAsia="en-US"/>
              </w:rPr>
              <w:t xml:space="preserve"> «Приключения </w:t>
            </w:r>
            <w:proofErr w:type="spellStart"/>
            <w:r w:rsidRPr="00B179BA">
              <w:rPr>
                <w:rFonts w:ascii="Times New Roman" w:eastAsia="Calibri" w:hAnsi="Times New Roman" w:cs="Times New Roman"/>
                <w:iCs/>
                <w:color w:val="auto"/>
                <w:lang w:eastAsia="en-US"/>
              </w:rPr>
              <w:t>Чипполино</w:t>
            </w:r>
            <w:proofErr w:type="spellEnd"/>
            <w:r w:rsidRPr="00B179BA">
              <w:rPr>
                <w:rFonts w:ascii="Times New Roman" w:eastAsia="Calibri" w:hAnsi="Times New Roman" w:cs="Times New Roman"/>
                <w:iCs/>
                <w:color w:val="auto"/>
                <w:lang w:eastAsia="en-US"/>
              </w:rPr>
              <w:t>»</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 Читать произведения вслух с постепенным увеличением темпа чтения и переходом на чтение про себя.</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126</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Английские народные песенки</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«Перчатки», « Храбрецы».</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p>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песенки разных народов с русскими песенками</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Находить сходства и различия. </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127</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Французская народная песенка</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w:t>
            </w:r>
            <w:proofErr w:type="spellStart"/>
            <w:r w:rsidRPr="00B179BA">
              <w:rPr>
                <w:rFonts w:ascii="Times New Roman" w:eastAsia="Calibri" w:hAnsi="Times New Roman" w:cs="Times New Roman"/>
                <w:color w:val="auto"/>
                <w:lang w:eastAsia="en-US"/>
              </w:rPr>
              <w:t>Сюзон</w:t>
            </w:r>
            <w:proofErr w:type="spellEnd"/>
            <w:r w:rsidRPr="00B179BA">
              <w:rPr>
                <w:rFonts w:ascii="Times New Roman" w:eastAsia="Calibri" w:hAnsi="Times New Roman" w:cs="Times New Roman"/>
                <w:color w:val="auto"/>
                <w:lang w:eastAsia="en-US"/>
              </w:rPr>
              <w:t xml:space="preserve"> и мотылек</w:t>
            </w:r>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ВН)</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128</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Немецкая народная песенка</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«Знают мамы, знают дети»</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129</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Ш.Перро</w:t>
            </w:r>
            <w:proofErr w:type="spellEnd"/>
            <w:r w:rsidRPr="00B179BA">
              <w:rPr>
                <w:rFonts w:ascii="Times New Roman" w:eastAsia="Calibri" w:hAnsi="Times New Roman" w:cs="Times New Roman"/>
                <w:color w:val="auto"/>
                <w:lang w:eastAsia="en-US"/>
              </w:rPr>
              <w:t xml:space="preserve"> «Кот в сапогах»</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Выбирать книгу для самостоятельного чтения.</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Придумывать окончание сказки.</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Пересказывать сказку по плану.</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Инсценировать сказки зарубежных писателей.</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130</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Ш.Перро</w:t>
            </w:r>
            <w:proofErr w:type="spellEnd"/>
            <w:r w:rsidRPr="00B179BA">
              <w:rPr>
                <w:rFonts w:ascii="Times New Roman" w:eastAsia="Calibri" w:hAnsi="Times New Roman" w:cs="Times New Roman"/>
                <w:color w:val="auto"/>
                <w:lang w:eastAsia="en-US"/>
              </w:rPr>
              <w:t xml:space="preserve"> «Красная шапочка»</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131</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Г.X. Андерсен «Принцесса на горошине»</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132</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Э Хогарт «Мафии и паук»</w:t>
            </w:r>
          </w:p>
          <w:p w:rsidR="004E3CFE" w:rsidRPr="00B179BA" w:rsidRDefault="004E3CFE"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Обобщающий урок по литературным сказкам</w:t>
            </w:r>
            <w:proofErr w:type="gramStart"/>
            <w:r w:rsidRPr="00B179BA">
              <w:rPr>
                <w:rFonts w:ascii="Times New Roman" w:eastAsia="Calibri" w:hAnsi="Times New Roman" w:cs="Times New Roman"/>
                <w:iCs/>
                <w:color w:val="auto"/>
                <w:lang w:eastAsia="en-US"/>
              </w:rPr>
              <w:t>.(</w:t>
            </w:r>
            <w:proofErr w:type="gramEnd"/>
            <w:r w:rsidRPr="00B179BA">
              <w:rPr>
                <w:rFonts w:ascii="Times New Roman" w:eastAsia="Calibri" w:hAnsi="Times New Roman" w:cs="Times New Roman"/>
                <w:iCs/>
                <w:color w:val="auto"/>
                <w:lang w:eastAsia="en-US"/>
              </w:rPr>
              <w:t>ВН)</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произведения вслух с постепенным увеличением темпа чтения и переходом на чтение про себя.</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работе группы, находить нужную информацию в соответствии с заданием.</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133</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«Литература зарубежных стран»</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val="restart"/>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Планировать работу по разделу. </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Анализировать  книги на выставке в соответствии с темой раздела.</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Рассуждать о </w:t>
            </w:r>
            <w:proofErr w:type="gramStart"/>
            <w:r w:rsidRPr="00B179BA">
              <w:rPr>
                <w:rFonts w:ascii="Times New Roman" w:eastAsia="Calibri" w:hAnsi="Times New Roman" w:cs="Times New Roman"/>
                <w:color w:val="auto"/>
                <w:lang w:eastAsia="en-US"/>
              </w:rPr>
              <w:t>прочитанном</w:t>
            </w:r>
            <w:proofErr w:type="gramEnd"/>
            <w:r w:rsidRPr="00B179BA">
              <w:rPr>
                <w:rFonts w:ascii="Times New Roman" w:eastAsia="Calibri" w:hAnsi="Times New Roman" w:cs="Times New Roman"/>
                <w:color w:val="auto"/>
                <w:lang w:eastAsia="en-US"/>
              </w:rPr>
              <w:t>, использовать речевой этикет.</w:t>
            </w:r>
          </w:p>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Оценивать свои достижения</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134</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Повторение и обобщение по разделу «Литература зарубежных стран»</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Проверка техники чтения</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vMerge/>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4E3CFE" w:rsidRPr="00B179BA" w:rsidTr="00A41FFB">
        <w:trPr>
          <w:trHeight w:val="377"/>
        </w:trPr>
        <w:tc>
          <w:tcPr>
            <w:tcW w:w="71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135</w:t>
            </w:r>
          </w:p>
        </w:tc>
        <w:tc>
          <w:tcPr>
            <w:tcW w:w="3969" w:type="dxa"/>
          </w:tcPr>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Обобщающий урок по литературным сказкам.</w:t>
            </w:r>
          </w:p>
          <w:p w:rsidR="004E3CFE" w:rsidRPr="00B179BA" w:rsidRDefault="004E3CFE"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Игра «Умники и умницы»</w:t>
            </w:r>
          </w:p>
        </w:tc>
        <w:tc>
          <w:tcPr>
            <w:tcW w:w="992" w:type="dxa"/>
          </w:tcPr>
          <w:p w:rsidR="004E3CFE" w:rsidRPr="00B179BA" w:rsidRDefault="004E3CFE"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4E3CFE" w:rsidRPr="00B179BA" w:rsidRDefault="004E3CFE" w:rsidP="004E3CFE">
            <w:pPr>
              <w:jc w:val="center"/>
              <w:rPr>
                <w:rFonts w:ascii="Times New Roman" w:hAnsi="Times New Roman" w:cs="Times New Roman"/>
              </w:rPr>
            </w:pPr>
          </w:p>
        </w:tc>
        <w:tc>
          <w:tcPr>
            <w:tcW w:w="1275"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работе группы, находить нужную информацию в соответствии с заданием.</w:t>
            </w:r>
          </w:p>
        </w:tc>
        <w:tc>
          <w:tcPr>
            <w:tcW w:w="1843" w:type="dxa"/>
          </w:tcPr>
          <w:p w:rsidR="004E3CFE" w:rsidRPr="00B179BA" w:rsidRDefault="004E3CFE"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41FFB">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136</w:t>
            </w:r>
          </w:p>
        </w:tc>
        <w:tc>
          <w:tcPr>
            <w:tcW w:w="3969" w:type="dxa"/>
          </w:tcPr>
          <w:p w:rsidR="00AD6FE7" w:rsidRPr="00B179BA" w:rsidRDefault="00AD6FE7"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Задание на лето</w:t>
            </w:r>
          </w:p>
          <w:p w:rsidR="00AD6FE7" w:rsidRPr="00B179BA" w:rsidRDefault="00AD6FE7" w:rsidP="00AD6FE7">
            <w:pPr>
              <w:tabs>
                <w:tab w:val="center" w:pos="4677"/>
                <w:tab w:val="right" w:pos="9355"/>
              </w:tabs>
              <w:rPr>
                <w:rFonts w:ascii="Times New Roman" w:eastAsia="Calibri" w:hAnsi="Times New Roman" w:cs="Times New Roman"/>
                <w:iCs/>
                <w:color w:val="auto"/>
                <w:lang w:eastAsia="en-US"/>
              </w:rPr>
            </w:pPr>
            <w:r w:rsidRPr="00B179BA">
              <w:rPr>
                <w:rFonts w:ascii="Times New Roman" w:eastAsia="Calibri" w:hAnsi="Times New Roman" w:cs="Times New Roman"/>
                <w:iCs/>
                <w:color w:val="auto"/>
                <w:lang w:eastAsia="en-US"/>
              </w:rPr>
              <w:t>Внеклассное чтение</w:t>
            </w:r>
          </w:p>
          <w:p w:rsidR="00AD6FE7" w:rsidRPr="00B179BA" w:rsidRDefault="00AD6FE7" w:rsidP="00AD6FE7">
            <w:pPr>
              <w:tabs>
                <w:tab w:val="center" w:pos="4677"/>
                <w:tab w:val="right" w:pos="9355"/>
              </w:tabs>
              <w:rPr>
                <w:rFonts w:ascii="Times New Roman" w:eastAsia="Calibri" w:hAnsi="Times New Roman" w:cs="Times New Roman"/>
                <w:color w:val="auto"/>
                <w:lang w:eastAsia="en-US"/>
              </w:rPr>
            </w:pPr>
            <w:r w:rsidRPr="00B179BA">
              <w:rPr>
                <w:rFonts w:ascii="Times New Roman" w:eastAsia="Calibri" w:hAnsi="Times New Roman" w:cs="Times New Roman"/>
                <w:iCs/>
                <w:color w:val="auto"/>
                <w:lang w:eastAsia="en-US"/>
              </w:rPr>
              <w:t>Сочинение «Моя любимая книга».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67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Учиться выбирать книгу для самостоятельного чтения. Составить план работы.</w:t>
            </w:r>
          </w:p>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1843"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41FFB">
        <w:trPr>
          <w:trHeight w:val="377"/>
        </w:trPr>
        <w:tc>
          <w:tcPr>
            <w:tcW w:w="15735" w:type="dxa"/>
            <w:gridSpan w:val="7"/>
          </w:tcPr>
          <w:p w:rsidR="00AD6FE7" w:rsidRPr="00B179BA" w:rsidRDefault="00AD6FE7" w:rsidP="00AD6FE7">
            <w:pPr>
              <w:tabs>
                <w:tab w:val="center" w:pos="4677"/>
                <w:tab w:val="right" w:pos="9355"/>
              </w:tabs>
              <w:contextualSpacing/>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Итого: 136 ч</w:t>
            </w:r>
          </w:p>
        </w:tc>
      </w:tr>
    </w:tbl>
    <w:p w:rsidR="00335BB2" w:rsidRPr="00B179BA" w:rsidRDefault="00335BB2" w:rsidP="00893A18">
      <w:pPr>
        <w:pStyle w:val="22"/>
        <w:shd w:val="clear" w:color="auto" w:fill="auto"/>
        <w:spacing w:after="554" w:line="276" w:lineRule="auto"/>
        <w:ind w:firstLine="0"/>
        <w:rPr>
          <w:sz w:val="24"/>
          <w:szCs w:val="24"/>
        </w:rPr>
      </w:pPr>
    </w:p>
    <w:p w:rsidR="00AD6FE7" w:rsidRPr="00B179BA" w:rsidRDefault="00AD6FE7" w:rsidP="00AD6FE7">
      <w:pPr>
        <w:spacing w:after="200" w:line="276" w:lineRule="auto"/>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Календарно-тематическое планирование по литературному чтению  3 класс  136 часов</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992"/>
        <w:gridCol w:w="1276"/>
        <w:gridCol w:w="1275"/>
        <w:gridCol w:w="5387"/>
        <w:gridCol w:w="1984"/>
      </w:tblGrid>
      <w:tr w:rsidR="00AD6FE7" w:rsidRPr="00B179BA" w:rsidTr="00A06E8D">
        <w:trPr>
          <w:trHeight w:val="427"/>
        </w:trPr>
        <w:tc>
          <w:tcPr>
            <w:tcW w:w="710" w:type="dxa"/>
            <w:vMerge w:val="restart"/>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w:t>
            </w:r>
            <w:proofErr w:type="gramStart"/>
            <w:r w:rsidRPr="00B179BA">
              <w:rPr>
                <w:rFonts w:ascii="Times New Roman" w:eastAsia="Calibri" w:hAnsi="Times New Roman" w:cs="Times New Roman"/>
                <w:color w:val="auto"/>
                <w:lang w:eastAsia="en-US"/>
              </w:rPr>
              <w:t>п</w:t>
            </w:r>
            <w:proofErr w:type="gramEnd"/>
            <w:r w:rsidRPr="00B179BA">
              <w:rPr>
                <w:rFonts w:ascii="Times New Roman" w:eastAsia="Calibri" w:hAnsi="Times New Roman" w:cs="Times New Roman"/>
                <w:color w:val="auto"/>
                <w:lang w:eastAsia="en-US"/>
              </w:rPr>
              <w:t>/п</w:t>
            </w:r>
          </w:p>
        </w:tc>
        <w:tc>
          <w:tcPr>
            <w:tcW w:w="3969"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Тема урока</w:t>
            </w:r>
          </w:p>
        </w:tc>
        <w:tc>
          <w:tcPr>
            <w:tcW w:w="992"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Количество часов</w:t>
            </w:r>
          </w:p>
        </w:tc>
        <w:tc>
          <w:tcPr>
            <w:tcW w:w="2551" w:type="dxa"/>
            <w:gridSpan w:val="2"/>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Дата</w:t>
            </w:r>
          </w:p>
        </w:tc>
        <w:tc>
          <w:tcPr>
            <w:tcW w:w="5387"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Характеристика деятельности учащихся</w:t>
            </w:r>
          </w:p>
        </w:tc>
        <w:tc>
          <w:tcPr>
            <w:tcW w:w="1984" w:type="dxa"/>
            <w:vMerge w:val="restart"/>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Корректировка</w:t>
            </w:r>
          </w:p>
        </w:tc>
      </w:tr>
      <w:tr w:rsidR="00AD6FE7" w:rsidRPr="00B179BA" w:rsidTr="00A06E8D">
        <w:trPr>
          <w:trHeight w:val="277"/>
        </w:trPr>
        <w:tc>
          <w:tcPr>
            <w:tcW w:w="710" w:type="dxa"/>
            <w:vMerge/>
          </w:tcPr>
          <w:p w:rsidR="00AD6FE7" w:rsidRPr="00B179BA" w:rsidRDefault="00AD6FE7" w:rsidP="00AD6FE7">
            <w:pPr>
              <w:tabs>
                <w:tab w:val="center" w:pos="4677"/>
                <w:tab w:val="right" w:pos="9355"/>
              </w:tabs>
              <w:contextualSpacing/>
              <w:jc w:val="both"/>
              <w:rPr>
                <w:rFonts w:ascii="Times New Roman" w:eastAsia="Calibri" w:hAnsi="Times New Roman" w:cs="Times New Roman"/>
                <w:color w:val="auto"/>
                <w:lang w:eastAsia="en-US"/>
              </w:rPr>
            </w:pPr>
          </w:p>
        </w:tc>
        <w:tc>
          <w:tcPr>
            <w:tcW w:w="3969" w:type="dxa"/>
            <w:vMerge/>
          </w:tcPr>
          <w:p w:rsidR="00AD6FE7" w:rsidRPr="00B179BA" w:rsidRDefault="00AD6FE7" w:rsidP="00AD6FE7">
            <w:pPr>
              <w:tabs>
                <w:tab w:val="center" w:pos="4677"/>
                <w:tab w:val="right" w:pos="9355"/>
              </w:tabs>
              <w:contextualSpacing/>
              <w:jc w:val="both"/>
              <w:rPr>
                <w:rFonts w:ascii="Times New Roman" w:eastAsia="Calibri" w:hAnsi="Times New Roman" w:cs="Times New Roman"/>
                <w:color w:val="auto"/>
                <w:lang w:eastAsia="en-US"/>
              </w:rPr>
            </w:pPr>
          </w:p>
        </w:tc>
        <w:tc>
          <w:tcPr>
            <w:tcW w:w="992" w:type="dxa"/>
            <w:vMerge/>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 плану</w:t>
            </w:r>
          </w:p>
        </w:tc>
        <w:tc>
          <w:tcPr>
            <w:tcW w:w="1275"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факт</w:t>
            </w:r>
          </w:p>
        </w:tc>
        <w:tc>
          <w:tcPr>
            <w:tcW w:w="5387" w:type="dxa"/>
            <w:vMerge/>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984" w:type="dxa"/>
            <w:vMerge/>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Вводный урок (1 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3969"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Введение. Знакомство с учебником.</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Times New Roman" w:hAnsi="Times New Roman" w:cs="Times New Roman"/>
                <w:color w:val="auto"/>
                <w:kern w:val="1"/>
                <w:lang w:eastAsia="ar-SA"/>
              </w:rPr>
              <w:t>Участвовать в диалоге: понимать вопросы собеседника и отвечать на них в соответствии с правилами речевого общения.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Самое великое чудо на свете  (4 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Участвовать в диалоге: понимать вопросы собеседника и отвечать на них в соответствии с правилами речевого общения.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95"/>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 xml:space="preserve">Рукописные книги древней Руси. </w:t>
            </w:r>
            <w:r w:rsidRPr="00B179BA">
              <w:rPr>
                <w:rFonts w:ascii="Times New Roman" w:eastAsia="Calibri" w:hAnsi="Times New Roman" w:cs="Times New Roman"/>
                <w:color w:val="auto"/>
                <w:lang w:eastAsia="en-US"/>
              </w:rPr>
              <w:t>Подготовка сообщения.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Участвовать в диалоге: понимать вопросы собеседника и отвечать на них в соответствии с </w:t>
            </w:r>
            <w:r w:rsidRPr="00B179BA">
              <w:rPr>
                <w:rFonts w:ascii="Times New Roman" w:eastAsia="Times New Roman" w:hAnsi="Times New Roman" w:cs="Times New Roman"/>
                <w:color w:val="auto"/>
                <w:kern w:val="1"/>
                <w:lang w:eastAsia="ar-SA"/>
              </w:rPr>
              <w:lastRenderedPageBreak/>
              <w:t>правилами речевого общения.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Первопечатник Иван Фёдоров.</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 xml:space="preserve">Урок-путешествие в прошлое. </w:t>
            </w:r>
            <w:r w:rsidRPr="00B179BA">
              <w:rPr>
                <w:rFonts w:ascii="Times New Roman" w:eastAsia="Calibri" w:hAnsi="Times New Roman" w:cs="Times New Roman"/>
                <w:color w:val="auto"/>
                <w:lang w:eastAsia="en-US"/>
              </w:rPr>
              <w:t>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Устное народное творчество (14ч)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Русские народные песни.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Ориентироваться в основном и второстепенном плане (действия, события, герои), характеризовать особенности поэтических и прозаических произведений.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 xml:space="preserve">Докучные сказки. </w:t>
            </w:r>
            <w:r w:rsidRPr="00B179BA">
              <w:rPr>
                <w:rFonts w:ascii="Times New Roman" w:eastAsia="Calibri" w:hAnsi="Times New Roman" w:cs="Times New Roman"/>
                <w:color w:val="auto"/>
                <w:lang w:eastAsia="en-US"/>
              </w:rPr>
              <w:t>Сочинение докучных сказок.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Интонировать предложения на основе знаков препинания.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Произведения прикладного искусства: гжельская и хохломская посуда, дымковская и </w:t>
            </w:r>
            <w:proofErr w:type="spellStart"/>
            <w:r w:rsidRPr="00B179BA">
              <w:rPr>
                <w:rFonts w:ascii="Times New Roman" w:eastAsia="Calibri" w:hAnsi="Times New Roman" w:cs="Times New Roman"/>
                <w:color w:val="auto"/>
                <w:lang w:eastAsia="en-US"/>
              </w:rPr>
              <w:t>богородская</w:t>
            </w:r>
            <w:proofErr w:type="spellEnd"/>
            <w:r w:rsidRPr="00B179BA">
              <w:rPr>
                <w:rFonts w:ascii="Times New Roman" w:eastAsia="Calibri" w:hAnsi="Times New Roman" w:cs="Times New Roman"/>
                <w:color w:val="auto"/>
                <w:lang w:eastAsia="en-US"/>
              </w:rPr>
              <w:t xml:space="preserve"> игрушка.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«Сестрица Алёнушка и братец Иванушка».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«Сестрица Алёнушка и братец Иванушка».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Пересказывать произведение кратко (сжато, с выделением основных сюжетных линий).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«Иван царевич и серый волк».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«Иван царевич и серый волк».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«Иван царевич и серый волк».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«Сивка-бурка».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соответствие темы пословице; выбирать пословицу, отражающую главную мысль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Русская народная сказка </w:t>
            </w:r>
            <w:r w:rsidRPr="00B179BA">
              <w:rPr>
                <w:rFonts w:ascii="Times New Roman" w:eastAsia="Times New Roman" w:hAnsi="Times New Roman" w:cs="Times New Roman"/>
                <w:color w:val="auto"/>
                <w:kern w:val="1"/>
                <w:lang w:eastAsia="ar-SA"/>
              </w:rPr>
              <w:t>«Сивка-бурка».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Художники-иллюстраторы В. Васнецов и </w:t>
            </w:r>
            <w:proofErr w:type="spellStart"/>
            <w:r w:rsidRPr="00B179BA">
              <w:rPr>
                <w:rFonts w:ascii="Times New Roman" w:eastAsia="Calibri" w:hAnsi="Times New Roman" w:cs="Times New Roman"/>
                <w:color w:val="auto"/>
                <w:lang w:eastAsia="en-US"/>
              </w:rPr>
              <w:t>И</w:t>
            </w:r>
            <w:proofErr w:type="spellEnd"/>
            <w:r w:rsidRPr="00B179BA">
              <w:rPr>
                <w:rFonts w:ascii="Times New Roman" w:eastAsia="Calibri" w:hAnsi="Times New Roman" w:cs="Times New Roman"/>
                <w:color w:val="auto"/>
                <w:lang w:eastAsia="en-US"/>
              </w:rPr>
              <w:t xml:space="preserve">. </w:t>
            </w:r>
            <w:proofErr w:type="spellStart"/>
            <w:r w:rsidRPr="00B179BA">
              <w:rPr>
                <w:rFonts w:ascii="Times New Roman" w:eastAsia="Calibri" w:hAnsi="Times New Roman" w:cs="Times New Roman"/>
                <w:color w:val="auto"/>
                <w:lang w:eastAsia="en-US"/>
              </w:rPr>
              <w:t>Билибин</w:t>
            </w:r>
            <w:proofErr w:type="spell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КВН (обобщающий урок по разделу «Устное народное творчество»)</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19</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Проект «Сочиняем волшебную сказку». 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lastRenderedPageBreak/>
              <w:t>Поэтическая тетрадь 1 (11час.)</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20</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21</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Проект «Как научиться читать стихи» (на основе научно-популярной статьи Я. </w:t>
            </w:r>
            <w:proofErr w:type="gramStart"/>
            <w:r w:rsidRPr="00B179BA">
              <w:rPr>
                <w:rFonts w:ascii="Times New Roman" w:eastAsia="Calibri" w:hAnsi="Times New Roman" w:cs="Times New Roman"/>
                <w:color w:val="auto"/>
                <w:lang w:eastAsia="en-US"/>
              </w:rPr>
              <w:t>Смоленского</w:t>
            </w:r>
            <w:proofErr w:type="gram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1381"/>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proofErr w:type="spellStart"/>
            <w:r w:rsidRPr="00B179BA">
              <w:rPr>
                <w:rFonts w:ascii="Times New Roman" w:eastAsia="Times New Roman" w:hAnsi="Times New Roman" w:cs="Times New Roman"/>
                <w:color w:val="auto"/>
                <w:kern w:val="1"/>
                <w:lang w:eastAsia="ar-SA"/>
              </w:rPr>
              <w:t>Ф.Тютчев</w:t>
            </w:r>
            <w:proofErr w:type="spellEnd"/>
            <w:r w:rsidRPr="00B179BA">
              <w:rPr>
                <w:rFonts w:ascii="Times New Roman" w:eastAsia="Times New Roman" w:hAnsi="Times New Roman" w:cs="Times New Roman"/>
                <w:color w:val="auto"/>
                <w:kern w:val="1"/>
                <w:lang w:eastAsia="ar-SA"/>
              </w:rPr>
              <w:t xml:space="preserve"> «Весенняя гроза»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Сравнивать учебный, художественный и научно-популярный тексты: выделять особенности каждого, устанавливать общие черты и различия.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Ф. Тютчев «Листья». Сочинение-миниатюра «О чём расскажут осенние листья».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Фет «Мама! Глянь-ка из окошка…», «Зреет рожь над жаркой нивой…».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И. С. Никитин «Полно, степь моя, спать беспробудно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И. С. Никитин «Встреча зимы».</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И.З. Суриков «Детство».</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Выразительно читать небольшие стихотворные </w:t>
            </w:r>
            <w:r w:rsidRPr="00B179BA">
              <w:rPr>
                <w:rFonts w:ascii="Times New Roman" w:eastAsia="Times New Roman" w:hAnsi="Times New Roman" w:cs="Times New Roman"/>
                <w:color w:val="auto"/>
                <w:kern w:val="1"/>
                <w:lang w:eastAsia="ar-SA"/>
              </w:rPr>
              <w:lastRenderedPageBreak/>
              <w:t>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28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И. Суриков «Зима». Сравнение как средство создания картины природы в лирическом стихотворении.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29</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Путешествие в Литературную страну (обобщающий урок по разделу «Поэтическая тетрадь 1»)</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30</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spacing w:after="200" w:line="276" w:lineRule="auto"/>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Великие русские писатели (24 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31</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32</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А. Пушкин. Подготовка сообщения «Что интересного я узнал о жизни А.С. Пушкина».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Наблюдать: сравнивать произведения разных </w:t>
            </w:r>
            <w:proofErr w:type="spellStart"/>
            <w:r w:rsidRPr="00B179BA">
              <w:rPr>
                <w:rFonts w:ascii="Times New Roman" w:eastAsia="Times New Roman" w:hAnsi="Times New Roman" w:cs="Times New Roman"/>
                <w:color w:val="auto"/>
                <w:kern w:val="1"/>
                <w:lang w:eastAsia="ar-SA"/>
              </w:rPr>
              <w:t>жанров</w:t>
            </w:r>
            <w:proofErr w:type="gramStart"/>
            <w:r w:rsidRPr="00B179BA">
              <w:rPr>
                <w:rFonts w:ascii="Times New Roman" w:eastAsia="Times New Roman" w:hAnsi="Times New Roman" w:cs="Times New Roman"/>
                <w:color w:val="auto"/>
                <w:kern w:val="1"/>
                <w:lang w:eastAsia="ar-SA"/>
              </w:rPr>
              <w:t>.О</w:t>
            </w:r>
            <w:proofErr w:type="gramEnd"/>
            <w:r w:rsidRPr="00B179BA">
              <w:rPr>
                <w:rFonts w:ascii="Times New Roman" w:eastAsia="Times New Roman" w:hAnsi="Times New Roman" w:cs="Times New Roman"/>
                <w:color w:val="auto"/>
                <w:kern w:val="1"/>
                <w:lang w:eastAsia="ar-SA"/>
              </w:rPr>
              <w:t>риентироваться</w:t>
            </w:r>
            <w:proofErr w:type="spellEnd"/>
            <w:r w:rsidRPr="00B179BA">
              <w:rPr>
                <w:rFonts w:ascii="Times New Roman" w:eastAsia="Times New Roman" w:hAnsi="Times New Roman" w:cs="Times New Roman"/>
                <w:color w:val="auto"/>
                <w:kern w:val="1"/>
                <w:lang w:eastAsia="ar-SA"/>
              </w:rPr>
              <w:t xml:space="preserve"> в литературоведческих терминах, кратко характеризовать их.</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Пушкин. Лирические стихотворения.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сравнивать произведения разных жанров.</w:t>
            </w:r>
          </w:p>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Ориентироваться в литературоведческих терминах, кратко характеризовать их.</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proofErr w:type="spellStart"/>
            <w:r w:rsidRPr="00B179BA">
              <w:rPr>
                <w:rFonts w:ascii="Times New Roman" w:eastAsia="Times New Roman" w:hAnsi="Times New Roman" w:cs="Times New Roman"/>
                <w:color w:val="auto"/>
                <w:kern w:val="1"/>
                <w:lang w:eastAsia="ar-SA"/>
              </w:rPr>
              <w:t>А.С.Пушкин</w:t>
            </w:r>
            <w:proofErr w:type="spellEnd"/>
            <w:r w:rsidRPr="00B179BA">
              <w:rPr>
                <w:rFonts w:ascii="Times New Roman" w:eastAsia="Times New Roman" w:hAnsi="Times New Roman" w:cs="Times New Roman"/>
                <w:color w:val="auto"/>
                <w:kern w:val="1"/>
                <w:lang w:eastAsia="ar-SA"/>
              </w:rPr>
              <w:t xml:space="preserve"> «Зимнее утро».</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35</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spellStart"/>
            <w:r w:rsidRPr="00B179BA">
              <w:rPr>
                <w:rFonts w:ascii="Times New Roman" w:eastAsia="Times New Roman" w:hAnsi="Times New Roman" w:cs="Times New Roman"/>
                <w:color w:val="auto"/>
                <w:kern w:val="1"/>
                <w:lang w:eastAsia="ar-SA"/>
              </w:rPr>
              <w:t>А.С.Пушкин</w:t>
            </w:r>
            <w:proofErr w:type="spellEnd"/>
            <w:r w:rsidRPr="00B179BA">
              <w:rPr>
                <w:rFonts w:ascii="Times New Roman" w:eastAsia="Times New Roman" w:hAnsi="Times New Roman" w:cs="Times New Roman"/>
                <w:color w:val="auto"/>
                <w:kern w:val="1"/>
                <w:lang w:eastAsia="ar-SA"/>
              </w:rPr>
              <w:t xml:space="preserve"> «Зимний вечер».</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36</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spellStart"/>
            <w:r w:rsidRPr="00B179BA">
              <w:rPr>
                <w:rFonts w:ascii="Times New Roman" w:eastAsia="Times New Roman" w:hAnsi="Times New Roman" w:cs="Times New Roman"/>
                <w:color w:val="auto"/>
                <w:kern w:val="1"/>
                <w:lang w:eastAsia="ar-SA"/>
              </w:rPr>
              <w:t>А.С.Пушкин</w:t>
            </w:r>
            <w:proofErr w:type="spellEnd"/>
            <w:r w:rsidRPr="00B179BA">
              <w:rPr>
                <w:rFonts w:ascii="Times New Roman" w:eastAsia="Times New Roman" w:hAnsi="Times New Roman" w:cs="Times New Roman"/>
                <w:color w:val="auto"/>
                <w:kern w:val="1"/>
                <w:lang w:eastAsia="ar-SA"/>
              </w:rPr>
              <w:t xml:space="preserve"> «Сказка о царе </w:t>
            </w:r>
            <w:proofErr w:type="spellStart"/>
            <w:r w:rsidRPr="00B179BA">
              <w:rPr>
                <w:rFonts w:ascii="Times New Roman" w:eastAsia="Times New Roman" w:hAnsi="Times New Roman" w:cs="Times New Roman"/>
                <w:color w:val="auto"/>
                <w:kern w:val="1"/>
                <w:lang w:eastAsia="ar-SA"/>
              </w:rPr>
              <w:t>Салтане</w:t>
            </w:r>
            <w:proofErr w:type="spellEnd"/>
            <w:r w:rsidRPr="00B179BA">
              <w:rPr>
                <w:rFonts w:ascii="Times New Roman" w:eastAsia="Times New Roman" w:hAnsi="Times New Roman" w:cs="Times New Roman"/>
                <w:color w:val="auto"/>
                <w:kern w:val="1"/>
                <w:lang w:eastAsia="ar-SA"/>
              </w:rPr>
              <w:t xml:space="preserve"> </w:t>
            </w:r>
            <w:r w:rsidRPr="00B179BA">
              <w:rPr>
                <w:rFonts w:ascii="Times New Roman" w:eastAsia="Times New Roman" w:hAnsi="Times New Roman" w:cs="Times New Roman"/>
                <w:color w:val="auto"/>
                <w:kern w:val="1"/>
                <w:lang w:eastAsia="ar-SA"/>
              </w:rPr>
              <w:lastRenderedPageBreak/>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Наблюдать: проводить разметку текста, </w:t>
            </w:r>
            <w:r w:rsidRPr="00B179BA">
              <w:rPr>
                <w:rFonts w:ascii="Times New Roman" w:eastAsia="Times New Roman" w:hAnsi="Times New Roman" w:cs="Times New Roman"/>
                <w:color w:val="auto"/>
                <w:kern w:val="1"/>
                <w:lang w:eastAsia="ar-SA"/>
              </w:rPr>
              <w:lastRenderedPageBreak/>
              <w:t>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37</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spellStart"/>
            <w:r w:rsidRPr="00B179BA">
              <w:rPr>
                <w:rFonts w:ascii="Times New Roman" w:eastAsia="Times New Roman" w:hAnsi="Times New Roman" w:cs="Times New Roman"/>
                <w:color w:val="auto"/>
                <w:kern w:val="1"/>
                <w:lang w:eastAsia="ar-SA"/>
              </w:rPr>
              <w:t>А.С.Пушкин</w:t>
            </w:r>
            <w:proofErr w:type="spellEnd"/>
            <w:r w:rsidRPr="00B179BA">
              <w:rPr>
                <w:rFonts w:ascii="Times New Roman" w:eastAsia="Times New Roman" w:hAnsi="Times New Roman" w:cs="Times New Roman"/>
                <w:color w:val="auto"/>
                <w:kern w:val="1"/>
                <w:lang w:eastAsia="ar-SA"/>
              </w:rPr>
              <w:t xml:space="preserve"> «Сказка о царе </w:t>
            </w:r>
            <w:proofErr w:type="spellStart"/>
            <w:r w:rsidRPr="00B179BA">
              <w:rPr>
                <w:rFonts w:ascii="Times New Roman" w:eastAsia="Times New Roman" w:hAnsi="Times New Roman" w:cs="Times New Roman"/>
                <w:color w:val="auto"/>
                <w:kern w:val="1"/>
                <w:lang w:eastAsia="ar-SA"/>
              </w:rPr>
              <w:t>Салтане</w:t>
            </w:r>
            <w:proofErr w:type="spellEnd"/>
            <w:r w:rsidRPr="00B179BA">
              <w:rPr>
                <w:rFonts w:ascii="Times New Roman" w:eastAsia="Times New Roman" w:hAnsi="Times New Roman" w:cs="Times New Roman"/>
                <w:color w:val="auto"/>
                <w:kern w:val="1"/>
                <w:lang w:eastAsia="ar-SA"/>
              </w:rPr>
              <w:t xml:space="preserve">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Работать с учебным текстом, прочитанным самостоятельно: определять его цель.</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proofErr w:type="spellStart"/>
            <w:r w:rsidRPr="00B179BA">
              <w:rPr>
                <w:rFonts w:ascii="Times New Roman" w:eastAsia="Times New Roman" w:hAnsi="Times New Roman" w:cs="Times New Roman"/>
                <w:color w:val="auto"/>
                <w:kern w:val="1"/>
                <w:lang w:eastAsia="ar-SA"/>
              </w:rPr>
              <w:t>А.С.Пушкин</w:t>
            </w:r>
            <w:proofErr w:type="spellEnd"/>
            <w:r w:rsidRPr="00B179BA">
              <w:rPr>
                <w:rFonts w:ascii="Times New Roman" w:eastAsia="Times New Roman" w:hAnsi="Times New Roman" w:cs="Times New Roman"/>
                <w:color w:val="auto"/>
                <w:kern w:val="1"/>
                <w:lang w:eastAsia="ar-SA"/>
              </w:rPr>
              <w:t xml:space="preserve"> «Сказка о царе </w:t>
            </w:r>
            <w:proofErr w:type="spellStart"/>
            <w:r w:rsidRPr="00B179BA">
              <w:rPr>
                <w:rFonts w:ascii="Times New Roman" w:eastAsia="Times New Roman" w:hAnsi="Times New Roman" w:cs="Times New Roman"/>
                <w:color w:val="auto"/>
                <w:kern w:val="1"/>
                <w:lang w:eastAsia="ar-SA"/>
              </w:rPr>
              <w:t>Салтане</w:t>
            </w:r>
            <w:proofErr w:type="spellEnd"/>
            <w:r w:rsidRPr="00B179BA">
              <w:rPr>
                <w:rFonts w:ascii="Times New Roman" w:eastAsia="Times New Roman" w:hAnsi="Times New Roman" w:cs="Times New Roman"/>
                <w:color w:val="auto"/>
                <w:kern w:val="1"/>
                <w:lang w:eastAsia="ar-SA"/>
              </w:rPr>
              <w:t xml:space="preserve">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Участвовать в диалоге: понимать вопросы собеседника и отвечать на них в соответствии с правилами речевого общения.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916"/>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39</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spellStart"/>
            <w:r w:rsidRPr="00B179BA">
              <w:rPr>
                <w:rFonts w:ascii="Times New Roman" w:eastAsia="Times New Roman" w:hAnsi="Times New Roman" w:cs="Times New Roman"/>
                <w:color w:val="auto"/>
                <w:kern w:val="1"/>
                <w:lang w:eastAsia="ar-SA"/>
              </w:rPr>
              <w:t>А.С.Пушкин</w:t>
            </w:r>
            <w:proofErr w:type="spellEnd"/>
            <w:r w:rsidRPr="00B179BA">
              <w:rPr>
                <w:rFonts w:ascii="Times New Roman" w:eastAsia="Times New Roman" w:hAnsi="Times New Roman" w:cs="Times New Roman"/>
                <w:color w:val="auto"/>
                <w:kern w:val="1"/>
                <w:lang w:eastAsia="ar-SA"/>
              </w:rPr>
              <w:t xml:space="preserve"> «Сказка о царе </w:t>
            </w:r>
            <w:proofErr w:type="spellStart"/>
            <w:r w:rsidRPr="00B179BA">
              <w:rPr>
                <w:rFonts w:ascii="Times New Roman" w:eastAsia="Times New Roman" w:hAnsi="Times New Roman" w:cs="Times New Roman"/>
                <w:color w:val="auto"/>
                <w:kern w:val="1"/>
                <w:lang w:eastAsia="ar-SA"/>
              </w:rPr>
              <w:t>Салтане</w:t>
            </w:r>
            <w:proofErr w:type="spellEnd"/>
            <w:r w:rsidRPr="00B179BA">
              <w:rPr>
                <w:rFonts w:ascii="Times New Roman" w:eastAsia="Times New Roman" w:hAnsi="Times New Roman" w:cs="Times New Roman"/>
                <w:color w:val="auto"/>
                <w:kern w:val="1"/>
                <w:lang w:eastAsia="ar-SA"/>
              </w:rPr>
              <w:t xml:space="preserve">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Участвовать в диалоге: понимать вопросы собеседника и отвечать на них в соответствии с правилами речевого общения.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40</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 xml:space="preserve">Рисунки И. </w:t>
            </w:r>
            <w:proofErr w:type="spellStart"/>
            <w:r w:rsidRPr="00B179BA">
              <w:rPr>
                <w:rFonts w:ascii="Times New Roman" w:eastAsia="Calibri" w:hAnsi="Times New Roman" w:cs="Times New Roman"/>
                <w:color w:val="auto"/>
                <w:lang w:eastAsia="en-US"/>
              </w:rPr>
              <w:t>Билибина</w:t>
            </w:r>
            <w:proofErr w:type="spellEnd"/>
            <w:r w:rsidRPr="00B179BA">
              <w:rPr>
                <w:rFonts w:ascii="Times New Roman" w:eastAsia="Calibri" w:hAnsi="Times New Roman" w:cs="Times New Roman"/>
                <w:color w:val="auto"/>
                <w:lang w:eastAsia="en-US"/>
              </w:rPr>
              <w:t xml:space="preserve"> к сказке. Соотнесение рисунков с художественным текстом.</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w:t>
            </w: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И. Крылов. Подготовка сообщения о И.А. Крылове на основе статьи учебника, книг о Крылове.</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И.А. Крылов «Мартышка и очки».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И.А. Крылов «Зеркало и Обезьяна».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И.А. Крылов «Ворона и Лисица».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М.Ю. Лермонтов. Статья В. Воскобойникова. Подготовка сообщения о Лермонтове  на основе статьи.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46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М.Ю. Лермонтов «Горные вершины», «На севере диком стоит одиноко…».</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М.Ю. Лермонтов «Утёс», «Осень».</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Л. Толстой «Детство» (из воспоминаний писателя). Подготовка сообщения.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49</w:t>
            </w:r>
          </w:p>
          <w:p w:rsidR="00AD6FE7" w:rsidRPr="00B179BA" w:rsidRDefault="00AD6FE7" w:rsidP="00AD6FE7">
            <w:pPr>
              <w:tabs>
                <w:tab w:val="center" w:pos="4677"/>
                <w:tab w:val="right" w:pos="9355"/>
              </w:tabs>
              <w:rPr>
                <w:rFonts w:ascii="Times New Roman" w:eastAsia="Calibri" w:hAnsi="Times New Roman" w:cs="Times New Roman"/>
                <w:color w:val="auto"/>
                <w:lang w:eastAsia="en-US"/>
              </w:rPr>
            </w:pP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Л.Н. Толстой «Акула».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Л.Н. Толстой «Прыжок».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Л.Н. Толстой «Лев и собачка».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52</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Times New Roman" w:hAnsi="Times New Roman" w:cs="Times New Roman"/>
                <w:color w:val="auto"/>
                <w:kern w:val="1"/>
                <w:lang w:eastAsia="ar-SA"/>
              </w:rPr>
              <w:t>Л.Н. Толстой</w:t>
            </w:r>
          </w:p>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«Какая бывает роса на траве», «Куда девается вода из моря?». Сравнение текстов.</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53</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Литературный праздник (обобщающий урок по разделу «Великие русские писатели»).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w:t>
            </w:r>
            <w:r w:rsidRPr="00B179BA">
              <w:rPr>
                <w:rFonts w:ascii="Times New Roman" w:eastAsia="Times New Roman" w:hAnsi="Times New Roman" w:cs="Times New Roman"/>
                <w:color w:val="auto"/>
                <w:kern w:val="1"/>
                <w:lang w:eastAsia="ar-SA"/>
              </w:rPr>
              <w:lastRenderedPageBreak/>
              <w:t>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lastRenderedPageBreak/>
              <w:t>Поэтическая тетрадь 2 (6ч)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55</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Н. Некрасов «Славная осень!..», «Не ветер бушует над бором…».</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 xml:space="preserve">Н. А. Некрасов «Дедушка </w:t>
            </w:r>
            <w:proofErr w:type="spellStart"/>
            <w:r w:rsidRPr="00B179BA">
              <w:rPr>
                <w:rFonts w:ascii="Times New Roman" w:eastAsia="Times New Roman" w:hAnsi="Times New Roman" w:cs="Times New Roman"/>
                <w:color w:val="auto"/>
                <w:kern w:val="1"/>
                <w:lang w:eastAsia="ar-SA"/>
              </w:rPr>
              <w:t>Мазай</w:t>
            </w:r>
            <w:proofErr w:type="spellEnd"/>
            <w:r w:rsidRPr="00B179BA">
              <w:rPr>
                <w:rFonts w:ascii="Times New Roman" w:eastAsia="Times New Roman" w:hAnsi="Times New Roman" w:cs="Times New Roman"/>
                <w:color w:val="auto"/>
                <w:kern w:val="1"/>
                <w:lang w:eastAsia="ar-SA"/>
              </w:rPr>
              <w:t xml:space="preserve"> и зайцы».</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К. Бальмонт «Золотое слово».</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59</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И. Бунин «Полевые цветы», «Густой зеленый ельник у дороги».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Развивающий час (урок-обобщение по разделу «Поэтическая тетрадь 2»). Оценка достижений.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64"/>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b/>
                <w:bCs/>
                <w:color w:val="auto"/>
                <w:lang w:eastAsia="en-US"/>
              </w:rPr>
            </w:pPr>
          </w:p>
          <w:p w:rsidR="00AD6FE7" w:rsidRPr="00B179BA" w:rsidRDefault="00AD6FE7" w:rsidP="00AD6FE7">
            <w:pPr>
              <w:tabs>
                <w:tab w:val="center" w:pos="4677"/>
                <w:tab w:val="right" w:pos="9355"/>
              </w:tabs>
              <w:contextualSpacing/>
              <w:jc w:val="center"/>
              <w:rPr>
                <w:rFonts w:ascii="Times New Roman" w:eastAsia="Calibri" w:hAnsi="Times New Roman" w:cs="Times New Roman"/>
                <w:b/>
                <w:bCs/>
                <w:color w:val="auto"/>
                <w:lang w:eastAsia="en-US"/>
              </w:rPr>
            </w:pPr>
          </w:p>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Литературные сказки (8ч)</w:t>
            </w:r>
          </w:p>
        </w:tc>
      </w:tr>
      <w:tr w:rsidR="00AD6FE7" w:rsidRPr="00B179BA" w:rsidTr="00A06E8D">
        <w:trPr>
          <w:trHeight w:val="64"/>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61</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Д. Мамин </w:t>
            </w:r>
            <w:proofErr w:type="gramStart"/>
            <w:r w:rsidRPr="00B179BA">
              <w:rPr>
                <w:rFonts w:ascii="Times New Roman" w:eastAsia="Calibri" w:hAnsi="Times New Roman" w:cs="Times New Roman"/>
                <w:color w:val="auto"/>
                <w:lang w:eastAsia="en-US"/>
              </w:rPr>
              <w:t>-С</w:t>
            </w:r>
            <w:proofErr w:type="gramEnd"/>
            <w:r w:rsidRPr="00B179BA">
              <w:rPr>
                <w:rFonts w:ascii="Times New Roman" w:eastAsia="Calibri" w:hAnsi="Times New Roman" w:cs="Times New Roman"/>
                <w:color w:val="auto"/>
                <w:lang w:eastAsia="en-US"/>
              </w:rPr>
              <w:t>ибиряк «</w:t>
            </w:r>
            <w:proofErr w:type="spellStart"/>
            <w:r w:rsidRPr="00B179BA">
              <w:rPr>
                <w:rFonts w:ascii="Times New Roman" w:eastAsia="Calibri" w:hAnsi="Times New Roman" w:cs="Times New Roman"/>
                <w:color w:val="auto"/>
                <w:lang w:eastAsia="en-US"/>
              </w:rPr>
              <w:t>Алёнушкины</w:t>
            </w:r>
            <w:proofErr w:type="spellEnd"/>
            <w:r w:rsidRPr="00B179BA">
              <w:rPr>
                <w:rFonts w:ascii="Times New Roman" w:eastAsia="Calibri" w:hAnsi="Times New Roman" w:cs="Times New Roman"/>
                <w:color w:val="auto"/>
                <w:lang w:eastAsia="en-US"/>
              </w:rPr>
              <w:t xml:space="preserve"> сказки» (присказка).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63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Д. Мамин-Сибиряк «Сказка про храброго Зайца </w:t>
            </w:r>
            <w:proofErr w:type="gramStart"/>
            <w:r w:rsidRPr="00B179BA">
              <w:rPr>
                <w:rFonts w:ascii="Times New Roman" w:eastAsia="Calibri" w:hAnsi="Times New Roman" w:cs="Times New Roman"/>
                <w:color w:val="auto"/>
                <w:lang w:eastAsia="en-US"/>
              </w:rPr>
              <w:t>-Д</w:t>
            </w:r>
            <w:proofErr w:type="gramEnd"/>
            <w:r w:rsidRPr="00B179BA">
              <w:rPr>
                <w:rFonts w:ascii="Times New Roman" w:eastAsia="Calibri" w:hAnsi="Times New Roman" w:cs="Times New Roman"/>
                <w:color w:val="auto"/>
                <w:lang w:eastAsia="en-US"/>
              </w:rPr>
              <w:t>линные Уши, Косые Глаза, Короткий Хвост».</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 Гаршин «Лягушка-путешественница».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 Гаршин «Лягушка-путешественница».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В.Ф. Одоевский «Мороз Иванович».</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В.Ф. Одоевский «Мороз Иванович».</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Оценка достижений. Контрольная работа. КВН (обобщающий урок)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Были-небылицы (10ч)</w:t>
            </w:r>
          </w:p>
        </w:tc>
      </w:tr>
      <w:tr w:rsidR="00AD6FE7" w:rsidRPr="00B179BA" w:rsidTr="00A06E8D">
        <w:trPr>
          <w:trHeight w:val="609"/>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69</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М. Горький «Случай с </w:t>
            </w:r>
            <w:proofErr w:type="spellStart"/>
            <w:r w:rsidRPr="00B179BA">
              <w:rPr>
                <w:rFonts w:ascii="Times New Roman" w:eastAsia="Calibri" w:hAnsi="Times New Roman" w:cs="Times New Roman"/>
                <w:color w:val="auto"/>
                <w:lang w:eastAsia="en-US"/>
              </w:rPr>
              <w:t>Евсейкой</w:t>
            </w:r>
            <w:proofErr w:type="spell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 xml:space="preserve">Сравнивать самостоятельно прочитанный текст (художественный, научно-популярный, учебный) </w:t>
            </w:r>
            <w:r w:rsidRPr="00B179BA">
              <w:rPr>
                <w:rFonts w:ascii="Times New Roman" w:eastAsia="Times New Roman" w:hAnsi="Times New Roman" w:cs="Times New Roman"/>
                <w:color w:val="auto"/>
                <w:kern w:val="1"/>
                <w:lang w:eastAsia="ar-SA"/>
              </w:rPr>
              <w:lastRenderedPageBreak/>
              <w:t>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71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М. Горький «Случай с </w:t>
            </w:r>
            <w:proofErr w:type="spellStart"/>
            <w:r w:rsidRPr="00B179BA">
              <w:rPr>
                <w:rFonts w:ascii="Times New Roman" w:eastAsia="Calibri" w:hAnsi="Times New Roman" w:cs="Times New Roman"/>
                <w:color w:val="auto"/>
                <w:lang w:eastAsia="en-US"/>
              </w:rPr>
              <w:t>Евсейкой</w:t>
            </w:r>
            <w:proofErr w:type="spell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К.Г. Паустовский «Растрёпанный воробей».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К.Г. Паустовский «Растрёпанный воробей».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74</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К.Г. Паустовский «Растрёпанный воробей».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75</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А. Куприн «Слон».</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76</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А. Куприн «Слон».</w:t>
            </w:r>
          </w:p>
          <w:p w:rsidR="00AD6FE7" w:rsidRPr="00B179BA" w:rsidRDefault="00AD6FE7" w:rsidP="00AD6FE7">
            <w:pPr>
              <w:suppressAutoHyphens/>
              <w:contextualSpacing/>
              <w:rPr>
                <w:rFonts w:ascii="Times New Roman" w:eastAsia="Times New Roman" w:hAnsi="Times New Roman" w:cs="Times New Roman"/>
                <w:color w:val="auto"/>
                <w:kern w:val="1"/>
                <w:lang w:eastAsia="ar-SA"/>
              </w:rPr>
            </w:pP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77</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А. Куприн «Слон».</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Урок-путешествие по разделу «Были-небылицы». Оценка достижений.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w:t>
            </w:r>
            <w:r w:rsidRPr="00B179BA">
              <w:rPr>
                <w:rFonts w:ascii="Times New Roman" w:eastAsia="Times New Roman" w:hAnsi="Times New Roman" w:cs="Times New Roman"/>
                <w:color w:val="auto"/>
                <w:kern w:val="1"/>
                <w:lang w:eastAsia="ar-SA"/>
              </w:rPr>
              <w:lastRenderedPageBreak/>
              <w:t>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lastRenderedPageBreak/>
              <w:t>Поэтическая тетрадь 3 (6ч)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79</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Знакомство с названием раздела. </w:t>
            </w:r>
          </w:p>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С. Чёрный «Что ты тискаешь утёнка?..».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С. Чёрный «Воробей», «Слон».</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Блок «Ветхая избушка».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Блок «Сны», «Ворона».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С. Есенин «Черёмуха».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небольшие стихотворные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Урок-викторина по разделу «Поэтическая тетрадь 3». Оценка достижений.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Люби живое (16ч)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85</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М. Пришвин «Моя Родина». Заголовок </w:t>
            </w:r>
            <w:proofErr w:type="gramStart"/>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входная дверь» в текст. Сочинение на основе художественного текста.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И. Соколов-Микитов «</w:t>
            </w:r>
            <w:proofErr w:type="spellStart"/>
            <w:r w:rsidRPr="00B179BA">
              <w:rPr>
                <w:rFonts w:ascii="Times New Roman" w:eastAsia="Calibri" w:hAnsi="Times New Roman" w:cs="Times New Roman"/>
                <w:color w:val="auto"/>
                <w:lang w:eastAsia="en-US"/>
              </w:rPr>
              <w:t>Листопадничек</w:t>
            </w:r>
            <w:proofErr w:type="spell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val="en-US" w:eastAsia="ar-SA"/>
              </w:rPr>
            </w:pPr>
            <w:r w:rsidRPr="00B179BA">
              <w:rPr>
                <w:rFonts w:ascii="Times New Roman" w:eastAsia="Times New Roman" w:hAnsi="Times New Roman" w:cs="Times New Roman"/>
                <w:color w:val="auto"/>
                <w:kern w:val="1"/>
                <w:lang w:eastAsia="ar-SA"/>
              </w:rPr>
              <w:t xml:space="preserve">Характеризовать текст: предполагать тему и содержание текста по заголовку, иллюстрациям, аннотации. Определять жанр, тему. </w:t>
            </w:r>
            <w:r w:rsidRPr="00B179BA">
              <w:rPr>
                <w:rFonts w:ascii="Times New Roman" w:eastAsia="Times New Roman" w:hAnsi="Times New Roman" w:cs="Times New Roman"/>
                <w:color w:val="auto"/>
                <w:kern w:val="1"/>
                <w:lang w:eastAsia="ar-SA"/>
              </w:rPr>
              <w:lastRenderedPageBreak/>
              <w:t>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88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И. Соколов-Микитов «</w:t>
            </w:r>
            <w:proofErr w:type="spellStart"/>
            <w:r w:rsidRPr="00B179BA">
              <w:rPr>
                <w:rFonts w:ascii="Times New Roman" w:eastAsia="Calibri" w:hAnsi="Times New Roman" w:cs="Times New Roman"/>
                <w:color w:val="auto"/>
                <w:lang w:eastAsia="en-US"/>
              </w:rPr>
              <w:t>Листопадничек</w:t>
            </w:r>
            <w:proofErr w:type="spell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450"/>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89</w:t>
            </w:r>
          </w:p>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Белов «Малька провинилась»</w:t>
            </w:r>
          </w:p>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vMerge w:val="restart"/>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vMerge w:val="restart"/>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915"/>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90</w:t>
            </w:r>
          </w:p>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p w:rsidR="00AD6FE7" w:rsidRPr="00B179BA" w:rsidRDefault="00AD6FE7" w:rsidP="00AD6FE7">
            <w:pPr>
              <w:tabs>
                <w:tab w:val="center" w:pos="4677"/>
                <w:tab w:val="right" w:pos="9355"/>
              </w:tabs>
              <w:spacing w:after="200" w:line="276" w:lineRule="auto"/>
              <w:contextualSpacing/>
              <w:rPr>
                <w:rFonts w:ascii="Times New Roman" w:eastAsia="Calibri" w:hAnsi="Times New Roman" w:cs="Times New Roman"/>
                <w:color w:val="auto"/>
                <w:lang w:eastAsia="en-US"/>
              </w:rPr>
            </w:pPr>
          </w:p>
        </w:tc>
        <w:tc>
          <w:tcPr>
            <w:tcW w:w="3969" w:type="dxa"/>
          </w:tcPr>
          <w:p w:rsidR="00AD6FE7" w:rsidRPr="00B179BA" w:rsidRDefault="00AD6FE7" w:rsidP="00AD6FE7">
            <w:pPr>
              <w:suppressAutoHyphens/>
              <w:spacing w:after="200" w:line="276" w:lineRule="auto"/>
              <w:contextualSpacing/>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В.Белов</w:t>
            </w:r>
            <w:proofErr w:type="spellEnd"/>
            <w:r w:rsidRPr="00B179BA">
              <w:rPr>
                <w:rFonts w:ascii="Times New Roman" w:eastAsia="Calibri" w:hAnsi="Times New Roman" w:cs="Times New Roman"/>
                <w:color w:val="auto"/>
                <w:lang w:eastAsia="en-US"/>
              </w:rPr>
              <w:t xml:space="preserve"> «Ещё раз </w:t>
            </w:r>
            <w:proofErr w:type="gramStart"/>
            <w:r w:rsidRPr="00B179BA">
              <w:rPr>
                <w:rFonts w:ascii="Times New Roman" w:eastAsia="Calibri" w:hAnsi="Times New Roman" w:cs="Times New Roman"/>
                <w:color w:val="auto"/>
                <w:lang w:eastAsia="en-US"/>
              </w:rPr>
              <w:t>про</w:t>
            </w:r>
            <w:proofErr w:type="gramEnd"/>
            <w:r w:rsidRPr="00B179BA">
              <w:rPr>
                <w:rFonts w:ascii="Times New Roman" w:eastAsia="Calibri" w:hAnsi="Times New Roman" w:cs="Times New Roman"/>
                <w:color w:val="auto"/>
                <w:lang w:eastAsia="en-US"/>
              </w:rPr>
              <w:t xml:space="preserve"> Мальку».</w:t>
            </w:r>
          </w:p>
        </w:tc>
        <w:tc>
          <w:tcPr>
            <w:tcW w:w="992" w:type="dxa"/>
          </w:tcPr>
          <w:p w:rsidR="00AD6FE7" w:rsidRPr="00B179BA" w:rsidRDefault="00AD6FE7" w:rsidP="00AD6FE7">
            <w:pPr>
              <w:tabs>
                <w:tab w:val="center" w:pos="4677"/>
                <w:tab w:val="right" w:pos="9355"/>
              </w:tabs>
              <w:spacing w:after="200" w:line="276" w:lineRule="auto"/>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vMerge/>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
        </w:tc>
        <w:tc>
          <w:tcPr>
            <w:tcW w:w="1984" w:type="dxa"/>
            <w:vMerge/>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 Бианки «Мышонок Пик».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соответствие темы пословице; выбирать пословицу, отражающую главную мысль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 Бианки «Мышонок Пик».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Б. Житков «Про обезьянку».</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Б. Житков «Про обезьянку».</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Б. Житков «Про обезьянку».</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proofErr w:type="spellStart"/>
            <w:r w:rsidRPr="00B179BA">
              <w:rPr>
                <w:rFonts w:ascii="Times New Roman" w:eastAsia="Calibri" w:hAnsi="Times New Roman" w:cs="Times New Roman"/>
                <w:color w:val="auto"/>
                <w:lang w:eastAsia="en-US"/>
              </w:rPr>
              <w:t>В.Дуров</w:t>
            </w:r>
            <w:proofErr w:type="spellEnd"/>
            <w:r w:rsidRPr="00B179BA">
              <w:rPr>
                <w:rFonts w:ascii="Times New Roman" w:eastAsia="Calibri" w:hAnsi="Times New Roman" w:cs="Times New Roman"/>
                <w:color w:val="auto"/>
                <w:lang w:eastAsia="en-US"/>
              </w:rPr>
              <w:t xml:space="preserve"> «Наша Жучка»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 Астафьев «</w:t>
            </w:r>
            <w:proofErr w:type="spellStart"/>
            <w:r w:rsidRPr="00B179BA">
              <w:rPr>
                <w:rFonts w:ascii="Times New Roman" w:eastAsia="Calibri" w:hAnsi="Times New Roman" w:cs="Times New Roman"/>
                <w:color w:val="auto"/>
                <w:lang w:eastAsia="en-US"/>
              </w:rPr>
              <w:t>Капалуха</w:t>
            </w:r>
            <w:proofErr w:type="spellEnd"/>
            <w:r w:rsidRPr="00B179BA">
              <w:rPr>
                <w:rFonts w:ascii="Times New Roman" w:eastAsia="Calibri" w:hAnsi="Times New Roman" w:cs="Times New Roman"/>
                <w:color w:val="auto"/>
                <w:lang w:eastAsia="en-US"/>
              </w:rPr>
              <w:t>».</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w:t>
            </w:r>
            <w:r w:rsidRPr="00B179BA">
              <w:rPr>
                <w:rFonts w:ascii="Times New Roman" w:eastAsia="Times New Roman" w:hAnsi="Times New Roman" w:cs="Times New Roman"/>
                <w:color w:val="auto"/>
                <w:kern w:val="1"/>
                <w:lang w:eastAsia="ar-SA"/>
              </w:rPr>
              <w:lastRenderedPageBreak/>
              <w:t>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98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В. Драгунский «Он живой и светится…».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99</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Урок-конференция «Земля </w:t>
            </w:r>
            <w:proofErr w:type="gramStart"/>
            <w:r w:rsidRPr="00B179BA">
              <w:rPr>
                <w:rFonts w:ascii="Times New Roman" w:eastAsia="Calibri" w:hAnsi="Times New Roman" w:cs="Times New Roman"/>
                <w:color w:val="auto"/>
                <w:lang w:eastAsia="en-US"/>
              </w:rPr>
              <w:t>-н</w:t>
            </w:r>
            <w:proofErr w:type="gramEnd"/>
            <w:r w:rsidRPr="00B179BA">
              <w:rPr>
                <w:rFonts w:ascii="Times New Roman" w:eastAsia="Calibri" w:hAnsi="Times New Roman" w:cs="Times New Roman"/>
                <w:color w:val="auto"/>
                <w:lang w:eastAsia="en-US"/>
              </w:rPr>
              <w:t>аш дом родной» (обобщающий урок по разделу «Люби живое»).</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100</w:t>
            </w:r>
          </w:p>
        </w:tc>
        <w:tc>
          <w:tcPr>
            <w:tcW w:w="3969" w:type="dxa"/>
          </w:tcPr>
          <w:p w:rsidR="00AD6FE7" w:rsidRPr="00B179BA" w:rsidRDefault="00AD6FE7" w:rsidP="00AD6FE7">
            <w:pPr>
              <w:suppressAutoHyphens/>
              <w:contextualSpacing/>
              <w:rPr>
                <w:rFonts w:ascii="Times New Roman" w:eastAsia="Times New Roman" w:hAnsi="Times New Roman" w:cs="Times New Roman"/>
                <w:bCs/>
                <w:iCs/>
                <w:color w:val="auto"/>
                <w:kern w:val="1"/>
                <w:lang w:eastAsia="ar-SA"/>
              </w:rPr>
            </w:pPr>
            <w:r w:rsidRPr="00B179BA">
              <w:rPr>
                <w:rFonts w:ascii="Times New Roman" w:eastAsia="Times New Roman" w:hAnsi="Times New Roman" w:cs="Times New Roman"/>
                <w:bCs/>
                <w:iCs/>
                <w:color w:val="auto"/>
                <w:kern w:val="1"/>
                <w:lang w:eastAsia="ar-SA"/>
              </w:rPr>
              <w:t>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shd w:val="clear" w:color="auto" w:fill="auto"/>
          </w:tcPr>
          <w:p w:rsidR="00AD6FE7" w:rsidRPr="00B179BA" w:rsidRDefault="00AD6FE7" w:rsidP="00AD6FE7">
            <w:pPr>
              <w:tabs>
                <w:tab w:val="center" w:pos="4677"/>
                <w:tab w:val="right" w:pos="9355"/>
              </w:tabs>
              <w:contextualSpacing/>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Поэтическая тетрадь 4 (8 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101</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С. Маршак «Гроза днём», «В лесу над росистой поляной…».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b/>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b/>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А.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xml:space="preserve"> «Разлука».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А. </w:t>
            </w:r>
            <w:proofErr w:type="spellStart"/>
            <w:r w:rsidRPr="00B179BA">
              <w:rPr>
                <w:rFonts w:ascii="Times New Roman" w:eastAsia="Calibri" w:hAnsi="Times New Roman" w:cs="Times New Roman"/>
                <w:color w:val="auto"/>
                <w:lang w:eastAsia="en-US"/>
              </w:rPr>
              <w:t>Барто</w:t>
            </w:r>
            <w:proofErr w:type="spellEnd"/>
            <w:r w:rsidRPr="00B179BA">
              <w:rPr>
                <w:rFonts w:ascii="Times New Roman" w:eastAsia="Calibri" w:hAnsi="Times New Roman" w:cs="Times New Roman"/>
                <w:color w:val="auto"/>
                <w:lang w:eastAsia="en-US"/>
              </w:rPr>
              <w:t xml:space="preserve"> «В театре».</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С. Михалков «Если», «Рисунок».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106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Е. Благинина «Кукушка», «Котёнок».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Выразительно читать стихотворные произведения по памяти.</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«Крестики-нолики» (обобщающий урок по разделу «Поэтическая тетрадь</w:t>
            </w:r>
            <w:proofErr w:type="gramStart"/>
            <w:r w:rsidRPr="00B179BA">
              <w:rPr>
                <w:rFonts w:ascii="Times New Roman" w:eastAsia="Calibri" w:hAnsi="Times New Roman" w:cs="Times New Roman"/>
                <w:color w:val="auto"/>
                <w:lang w:eastAsia="en-US"/>
              </w:rPr>
              <w:t>4</w:t>
            </w:r>
            <w:proofErr w:type="gramEnd"/>
            <w:r w:rsidRPr="00B179BA">
              <w:rPr>
                <w:rFonts w:ascii="Times New Roman" w:eastAsia="Calibri" w:hAnsi="Times New Roman" w:cs="Times New Roman"/>
                <w:color w:val="auto"/>
                <w:lang w:eastAsia="en-US"/>
              </w:rPr>
              <w:t xml:space="preserve">»).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108</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spacing w:after="200" w:line="276" w:lineRule="auto"/>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Собирай по ягодке - наберешь кузовок (12ч)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109</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Б. Шергин «Собирай по ягодке </w:t>
            </w:r>
            <w:proofErr w:type="gramStart"/>
            <w:r w:rsidRPr="00B179BA">
              <w:rPr>
                <w:rFonts w:ascii="Times New Roman" w:eastAsia="Calibri" w:hAnsi="Times New Roman" w:cs="Times New Roman"/>
                <w:color w:val="auto"/>
                <w:lang w:eastAsia="en-US"/>
              </w:rPr>
              <w:t>-н</w:t>
            </w:r>
            <w:proofErr w:type="gramEnd"/>
            <w:r w:rsidRPr="00B179BA">
              <w:rPr>
                <w:rFonts w:ascii="Times New Roman" w:eastAsia="Calibri" w:hAnsi="Times New Roman" w:cs="Times New Roman"/>
                <w:color w:val="auto"/>
                <w:lang w:eastAsia="en-US"/>
              </w:rPr>
              <w:t>аберёшь кузовок». Особенность заголовка произведения.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Times New Roman" w:hAnsi="Times New Roman" w:cs="Times New Roman"/>
                <w:color w:val="auto"/>
                <w:kern w:val="1"/>
                <w:lang w:eastAsia="ar-SA"/>
              </w:rPr>
              <w:t>А. П. Платонов «Цветок на земле»</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146"/>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Платонов «Цветок на земле».</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146"/>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Платонов «Ещё мама».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val="en-US"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w:t>
            </w:r>
            <w:r w:rsidRPr="00B179BA">
              <w:rPr>
                <w:rFonts w:ascii="Times New Roman" w:eastAsia="Times New Roman" w:hAnsi="Times New Roman" w:cs="Times New Roman"/>
                <w:color w:val="auto"/>
                <w:kern w:val="1"/>
                <w:lang w:eastAsia="ar-SA"/>
              </w:rPr>
              <w:lastRenderedPageBreak/>
              <w:t>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114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А. Платонов «Ещё мама».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соответствие темы пословице; выбирать пословицу, отражающую главную мысль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М. Зощенко «Золотые слова».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val="en-US"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М. Зощенко «Великие путешественники».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117</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Н. Носов «Федина задача».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118</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Н. Носов «Телефон».</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119</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В. Драгунский «Друг детства».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Урок-конкурс по разделу «Собирай по ягодке </w:t>
            </w:r>
            <w:proofErr w:type="gramStart"/>
            <w:r w:rsidRPr="00B179BA">
              <w:rPr>
                <w:rFonts w:ascii="Times New Roman" w:eastAsia="Calibri" w:hAnsi="Times New Roman" w:cs="Times New Roman"/>
                <w:color w:val="auto"/>
                <w:lang w:eastAsia="en-US"/>
              </w:rPr>
              <w:t>-н</w:t>
            </w:r>
            <w:proofErr w:type="gramEnd"/>
            <w:r w:rsidRPr="00B179BA">
              <w:rPr>
                <w:rFonts w:ascii="Times New Roman" w:eastAsia="Calibri" w:hAnsi="Times New Roman" w:cs="Times New Roman"/>
                <w:color w:val="auto"/>
                <w:lang w:eastAsia="en-US"/>
              </w:rPr>
              <w:t>аберёшь кузовок». Оценка достижений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По страницам детских журналов (8ч.)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121</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122</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Л. Кассиль «Отметки Риммы Лебедевой».</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Ю. Ермолаев «Проговорился».</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124</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Ю. Ермолаев «Воспитатели».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125</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Г. </w:t>
            </w:r>
            <w:proofErr w:type="gramStart"/>
            <w:r w:rsidRPr="00B179BA">
              <w:rPr>
                <w:rFonts w:ascii="Times New Roman" w:eastAsia="Calibri" w:hAnsi="Times New Roman" w:cs="Times New Roman"/>
                <w:color w:val="auto"/>
                <w:lang w:eastAsia="en-US"/>
              </w:rPr>
              <w:t>Остер</w:t>
            </w:r>
            <w:proofErr w:type="gramEnd"/>
            <w:r w:rsidRPr="00B179BA">
              <w:rPr>
                <w:rFonts w:ascii="Times New Roman" w:eastAsia="Calibri" w:hAnsi="Times New Roman" w:cs="Times New Roman"/>
                <w:color w:val="auto"/>
                <w:lang w:eastAsia="en-US"/>
              </w:rPr>
              <w:t xml:space="preserve"> «Вредные советы».</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Г. </w:t>
            </w:r>
            <w:proofErr w:type="gramStart"/>
            <w:r w:rsidRPr="00B179BA">
              <w:rPr>
                <w:rFonts w:ascii="Times New Roman" w:eastAsia="Calibri" w:hAnsi="Times New Roman" w:cs="Times New Roman"/>
                <w:color w:val="auto"/>
                <w:lang w:eastAsia="en-US"/>
              </w:rPr>
              <w:t>Остер</w:t>
            </w:r>
            <w:proofErr w:type="gramEnd"/>
            <w:r w:rsidRPr="00B179BA">
              <w:rPr>
                <w:rFonts w:ascii="Times New Roman" w:eastAsia="Calibri" w:hAnsi="Times New Roman" w:cs="Times New Roman"/>
                <w:color w:val="auto"/>
                <w:lang w:eastAsia="en-US"/>
              </w:rPr>
              <w:t xml:space="preserve"> «Как получаются легенды».</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127</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Р. </w:t>
            </w:r>
            <w:proofErr w:type="spellStart"/>
            <w:r w:rsidRPr="00B179BA">
              <w:rPr>
                <w:rFonts w:ascii="Times New Roman" w:eastAsia="Calibri" w:hAnsi="Times New Roman" w:cs="Times New Roman"/>
                <w:color w:val="auto"/>
                <w:lang w:eastAsia="en-US"/>
              </w:rPr>
              <w:t>Сеф</w:t>
            </w:r>
            <w:proofErr w:type="spellEnd"/>
            <w:r w:rsidRPr="00B179BA">
              <w:rPr>
                <w:rFonts w:ascii="Times New Roman" w:eastAsia="Calibri" w:hAnsi="Times New Roman" w:cs="Times New Roman"/>
                <w:color w:val="auto"/>
                <w:lang w:eastAsia="en-US"/>
              </w:rPr>
              <w:t xml:space="preserve"> «Весёлые стихи».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128</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 xml:space="preserve">Читательская конференция «По </w:t>
            </w:r>
            <w:r w:rsidRPr="00B179BA">
              <w:rPr>
                <w:rFonts w:ascii="Times New Roman" w:eastAsia="Calibri" w:hAnsi="Times New Roman" w:cs="Times New Roman"/>
                <w:color w:val="auto"/>
                <w:lang w:eastAsia="en-US"/>
              </w:rPr>
              <w:lastRenderedPageBreak/>
              <w:t xml:space="preserve">страницам детских журналов» (обобщающий урок). Оценка достижений. </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Конструировать монологическое высказывание: </w:t>
            </w:r>
            <w:r w:rsidRPr="00B179BA">
              <w:rPr>
                <w:rFonts w:ascii="Times New Roman" w:eastAsia="Times New Roman" w:hAnsi="Times New Roman" w:cs="Times New Roman"/>
                <w:color w:val="auto"/>
                <w:kern w:val="1"/>
                <w:lang w:eastAsia="ar-SA"/>
              </w:rPr>
              <w:lastRenderedPageBreak/>
              <w:t>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lastRenderedPageBreak/>
              <w:t>Зарубежная литература (8ч)</w:t>
            </w: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129</w:t>
            </w:r>
          </w:p>
        </w:tc>
        <w:tc>
          <w:tcPr>
            <w:tcW w:w="3969"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Calibri" w:hAnsi="Times New Roman" w:cs="Times New Roman"/>
                <w:color w:val="auto"/>
                <w:lang w:eastAsia="en-US"/>
              </w:rPr>
              <w:t>Знакомство с названием раздела. Мифы Древней Греции.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130</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Мифы Древней Греции.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131</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Мифы Древней Греции.</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132</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Г.Х. Андерсен «Гадкий утёнок».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proofErr w:type="gramStart"/>
            <w:r w:rsidRPr="00B179BA">
              <w:rPr>
                <w:rFonts w:ascii="Times New Roman" w:eastAsia="Times New Roman" w:hAnsi="Times New Roman" w:cs="Times New Roman"/>
                <w:color w:val="auto"/>
                <w:kern w:val="1"/>
                <w:lang w:eastAsia="ar-SA"/>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roofErr w:type="gramEnd"/>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133</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Г.Х. Андерсен «Гадкий утёнок».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Анализировать особенности авторских выразительных средств, соотносить их с жанром произведения.</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134</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Г.Х. Андерсен «Гадкий утёнок».</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Составлять план текста: делить текст на части, определять </w:t>
            </w:r>
            <w:proofErr w:type="spellStart"/>
            <w:r w:rsidRPr="00B179BA">
              <w:rPr>
                <w:rFonts w:ascii="Times New Roman" w:eastAsia="Times New Roman" w:hAnsi="Times New Roman" w:cs="Times New Roman"/>
                <w:color w:val="auto"/>
                <w:kern w:val="1"/>
                <w:lang w:eastAsia="ar-SA"/>
              </w:rPr>
              <w:t>микротемы</w:t>
            </w:r>
            <w:proofErr w:type="spellEnd"/>
            <w:r w:rsidRPr="00B179BA">
              <w:rPr>
                <w:rFonts w:ascii="Times New Roman" w:eastAsia="Times New Roman" w:hAnsi="Times New Roman" w:cs="Times New Roman"/>
                <w:color w:val="auto"/>
                <w:kern w:val="1"/>
                <w:lang w:eastAsia="ar-SA"/>
              </w:rPr>
              <w:t xml:space="preserve"> каждой части, озаглавливать их. Формулировать вопрос по фрагменту текста.</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135</w:t>
            </w:r>
          </w:p>
        </w:tc>
        <w:tc>
          <w:tcPr>
            <w:tcW w:w="3969" w:type="dxa"/>
          </w:tcPr>
          <w:p w:rsidR="00AD6FE7" w:rsidRPr="00B179BA" w:rsidRDefault="00AD6FE7" w:rsidP="00AD6FE7">
            <w:pPr>
              <w:suppressAutoHyphen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Развивающий час по теме «Зарубежная литература».</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snapToGrid w:val="0"/>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ar-SA"/>
              </w:rPr>
              <w:t xml:space="preserve">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w:t>
            </w:r>
            <w:r w:rsidRPr="00B179BA">
              <w:rPr>
                <w:rFonts w:ascii="Times New Roman" w:eastAsia="Times New Roman" w:hAnsi="Times New Roman" w:cs="Times New Roman"/>
                <w:color w:val="auto"/>
                <w:kern w:val="1"/>
                <w:lang w:eastAsia="ar-SA"/>
              </w:rPr>
              <w:lastRenderedPageBreak/>
              <w:t>самостоятельно.</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710"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136</w:t>
            </w:r>
          </w:p>
        </w:tc>
        <w:tc>
          <w:tcPr>
            <w:tcW w:w="3969" w:type="dxa"/>
          </w:tcPr>
          <w:p w:rsidR="00AD6FE7" w:rsidRPr="00B179BA" w:rsidRDefault="00AD6FE7" w:rsidP="00AD6FE7">
            <w:pPr>
              <w:suppressAutoHyphens/>
              <w:contextualSpacing/>
              <w:rPr>
                <w:rFonts w:ascii="Times New Roman" w:eastAsia="Times New Roman" w:hAnsi="Times New Roman" w:cs="Times New Roman"/>
                <w:b/>
                <w:bCs/>
                <w:iCs/>
                <w:color w:val="auto"/>
                <w:kern w:val="1"/>
                <w:lang w:eastAsia="ar-SA"/>
              </w:rPr>
            </w:pPr>
            <w:r w:rsidRPr="00B179BA">
              <w:rPr>
                <w:rFonts w:ascii="Times New Roman" w:eastAsia="Calibri" w:hAnsi="Times New Roman" w:cs="Times New Roman"/>
                <w:color w:val="auto"/>
                <w:lang w:eastAsia="en-US"/>
              </w:rPr>
              <w:t>Обобщающий урок за курс 3 класса. «</w:t>
            </w:r>
            <w:proofErr w:type="spellStart"/>
            <w:r w:rsidRPr="00B179BA">
              <w:rPr>
                <w:rFonts w:ascii="Times New Roman" w:eastAsia="Calibri" w:hAnsi="Times New Roman" w:cs="Times New Roman"/>
                <w:color w:val="auto"/>
                <w:lang w:eastAsia="en-US"/>
              </w:rPr>
              <w:t>Брейн</w:t>
            </w:r>
            <w:proofErr w:type="spellEnd"/>
            <w:r w:rsidRPr="00B179BA">
              <w:rPr>
                <w:rFonts w:ascii="Times New Roman" w:eastAsia="Calibri" w:hAnsi="Times New Roman" w:cs="Times New Roman"/>
                <w:color w:val="auto"/>
                <w:lang w:eastAsia="en-US"/>
              </w:rPr>
              <w:t xml:space="preserve"> - ринг».</w:t>
            </w:r>
          </w:p>
        </w:tc>
        <w:tc>
          <w:tcPr>
            <w:tcW w:w="992"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1276" w:type="dxa"/>
          </w:tcPr>
          <w:p w:rsidR="00AD6FE7" w:rsidRPr="00B179BA" w:rsidRDefault="00AD6FE7" w:rsidP="00AD6FE7">
            <w:pPr>
              <w:tabs>
                <w:tab w:val="center" w:pos="4677"/>
                <w:tab w:val="right" w:pos="9355"/>
              </w:tabs>
              <w:contextualSpacing/>
              <w:jc w:val="center"/>
              <w:rPr>
                <w:rFonts w:ascii="Times New Roman" w:eastAsia="Calibri" w:hAnsi="Times New Roman" w:cs="Times New Roman"/>
                <w:color w:val="auto"/>
                <w:lang w:eastAsia="en-US"/>
              </w:rPr>
            </w:pPr>
          </w:p>
        </w:tc>
        <w:tc>
          <w:tcPr>
            <w:tcW w:w="1275"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c>
          <w:tcPr>
            <w:tcW w:w="5387" w:type="dxa"/>
          </w:tcPr>
          <w:p w:rsidR="00AD6FE7" w:rsidRPr="00B179BA" w:rsidRDefault="00AD6FE7" w:rsidP="00AD6FE7">
            <w:pPr>
              <w:suppressAutoHyphens/>
              <w:snapToGrid w:val="0"/>
              <w:contextualSpacing/>
              <w:rPr>
                <w:rFonts w:ascii="Times New Roman" w:eastAsia="Times New Roman" w:hAnsi="Times New Roman" w:cs="Times New Roman"/>
                <w:color w:val="auto"/>
                <w:kern w:val="1"/>
                <w:lang w:eastAsia="ar-SA"/>
              </w:rPr>
            </w:pPr>
            <w:r w:rsidRPr="00B179BA">
              <w:rPr>
                <w:rFonts w:ascii="Times New Roman" w:eastAsia="Times New Roman" w:hAnsi="Times New Roman" w:cs="Times New Roman"/>
                <w:color w:val="auto"/>
                <w:kern w:val="1"/>
                <w:lang w:eastAsia="en-US"/>
              </w:rPr>
              <w:t>Формировать средствами литературных произведений целостного взгляда на мир в единстве и разнообразии природы, народов, культур.</w:t>
            </w:r>
          </w:p>
        </w:tc>
        <w:tc>
          <w:tcPr>
            <w:tcW w:w="1984" w:type="dxa"/>
          </w:tcPr>
          <w:p w:rsidR="00AD6FE7" w:rsidRPr="00B179BA" w:rsidRDefault="00AD6FE7" w:rsidP="00AD6FE7">
            <w:pPr>
              <w:tabs>
                <w:tab w:val="center" w:pos="4677"/>
                <w:tab w:val="right" w:pos="9355"/>
              </w:tabs>
              <w:contextualSpacing/>
              <w:rPr>
                <w:rFonts w:ascii="Times New Roman" w:eastAsia="Calibri" w:hAnsi="Times New Roman" w:cs="Times New Roman"/>
                <w:color w:val="auto"/>
                <w:lang w:eastAsia="en-US"/>
              </w:rPr>
            </w:pPr>
          </w:p>
        </w:tc>
      </w:tr>
      <w:tr w:rsidR="00AD6FE7" w:rsidRPr="00B179BA" w:rsidTr="00A06E8D">
        <w:trPr>
          <w:trHeight w:val="377"/>
        </w:trPr>
        <w:tc>
          <w:tcPr>
            <w:tcW w:w="15593" w:type="dxa"/>
            <w:gridSpan w:val="7"/>
          </w:tcPr>
          <w:p w:rsidR="00AD6FE7" w:rsidRPr="00B179BA" w:rsidRDefault="00AD6FE7" w:rsidP="00AD6FE7">
            <w:pPr>
              <w:tabs>
                <w:tab w:val="center" w:pos="4677"/>
                <w:tab w:val="right" w:pos="9355"/>
              </w:tabs>
              <w:contextualSpacing/>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Итого: 136 ч</w:t>
            </w:r>
          </w:p>
        </w:tc>
      </w:tr>
    </w:tbl>
    <w:p w:rsidR="00AD6FE7" w:rsidRPr="00B179BA" w:rsidRDefault="00AD6FE7" w:rsidP="00AD6FE7">
      <w:pPr>
        <w:spacing w:after="200" w:line="276" w:lineRule="auto"/>
        <w:rPr>
          <w:rFonts w:ascii="Times New Roman" w:eastAsia="Calibri" w:hAnsi="Times New Roman" w:cs="Times New Roman"/>
          <w:b/>
          <w:color w:val="auto"/>
          <w:lang w:eastAsia="en-US"/>
        </w:rPr>
      </w:pPr>
    </w:p>
    <w:p w:rsidR="00AD6FE7" w:rsidRPr="00B179BA" w:rsidRDefault="00AD6FE7" w:rsidP="00893A18">
      <w:pPr>
        <w:pStyle w:val="22"/>
        <w:shd w:val="clear" w:color="auto" w:fill="auto"/>
        <w:spacing w:after="554" w:line="276" w:lineRule="auto"/>
        <w:ind w:firstLine="0"/>
        <w:rPr>
          <w:sz w:val="24"/>
          <w:szCs w:val="24"/>
        </w:rPr>
      </w:pPr>
    </w:p>
    <w:p w:rsidR="00AD6FE7" w:rsidRPr="00B179BA" w:rsidRDefault="00AD6FE7" w:rsidP="00893A18">
      <w:pPr>
        <w:pStyle w:val="22"/>
        <w:shd w:val="clear" w:color="auto" w:fill="auto"/>
        <w:spacing w:after="554" w:line="276" w:lineRule="auto"/>
        <w:ind w:firstLine="0"/>
        <w:rPr>
          <w:sz w:val="24"/>
          <w:szCs w:val="24"/>
        </w:rPr>
      </w:pPr>
    </w:p>
    <w:p w:rsidR="00AD6FE7" w:rsidRPr="00B179BA" w:rsidRDefault="00AD6FE7" w:rsidP="00893A18">
      <w:pPr>
        <w:pStyle w:val="22"/>
        <w:shd w:val="clear" w:color="auto" w:fill="auto"/>
        <w:spacing w:after="554" w:line="276" w:lineRule="auto"/>
        <w:ind w:firstLine="0"/>
        <w:rPr>
          <w:sz w:val="24"/>
          <w:szCs w:val="24"/>
        </w:rPr>
      </w:pPr>
    </w:p>
    <w:p w:rsidR="00AD6FE7" w:rsidRPr="00B179BA" w:rsidRDefault="00AD6FE7" w:rsidP="00AD6FE7">
      <w:pPr>
        <w:spacing w:line="276" w:lineRule="auto"/>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Календарно-тематическое планирование по литературному чтению 4 класс (102 ч)</w:t>
      </w:r>
    </w:p>
    <w:p w:rsidR="00AD6FE7" w:rsidRPr="00B179BA" w:rsidRDefault="00AD6FE7" w:rsidP="00AD6FE7">
      <w:pPr>
        <w:spacing w:line="276" w:lineRule="auto"/>
        <w:jc w:val="center"/>
        <w:rPr>
          <w:rFonts w:ascii="Times New Roman" w:eastAsia="Calibri" w:hAnsi="Times New Roman" w:cs="Times New Roman"/>
          <w:color w:val="auto"/>
          <w:lang w:eastAsia="en-US"/>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2"/>
        <w:gridCol w:w="3827"/>
        <w:gridCol w:w="108"/>
        <w:gridCol w:w="34"/>
        <w:gridCol w:w="850"/>
        <w:gridCol w:w="142"/>
        <w:gridCol w:w="6379"/>
        <w:gridCol w:w="1134"/>
        <w:gridCol w:w="1134"/>
        <w:gridCol w:w="992"/>
      </w:tblGrid>
      <w:tr w:rsidR="00AD6FE7" w:rsidRPr="00B179BA" w:rsidTr="00A06E8D">
        <w:tc>
          <w:tcPr>
            <w:tcW w:w="993" w:type="dxa"/>
            <w:gridSpan w:val="2"/>
            <w:vMerge w:val="restart"/>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w:t>
            </w:r>
          </w:p>
        </w:tc>
        <w:tc>
          <w:tcPr>
            <w:tcW w:w="3827" w:type="dxa"/>
            <w:vMerge w:val="restart"/>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 xml:space="preserve">Тема урока </w:t>
            </w:r>
          </w:p>
        </w:tc>
        <w:tc>
          <w:tcPr>
            <w:tcW w:w="992" w:type="dxa"/>
            <w:gridSpan w:val="3"/>
            <w:vMerge w:val="restart"/>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Кол-во часов</w:t>
            </w:r>
          </w:p>
        </w:tc>
        <w:tc>
          <w:tcPr>
            <w:tcW w:w="6521" w:type="dxa"/>
            <w:gridSpan w:val="2"/>
            <w:vMerge w:val="restart"/>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Характеристика деятельности</w:t>
            </w:r>
          </w:p>
        </w:tc>
        <w:tc>
          <w:tcPr>
            <w:tcW w:w="2268" w:type="dxa"/>
            <w:gridSpan w:val="2"/>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Дата проведения</w:t>
            </w:r>
          </w:p>
        </w:tc>
        <w:tc>
          <w:tcPr>
            <w:tcW w:w="992" w:type="dxa"/>
            <w:vMerge w:val="restart"/>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 xml:space="preserve">Корректировка </w:t>
            </w:r>
          </w:p>
        </w:tc>
      </w:tr>
      <w:tr w:rsidR="00AD6FE7" w:rsidRPr="00B179BA" w:rsidTr="00A06E8D">
        <w:tc>
          <w:tcPr>
            <w:tcW w:w="993" w:type="dxa"/>
            <w:gridSpan w:val="2"/>
            <w:vMerge/>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3827" w:type="dxa"/>
            <w:vMerge/>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gridSpan w:val="3"/>
            <w:vMerge/>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6521" w:type="dxa"/>
            <w:gridSpan w:val="2"/>
            <w:vMerge/>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По плану</w:t>
            </w:r>
          </w:p>
        </w:tc>
        <w:tc>
          <w:tcPr>
            <w:tcW w:w="1134" w:type="dxa"/>
            <w:shd w:val="clear" w:color="auto" w:fill="auto"/>
          </w:tcPr>
          <w:p w:rsidR="00AD6FE7" w:rsidRPr="00B179BA" w:rsidRDefault="00AD6FE7" w:rsidP="00A06E8D">
            <w:pPr>
              <w:jc w:val="cente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 xml:space="preserve">Фактически </w:t>
            </w:r>
          </w:p>
        </w:tc>
        <w:tc>
          <w:tcPr>
            <w:tcW w:w="992" w:type="dxa"/>
            <w:vMerge/>
            <w:shd w:val="clear" w:color="auto" w:fill="auto"/>
          </w:tcPr>
          <w:p w:rsidR="00AD6FE7" w:rsidRPr="00B179BA" w:rsidRDefault="00AD6FE7" w:rsidP="00A06E8D">
            <w:pPr>
              <w:jc w:val="center"/>
              <w:rPr>
                <w:rFonts w:ascii="Times New Roman" w:eastAsia="Calibri" w:hAnsi="Times New Roman" w:cs="Times New Roman"/>
                <w:b/>
                <w:color w:val="auto"/>
                <w:lang w:eastAsia="en-US"/>
              </w:rPr>
            </w:pPr>
          </w:p>
        </w:tc>
      </w:tr>
      <w:tr w:rsidR="00AD6FE7" w:rsidRPr="00B179BA" w:rsidTr="00A06E8D">
        <w:tc>
          <w:tcPr>
            <w:tcW w:w="15593" w:type="dxa"/>
            <w:gridSpan w:val="11"/>
            <w:shd w:val="clear" w:color="auto" w:fill="auto"/>
          </w:tcPr>
          <w:p w:rsidR="00AD6FE7" w:rsidRPr="00B179BA" w:rsidRDefault="00AD6FE7" w:rsidP="00A06E8D">
            <w:pPr>
              <w:jc w:val="center"/>
              <w:rPr>
                <w:rFonts w:ascii="Times New Roman" w:eastAsia="Calibri" w:hAnsi="Times New Roman" w:cs="Times New Roman"/>
                <w:b/>
                <w:bCs/>
                <w:color w:val="auto"/>
                <w:lang w:eastAsia="en-US"/>
              </w:rPr>
            </w:pPr>
            <w:r w:rsidRPr="00B179BA">
              <w:rPr>
                <w:rFonts w:ascii="Times New Roman" w:eastAsia="Calibri" w:hAnsi="Times New Roman" w:cs="Times New Roman"/>
                <w:b/>
                <w:bCs/>
                <w:color w:val="auto"/>
                <w:lang w:eastAsia="en-US"/>
              </w:rPr>
              <w:t>Лето</w:t>
            </w:r>
            <w:r w:rsidRPr="00B179BA">
              <w:rPr>
                <w:rFonts w:ascii="Times New Roman" w:eastAsia="Calibri" w:hAnsi="Times New Roman" w:cs="Times New Roman"/>
                <w:b/>
                <w:bCs/>
                <w:color w:val="auto"/>
                <w:lang w:eastAsia="en-US"/>
              </w:rPr>
              <w:softHyphen/>
              <w:t>писи. Были</w:t>
            </w:r>
            <w:r w:rsidRPr="00B179BA">
              <w:rPr>
                <w:rFonts w:ascii="Times New Roman" w:eastAsia="Calibri" w:hAnsi="Times New Roman" w:cs="Times New Roman"/>
                <w:b/>
                <w:bCs/>
                <w:color w:val="auto"/>
                <w:lang w:eastAsia="en-US"/>
              </w:rPr>
              <w:softHyphen/>
              <w:t xml:space="preserve">ны. </w:t>
            </w:r>
            <w:r w:rsidRPr="00B179BA">
              <w:rPr>
                <w:rFonts w:ascii="Times New Roman" w:eastAsia="Calibri" w:hAnsi="Times New Roman" w:cs="Times New Roman"/>
                <w:b/>
                <w:bCs/>
                <w:color w:val="auto"/>
                <w:spacing w:val="-16"/>
                <w:lang w:eastAsia="en-US"/>
              </w:rPr>
              <w:t>Жития  (</w:t>
            </w:r>
            <w:r w:rsidRPr="00B179BA">
              <w:rPr>
                <w:rFonts w:ascii="Times New Roman" w:eastAsia="Calibri" w:hAnsi="Times New Roman" w:cs="Times New Roman"/>
                <w:b/>
                <w:bCs/>
                <w:color w:val="auto"/>
                <w:lang w:eastAsia="en-US"/>
              </w:rPr>
              <w:t>8 часов)</w:t>
            </w:r>
          </w:p>
          <w:p w:rsidR="00AD6FE7" w:rsidRPr="00B179BA" w:rsidRDefault="00AD6FE7" w:rsidP="00A06E8D">
            <w:pPr>
              <w:jc w:val="center"/>
              <w:rPr>
                <w:rFonts w:ascii="Times New Roman" w:eastAsia="Calibri" w:hAnsi="Times New Roman" w:cs="Times New Roman"/>
                <w:b/>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0"/>
                <w:lang w:eastAsia="en-US"/>
              </w:rPr>
              <w:t>Летописи. «И по</w:t>
            </w:r>
            <w:r w:rsidRPr="00B179BA">
              <w:rPr>
                <w:rFonts w:ascii="Times New Roman" w:eastAsia="Calibri" w:hAnsi="Times New Roman" w:cs="Times New Roman"/>
                <w:color w:val="auto"/>
                <w:spacing w:val="-10"/>
                <w:lang w:eastAsia="en-US"/>
              </w:rPr>
              <w:softHyphen/>
            </w:r>
            <w:r w:rsidRPr="00B179BA">
              <w:rPr>
                <w:rFonts w:ascii="Times New Roman" w:eastAsia="Calibri" w:hAnsi="Times New Roman" w:cs="Times New Roman"/>
                <w:color w:val="auto"/>
                <w:spacing w:val="-8"/>
                <w:lang w:eastAsia="en-US"/>
              </w:rPr>
              <w:t xml:space="preserve">весил Олег щит </w:t>
            </w:r>
            <w:r w:rsidRPr="00B179BA">
              <w:rPr>
                <w:rFonts w:ascii="Times New Roman" w:eastAsia="Calibri" w:hAnsi="Times New Roman" w:cs="Times New Roman"/>
                <w:color w:val="auto"/>
                <w:lang w:eastAsia="en-US"/>
              </w:rPr>
              <w:t>свой на вратах Царьграда»</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Планировать работу на уроке. </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отрывки из древнерусской летописи.</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Находить в тексте летописи данные о различных исторических фактах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Летописи. «И </w:t>
            </w:r>
            <w:r w:rsidRPr="00B179BA">
              <w:rPr>
                <w:rFonts w:ascii="Times New Roman" w:eastAsia="Calibri" w:hAnsi="Times New Roman" w:cs="Times New Roman"/>
                <w:color w:val="auto"/>
                <w:spacing w:val="-8"/>
                <w:lang w:eastAsia="en-US"/>
              </w:rPr>
              <w:t xml:space="preserve">вспомнил Олег </w:t>
            </w:r>
            <w:r w:rsidRPr="00B179BA">
              <w:rPr>
                <w:rFonts w:ascii="Times New Roman" w:eastAsia="Calibri" w:hAnsi="Times New Roman" w:cs="Times New Roman"/>
                <w:color w:val="auto"/>
                <w:lang w:eastAsia="en-US"/>
              </w:rPr>
              <w:t xml:space="preserve">коня </w:t>
            </w:r>
            <w:r w:rsidRPr="00B179BA">
              <w:rPr>
                <w:rFonts w:ascii="Times New Roman" w:eastAsia="Calibri" w:hAnsi="Times New Roman" w:cs="Times New Roman"/>
                <w:color w:val="auto"/>
                <w:lang w:eastAsia="en-US"/>
              </w:rPr>
              <w:lastRenderedPageBreak/>
              <w:t xml:space="preserve">своего». </w:t>
            </w:r>
            <w:r w:rsidRPr="00B179BA">
              <w:rPr>
                <w:rFonts w:ascii="Times New Roman" w:eastAsia="Calibri" w:hAnsi="Times New Roman" w:cs="Times New Roman"/>
                <w:color w:val="auto"/>
                <w:spacing w:val="-9"/>
                <w:lang w:eastAsia="en-US"/>
              </w:rPr>
              <w:t xml:space="preserve">Сравнительный </w:t>
            </w:r>
            <w:r w:rsidRPr="00B179BA">
              <w:rPr>
                <w:rFonts w:ascii="Times New Roman" w:eastAsia="Calibri" w:hAnsi="Times New Roman" w:cs="Times New Roman"/>
                <w:color w:val="auto"/>
                <w:spacing w:val="-10"/>
                <w:lang w:eastAsia="en-US"/>
              </w:rPr>
              <w:t xml:space="preserve">анализ летописи </w:t>
            </w:r>
            <w:r w:rsidRPr="00B179BA">
              <w:rPr>
                <w:rFonts w:ascii="Times New Roman" w:eastAsia="Calibri" w:hAnsi="Times New Roman" w:cs="Times New Roman"/>
                <w:color w:val="auto"/>
                <w:spacing w:val="-11"/>
                <w:lang w:eastAsia="en-US"/>
              </w:rPr>
              <w:t xml:space="preserve">и стихотворения </w:t>
            </w:r>
            <w:r w:rsidRPr="00B179BA">
              <w:rPr>
                <w:rFonts w:ascii="Times New Roman" w:eastAsia="Calibri" w:hAnsi="Times New Roman" w:cs="Times New Roman"/>
                <w:color w:val="auto"/>
                <w:spacing w:val="-9"/>
                <w:lang w:eastAsia="en-US"/>
              </w:rPr>
              <w:t>А. С. Пушкина</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отрывки из древнерусской летописи.</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Сравнивать текс летописи с художественным текстом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Былина-жанр </w:t>
            </w:r>
            <w:r w:rsidRPr="00B179BA">
              <w:rPr>
                <w:rFonts w:ascii="Times New Roman" w:eastAsia="Calibri" w:hAnsi="Times New Roman" w:cs="Times New Roman"/>
                <w:color w:val="auto"/>
                <w:spacing w:val="-10"/>
                <w:lang w:eastAsia="en-US"/>
              </w:rPr>
              <w:t xml:space="preserve">устного народного </w:t>
            </w:r>
            <w:r w:rsidRPr="00B179BA">
              <w:rPr>
                <w:rFonts w:ascii="Times New Roman" w:eastAsia="Calibri" w:hAnsi="Times New Roman" w:cs="Times New Roman"/>
                <w:color w:val="auto"/>
                <w:spacing w:val="-7"/>
                <w:lang w:eastAsia="en-US"/>
              </w:rPr>
              <w:t>творчества. «Иль</w:t>
            </w:r>
            <w:r w:rsidRPr="00B179BA">
              <w:rPr>
                <w:rFonts w:ascii="Times New Roman" w:eastAsia="Calibri" w:hAnsi="Times New Roman" w:cs="Times New Roman"/>
                <w:color w:val="auto"/>
                <w:spacing w:val="-7"/>
                <w:lang w:eastAsia="en-US"/>
              </w:rPr>
              <w:softHyphen/>
            </w:r>
            <w:r w:rsidRPr="00B179BA">
              <w:rPr>
                <w:rFonts w:ascii="Times New Roman" w:eastAsia="Calibri" w:hAnsi="Times New Roman" w:cs="Times New Roman"/>
                <w:color w:val="auto"/>
                <w:spacing w:val="-9"/>
                <w:lang w:eastAsia="en-US"/>
              </w:rPr>
              <w:t xml:space="preserve">ины три  </w:t>
            </w:r>
            <w:proofErr w:type="spellStart"/>
            <w:r w:rsidRPr="00B179BA">
              <w:rPr>
                <w:rFonts w:ascii="Times New Roman" w:eastAsia="Calibri" w:hAnsi="Times New Roman" w:cs="Times New Roman"/>
                <w:color w:val="auto"/>
                <w:spacing w:val="-9"/>
                <w:lang w:eastAsia="en-US"/>
              </w:rPr>
              <w:t>поездоч</w:t>
            </w:r>
            <w:r w:rsidRPr="00B179BA">
              <w:rPr>
                <w:rFonts w:ascii="Times New Roman" w:eastAsia="Calibri" w:hAnsi="Times New Roman" w:cs="Times New Roman"/>
                <w:color w:val="auto"/>
                <w:lang w:eastAsia="en-US"/>
              </w:rPr>
              <w:t>ки</w:t>
            </w:r>
            <w:proofErr w:type="spellEnd"/>
            <w:r w:rsidRPr="00B179BA">
              <w:rPr>
                <w:rFonts w:ascii="Times New Roman" w:eastAsia="Calibri" w:hAnsi="Times New Roman" w:cs="Times New Roman"/>
                <w:color w:val="auto"/>
                <w:lang w:eastAsia="en-US"/>
              </w:rPr>
              <w:t>»</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отрывки из древнерусской былины.</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героя былины и характеризовать его с опорой на текст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1"/>
                <w:lang w:eastAsia="en-US"/>
              </w:rPr>
              <w:t>Былина «Т</w:t>
            </w:r>
            <w:r w:rsidRPr="00B179BA">
              <w:rPr>
                <w:rFonts w:ascii="Times New Roman" w:eastAsia="Calibri" w:hAnsi="Times New Roman" w:cs="Times New Roman"/>
                <w:color w:val="auto"/>
                <w:spacing w:val="-8"/>
                <w:lang w:eastAsia="en-US"/>
              </w:rPr>
              <w:t>ри  поездки Ильи Муромца»</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поэтический и прозаический текст былины.</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Составлять рассказ по репродукции картин известных художников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3"/>
                <w:lang w:eastAsia="en-US"/>
              </w:rPr>
              <w:t xml:space="preserve">«Житие Сергия </w:t>
            </w:r>
            <w:r w:rsidRPr="00B179BA">
              <w:rPr>
                <w:rFonts w:ascii="Times New Roman" w:eastAsia="Calibri" w:hAnsi="Times New Roman" w:cs="Times New Roman"/>
                <w:color w:val="auto"/>
                <w:spacing w:val="-6"/>
                <w:lang w:eastAsia="en-US"/>
              </w:rPr>
              <w:t xml:space="preserve">Радонежского» </w:t>
            </w:r>
            <w:proofErr w:type="gramStart"/>
            <w:r w:rsidRPr="00B179BA">
              <w:rPr>
                <w:rFonts w:ascii="Times New Roman" w:eastAsia="Calibri" w:hAnsi="Times New Roman" w:cs="Times New Roman"/>
                <w:color w:val="auto"/>
                <w:spacing w:val="-6"/>
                <w:lang w:eastAsia="en-US"/>
              </w:rPr>
              <w:t>-</w:t>
            </w:r>
            <w:r w:rsidRPr="00B179BA">
              <w:rPr>
                <w:rFonts w:ascii="Times New Roman" w:eastAsia="Calibri" w:hAnsi="Times New Roman" w:cs="Times New Roman"/>
                <w:color w:val="auto"/>
                <w:spacing w:val="-11"/>
                <w:lang w:eastAsia="en-US"/>
              </w:rPr>
              <w:t>п</w:t>
            </w:r>
            <w:proofErr w:type="gramEnd"/>
            <w:r w:rsidRPr="00B179BA">
              <w:rPr>
                <w:rFonts w:ascii="Times New Roman" w:eastAsia="Calibri" w:hAnsi="Times New Roman" w:cs="Times New Roman"/>
                <w:color w:val="auto"/>
                <w:spacing w:val="-11"/>
                <w:lang w:eastAsia="en-US"/>
              </w:rPr>
              <w:t>амятник древне</w:t>
            </w:r>
            <w:r w:rsidRPr="00B179BA">
              <w:rPr>
                <w:rFonts w:ascii="Times New Roman" w:eastAsia="Calibri" w:hAnsi="Times New Roman" w:cs="Times New Roman"/>
                <w:color w:val="auto"/>
                <w:spacing w:val="-11"/>
                <w:lang w:eastAsia="en-US"/>
              </w:rPr>
              <w:softHyphen/>
            </w:r>
            <w:r w:rsidRPr="00B179BA">
              <w:rPr>
                <w:rFonts w:ascii="Times New Roman" w:eastAsia="Calibri" w:hAnsi="Times New Roman" w:cs="Times New Roman"/>
                <w:color w:val="auto"/>
                <w:spacing w:val="-5"/>
                <w:lang w:eastAsia="en-US"/>
              </w:rPr>
              <w:t>русской литера</w:t>
            </w:r>
            <w:r w:rsidRPr="00B179BA">
              <w:rPr>
                <w:rFonts w:ascii="Times New Roman" w:eastAsia="Calibri" w:hAnsi="Times New Roman" w:cs="Times New Roman"/>
                <w:color w:val="auto"/>
                <w:spacing w:val="-5"/>
                <w:lang w:eastAsia="en-US"/>
              </w:rPr>
              <w:softHyphen/>
            </w:r>
            <w:r w:rsidRPr="00B179BA">
              <w:rPr>
                <w:rFonts w:ascii="Times New Roman" w:eastAsia="Calibri" w:hAnsi="Times New Roman" w:cs="Times New Roman"/>
                <w:color w:val="auto"/>
                <w:lang w:eastAsia="en-US"/>
              </w:rPr>
              <w:t>туры</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отрывки из жития о Сергии Радонежском.</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Находить информацию об интересных фактах из жизни святого человека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1"/>
                <w:u w:val="single"/>
                <w:lang w:eastAsia="en-US"/>
              </w:rPr>
              <w:t>Внеклассное чтение</w:t>
            </w:r>
            <w:r w:rsidRPr="00B179BA">
              <w:rPr>
                <w:rFonts w:ascii="Times New Roman" w:eastAsia="Calibri" w:hAnsi="Times New Roman" w:cs="Times New Roman"/>
                <w:color w:val="auto"/>
                <w:spacing w:val="-11"/>
                <w:lang w:eastAsia="en-US"/>
              </w:rPr>
              <w:t>: «Житие Сергия Радонежско</w:t>
            </w:r>
            <w:r w:rsidRPr="00B179BA">
              <w:rPr>
                <w:rFonts w:ascii="Times New Roman" w:eastAsia="Calibri" w:hAnsi="Times New Roman" w:cs="Times New Roman"/>
                <w:color w:val="auto"/>
                <w:spacing w:val="-8"/>
                <w:lang w:eastAsia="en-US"/>
              </w:rPr>
              <w:t>го». Характери</w:t>
            </w:r>
            <w:r w:rsidRPr="00B179BA">
              <w:rPr>
                <w:rFonts w:ascii="Times New Roman" w:eastAsia="Calibri" w:hAnsi="Times New Roman" w:cs="Times New Roman"/>
                <w:color w:val="auto"/>
                <w:spacing w:val="-8"/>
                <w:lang w:eastAsia="en-US"/>
              </w:rPr>
              <w:softHyphen/>
              <w:t xml:space="preserve">стика главного </w:t>
            </w:r>
            <w:r w:rsidRPr="00B179BA">
              <w:rPr>
                <w:rFonts w:ascii="Times New Roman" w:eastAsia="Calibri" w:hAnsi="Times New Roman" w:cs="Times New Roman"/>
                <w:color w:val="auto"/>
                <w:lang w:eastAsia="en-US"/>
              </w:rPr>
              <w:t>героя</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Рассказывать об известном историческом событии на основе опорных слов и других источников информации.</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Описывать скульптурный памятник известному человеку.</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Обобщение по </w:t>
            </w:r>
            <w:r w:rsidRPr="00B179BA">
              <w:rPr>
                <w:rFonts w:ascii="Times New Roman" w:eastAsia="Calibri" w:hAnsi="Times New Roman" w:cs="Times New Roman"/>
                <w:color w:val="auto"/>
                <w:spacing w:val="-10"/>
                <w:lang w:eastAsia="en-US"/>
              </w:rPr>
              <w:t>разделу «Летопи</w:t>
            </w:r>
            <w:r w:rsidRPr="00B179BA">
              <w:rPr>
                <w:rFonts w:ascii="Times New Roman" w:eastAsia="Calibri" w:hAnsi="Times New Roman" w:cs="Times New Roman"/>
                <w:color w:val="auto"/>
                <w:spacing w:val="-10"/>
                <w:lang w:eastAsia="en-US"/>
              </w:rPr>
              <w:softHyphen/>
            </w:r>
            <w:r w:rsidRPr="00B179BA">
              <w:rPr>
                <w:rFonts w:ascii="Times New Roman" w:eastAsia="Calibri" w:hAnsi="Times New Roman" w:cs="Times New Roman"/>
                <w:color w:val="auto"/>
                <w:spacing w:val="-9"/>
                <w:lang w:eastAsia="en-US"/>
              </w:rPr>
              <w:t>си, былины, жи</w:t>
            </w:r>
            <w:r w:rsidRPr="00B179BA">
              <w:rPr>
                <w:rFonts w:ascii="Times New Roman" w:eastAsia="Calibri" w:hAnsi="Times New Roman" w:cs="Times New Roman"/>
                <w:color w:val="auto"/>
                <w:spacing w:val="-9"/>
                <w:lang w:eastAsia="en-US"/>
              </w:rPr>
              <w:softHyphen/>
            </w:r>
            <w:r w:rsidRPr="00B179BA">
              <w:rPr>
                <w:rFonts w:ascii="Times New Roman" w:eastAsia="Calibri" w:hAnsi="Times New Roman" w:cs="Times New Roman"/>
                <w:color w:val="auto"/>
                <w:lang w:eastAsia="en-US"/>
              </w:rPr>
              <w:t>тия». Проект: «Создание календаря исторических событий»</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проектной деятельности.</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Составлять летопись современных важных событий (с помощью учителя)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69"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Обобщающий урок-игра по </w:t>
            </w:r>
            <w:r w:rsidRPr="00B179BA">
              <w:rPr>
                <w:rFonts w:ascii="Times New Roman" w:eastAsia="Calibri" w:hAnsi="Times New Roman" w:cs="Times New Roman"/>
                <w:color w:val="auto"/>
                <w:spacing w:val="-10"/>
                <w:lang w:eastAsia="en-US"/>
              </w:rPr>
              <w:t>разделу «Летопи</w:t>
            </w:r>
            <w:r w:rsidRPr="00B179BA">
              <w:rPr>
                <w:rFonts w:ascii="Times New Roman" w:eastAsia="Calibri" w:hAnsi="Times New Roman" w:cs="Times New Roman"/>
                <w:color w:val="auto"/>
                <w:spacing w:val="-11"/>
                <w:lang w:eastAsia="en-US"/>
              </w:rPr>
              <w:t>си, былины, жи</w:t>
            </w:r>
            <w:r w:rsidRPr="00B179BA">
              <w:rPr>
                <w:rFonts w:ascii="Times New Roman" w:eastAsia="Calibri" w:hAnsi="Times New Roman" w:cs="Times New Roman"/>
                <w:color w:val="auto"/>
                <w:spacing w:val="-11"/>
                <w:lang w:eastAsia="en-US"/>
              </w:rPr>
              <w:softHyphen/>
            </w:r>
            <w:r w:rsidRPr="00B179BA">
              <w:rPr>
                <w:rFonts w:ascii="Times New Roman" w:eastAsia="Calibri" w:hAnsi="Times New Roman" w:cs="Times New Roman"/>
                <w:color w:val="auto"/>
                <w:lang w:eastAsia="en-US"/>
              </w:rPr>
              <w:t xml:space="preserve">тия». Оценка достижений. </w:t>
            </w:r>
          </w:p>
        </w:tc>
        <w:tc>
          <w:tcPr>
            <w:tcW w:w="850"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521" w:type="dxa"/>
            <w:gridSpan w:val="2"/>
            <w:shd w:val="clear" w:color="auto" w:fill="auto"/>
          </w:tcPr>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рассказ по репродукции картин известных художников.</w:t>
            </w:r>
          </w:p>
          <w:p w:rsidR="00AD6FE7" w:rsidRPr="00B179BA" w:rsidRDefault="00AD6FE7" w:rsidP="00A06E8D">
            <w:pPr>
              <w:tabs>
                <w:tab w:val="left" w:pos="4500"/>
              </w:tabs>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Проверять себя и самостоятельно оценивать свои достижения при работе с текстом, используя обобщающие вопросы учебника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 xml:space="preserve">Чудесный мир классики </w:t>
            </w:r>
            <w:r w:rsidRPr="00B179BA">
              <w:rPr>
                <w:rFonts w:ascii="Times New Roman" w:eastAsia="Calibri" w:hAnsi="Times New Roman" w:cs="Times New Roman"/>
                <w:b/>
                <w:bCs/>
                <w:color w:val="auto"/>
                <w:lang w:eastAsia="en-US"/>
              </w:rPr>
              <w:t>(18 часов)</w:t>
            </w: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Чудесный мир </w:t>
            </w:r>
            <w:r w:rsidRPr="00B179BA">
              <w:rPr>
                <w:rFonts w:ascii="Times New Roman" w:eastAsia="Calibri" w:hAnsi="Times New Roman" w:cs="Times New Roman"/>
                <w:color w:val="auto"/>
                <w:spacing w:val="-1"/>
                <w:lang w:eastAsia="en-US"/>
              </w:rPr>
              <w:t>классики. П. Ер</w:t>
            </w:r>
            <w:r w:rsidRPr="00B179BA">
              <w:rPr>
                <w:rFonts w:ascii="Times New Roman" w:eastAsia="Calibri" w:hAnsi="Times New Roman" w:cs="Times New Roman"/>
                <w:color w:val="auto"/>
                <w:lang w:eastAsia="en-US"/>
              </w:rPr>
              <w:t>шов «Конёк-</w:t>
            </w:r>
            <w:r w:rsidRPr="00B179BA">
              <w:rPr>
                <w:rFonts w:ascii="Times New Roman" w:eastAsia="Calibri" w:hAnsi="Times New Roman" w:cs="Times New Roman"/>
                <w:color w:val="auto"/>
                <w:spacing w:val="-1"/>
                <w:lang w:eastAsia="en-US"/>
              </w:rPr>
              <w:t>Горбунок» (отрыв</w:t>
            </w:r>
            <w:r w:rsidRPr="00B179BA">
              <w:rPr>
                <w:rFonts w:ascii="Times New Roman" w:eastAsia="Calibri" w:hAnsi="Times New Roman" w:cs="Times New Roman"/>
                <w:color w:val="auto"/>
                <w:lang w:eastAsia="en-US"/>
              </w:rPr>
              <w:t>ок)</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Планировать работу на уроке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 xml:space="preserve">П. Ершов </w:t>
            </w:r>
            <w:r w:rsidRPr="00B179BA">
              <w:rPr>
                <w:rFonts w:ascii="Times New Roman" w:eastAsia="Calibri" w:hAnsi="Times New Roman" w:cs="Times New Roman"/>
                <w:color w:val="auto"/>
                <w:lang w:eastAsia="en-US"/>
              </w:rPr>
              <w:t>«Конёк-Горбунок». Характеристика героев.</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Выразительно читать, использовать </w:t>
            </w:r>
            <w:r w:rsidRPr="00B179BA">
              <w:rPr>
                <w:rFonts w:ascii="Times New Roman" w:eastAsia="Calibri" w:hAnsi="Times New Roman" w:cs="Times New Roman"/>
                <w:color w:val="auto"/>
                <w:spacing w:val="-1"/>
                <w:lang w:eastAsia="en-US"/>
              </w:rPr>
              <w:t>интонации, соответст</w:t>
            </w:r>
            <w:r w:rsidRPr="00B179BA">
              <w:rPr>
                <w:rFonts w:ascii="Times New Roman" w:eastAsia="Calibri" w:hAnsi="Times New Roman" w:cs="Times New Roman"/>
                <w:color w:val="auto"/>
                <w:spacing w:val="-2"/>
                <w:lang w:eastAsia="en-US"/>
              </w:rPr>
              <w:t>вующие смыслу текста.</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 читать текст в темпе разговорной речи, осмысливая его содержание.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Наблюдать за  развитием событий в сказке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Сходство русских</w:t>
            </w:r>
            <w:r w:rsidRPr="00B179BA">
              <w:rPr>
                <w:rFonts w:ascii="Times New Roman" w:eastAsia="Calibri" w:hAnsi="Times New Roman" w:cs="Times New Roman"/>
                <w:color w:val="auto"/>
                <w:lang w:eastAsia="en-US"/>
              </w:rPr>
              <w:t xml:space="preserve"> народных сказок и авторской сказ</w:t>
            </w:r>
            <w:r w:rsidRPr="00B179BA">
              <w:rPr>
                <w:rFonts w:ascii="Times New Roman" w:eastAsia="Calibri" w:hAnsi="Times New Roman" w:cs="Times New Roman"/>
                <w:color w:val="auto"/>
                <w:lang w:eastAsia="en-US"/>
              </w:rPr>
              <w:softHyphen/>
              <w:t>ки П. Ершова «Конёк-Горбунок».</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spacing w:val="-2"/>
                <w:lang w:eastAsia="en-US"/>
              </w:rPr>
              <w:t xml:space="preserve">Характеризовать героев произведения. </w:t>
            </w:r>
          </w:p>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2"/>
                <w:lang w:eastAsia="en-US"/>
              </w:rPr>
              <w:t>Иллюстрировать сказку и объяснять роль иллюстрации в понимании произве</w:t>
            </w:r>
            <w:r w:rsidRPr="00B179BA">
              <w:rPr>
                <w:rFonts w:ascii="Times New Roman" w:eastAsia="Calibri" w:hAnsi="Times New Roman" w:cs="Times New Roman"/>
                <w:color w:val="auto"/>
                <w:spacing w:val="-1"/>
                <w:lang w:eastAsia="en-US"/>
              </w:rPr>
              <w:t xml:space="preserve">дения.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Участвовать в диа</w:t>
            </w:r>
            <w:r w:rsidRPr="00B179BA">
              <w:rPr>
                <w:rFonts w:ascii="Times New Roman" w:eastAsia="Calibri" w:hAnsi="Times New Roman" w:cs="Times New Roman"/>
                <w:color w:val="auto"/>
                <w:lang w:eastAsia="en-US"/>
              </w:rPr>
              <w:t>логе при обсуждении прослушанного (про</w:t>
            </w:r>
            <w:r w:rsidRPr="00B179BA">
              <w:rPr>
                <w:rFonts w:ascii="Times New Roman" w:eastAsia="Calibri" w:hAnsi="Times New Roman" w:cs="Times New Roman"/>
                <w:color w:val="auto"/>
                <w:lang w:eastAsia="en-US"/>
              </w:rPr>
              <w:softHyphen/>
            </w:r>
            <w:r w:rsidRPr="00B179BA">
              <w:rPr>
                <w:rFonts w:ascii="Times New Roman" w:eastAsia="Calibri" w:hAnsi="Times New Roman" w:cs="Times New Roman"/>
                <w:color w:val="auto"/>
                <w:spacing w:val="-2"/>
                <w:lang w:eastAsia="en-US"/>
              </w:rPr>
              <w:t>читанного) произведе</w:t>
            </w:r>
            <w:r w:rsidRPr="00B179BA">
              <w:rPr>
                <w:rFonts w:ascii="Times New Roman" w:eastAsia="Calibri" w:hAnsi="Times New Roman" w:cs="Times New Roman"/>
                <w:color w:val="auto"/>
                <w:spacing w:val="-2"/>
                <w:lang w:eastAsia="en-US"/>
              </w:rPr>
              <w:softHyphen/>
            </w:r>
            <w:r w:rsidRPr="00B179BA">
              <w:rPr>
                <w:rFonts w:ascii="Times New Roman" w:eastAsia="Calibri" w:hAnsi="Times New Roman" w:cs="Times New Roman"/>
                <w:color w:val="auto"/>
                <w:lang w:eastAsia="en-US"/>
              </w:rPr>
              <w:t xml:space="preserve">ния.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Ставить вопросы по содержа</w:t>
            </w:r>
            <w:r w:rsidRPr="00B179BA">
              <w:rPr>
                <w:rFonts w:ascii="Times New Roman" w:eastAsia="Calibri" w:hAnsi="Times New Roman" w:cs="Times New Roman"/>
                <w:color w:val="auto"/>
                <w:lang w:eastAsia="en-US"/>
              </w:rPr>
              <w:softHyphen/>
              <w:t>нию прочитанного текста, отвечать на них.</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Объяснять мотивы поведения героев, своё и авторское отношения к событиям и персонажам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1"/>
                <w:u w:val="single"/>
                <w:lang w:eastAsia="en-US"/>
              </w:rPr>
              <w:t>Внеклассное чте</w:t>
            </w:r>
            <w:r w:rsidRPr="00B179BA">
              <w:rPr>
                <w:rFonts w:ascii="Times New Roman" w:eastAsia="Calibri" w:hAnsi="Times New Roman" w:cs="Times New Roman"/>
                <w:i/>
                <w:color w:val="auto"/>
                <w:spacing w:val="-10"/>
                <w:u w:val="single"/>
                <w:lang w:eastAsia="en-US"/>
              </w:rPr>
              <w:t>ние:</w:t>
            </w:r>
            <w:r w:rsidRPr="00B179BA">
              <w:rPr>
                <w:rFonts w:ascii="Times New Roman" w:eastAsia="Calibri" w:hAnsi="Times New Roman" w:cs="Times New Roman"/>
                <w:color w:val="auto"/>
                <w:spacing w:val="-10"/>
                <w:lang w:eastAsia="en-US"/>
              </w:rPr>
              <w:t xml:space="preserve"> А. С. Пуш</w:t>
            </w:r>
            <w:r w:rsidRPr="00B179BA">
              <w:rPr>
                <w:rFonts w:ascii="Times New Roman" w:eastAsia="Calibri" w:hAnsi="Times New Roman" w:cs="Times New Roman"/>
                <w:color w:val="auto"/>
                <w:lang w:eastAsia="en-US"/>
              </w:rPr>
              <w:t xml:space="preserve">кин. Стихи об </w:t>
            </w:r>
            <w:r w:rsidRPr="00B179BA">
              <w:rPr>
                <w:rFonts w:ascii="Times New Roman" w:eastAsia="Calibri" w:hAnsi="Times New Roman" w:cs="Times New Roman"/>
                <w:color w:val="auto"/>
                <w:spacing w:val="-8"/>
                <w:lang w:eastAsia="en-US"/>
              </w:rPr>
              <w:t>осени. Настрое</w:t>
            </w:r>
            <w:r w:rsidRPr="00B179BA">
              <w:rPr>
                <w:rFonts w:ascii="Times New Roman" w:eastAsia="Calibri" w:hAnsi="Times New Roman" w:cs="Times New Roman"/>
                <w:color w:val="auto"/>
                <w:spacing w:val="-8"/>
                <w:lang w:eastAsia="en-US"/>
              </w:rPr>
              <w:softHyphen/>
            </w:r>
            <w:r w:rsidRPr="00B179BA">
              <w:rPr>
                <w:rFonts w:ascii="Times New Roman" w:eastAsia="Calibri" w:hAnsi="Times New Roman" w:cs="Times New Roman"/>
                <w:color w:val="auto"/>
                <w:spacing w:val="-7"/>
                <w:lang w:eastAsia="en-US"/>
              </w:rPr>
              <w:t xml:space="preserve">ние, выраженное </w:t>
            </w:r>
            <w:r w:rsidRPr="00B179BA">
              <w:rPr>
                <w:rFonts w:ascii="Times New Roman" w:eastAsia="Calibri" w:hAnsi="Times New Roman" w:cs="Times New Roman"/>
                <w:color w:val="auto"/>
                <w:lang w:eastAsia="en-US"/>
              </w:rPr>
              <w:t>в стихах.</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Рассказывать о А.С. Пушкине. Наблюдать за выразительностью литературного языка. </w:t>
            </w:r>
            <w:r w:rsidRPr="00B179BA">
              <w:rPr>
                <w:rFonts w:ascii="Times New Roman" w:eastAsia="Calibri" w:hAnsi="Times New Roman" w:cs="Times New Roman"/>
                <w:color w:val="auto"/>
                <w:spacing w:val="-2"/>
                <w:lang w:eastAsia="en-US"/>
              </w:rPr>
              <w:t>Читать выразительно, использовать</w:t>
            </w:r>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color w:val="auto"/>
                <w:spacing w:val="-1"/>
                <w:lang w:eastAsia="en-US"/>
              </w:rPr>
              <w:t>интонации, соответст</w:t>
            </w:r>
            <w:r w:rsidRPr="00B179BA">
              <w:rPr>
                <w:rFonts w:ascii="Times New Roman" w:eastAsia="Calibri" w:hAnsi="Times New Roman" w:cs="Times New Roman"/>
                <w:color w:val="auto"/>
                <w:spacing w:val="-2"/>
                <w:lang w:eastAsia="en-US"/>
              </w:rPr>
              <w:t>вующие смыслу текста.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1"/>
                <w:lang w:eastAsia="en-US"/>
              </w:rPr>
              <w:t xml:space="preserve">А. Пушкин. Стихи </w:t>
            </w:r>
            <w:r w:rsidRPr="00B179BA">
              <w:rPr>
                <w:rFonts w:ascii="Times New Roman" w:eastAsia="Calibri" w:hAnsi="Times New Roman" w:cs="Times New Roman"/>
                <w:color w:val="auto"/>
                <w:spacing w:val="-9"/>
                <w:lang w:eastAsia="en-US"/>
              </w:rPr>
              <w:t xml:space="preserve">«Няне», «Туча», </w:t>
            </w:r>
            <w:r w:rsidRPr="00B179BA">
              <w:rPr>
                <w:rFonts w:ascii="Times New Roman" w:eastAsia="Calibri" w:hAnsi="Times New Roman" w:cs="Times New Roman"/>
                <w:color w:val="auto"/>
                <w:spacing w:val="-10"/>
                <w:lang w:eastAsia="en-US"/>
              </w:rPr>
              <w:t>«Унылая пора!..»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Читать выразительно, использовать </w:t>
            </w:r>
            <w:r w:rsidRPr="00B179BA">
              <w:rPr>
                <w:rFonts w:ascii="Times New Roman" w:eastAsia="Calibri" w:hAnsi="Times New Roman" w:cs="Times New Roman"/>
                <w:color w:val="auto"/>
                <w:spacing w:val="-1"/>
                <w:lang w:eastAsia="en-US"/>
              </w:rPr>
              <w:t>интонации, соответст</w:t>
            </w:r>
            <w:r w:rsidRPr="00B179BA">
              <w:rPr>
                <w:rFonts w:ascii="Times New Roman" w:eastAsia="Calibri" w:hAnsi="Times New Roman" w:cs="Times New Roman"/>
                <w:color w:val="auto"/>
                <w:spacing w:val="-2"/>
                <w:lang w:eastAsia="en-US"/>
              </w:rPr>
              <w:t>вующие смыслу текста.</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Наблюдать связь произведений литературы с другими </w:t>
            </w:r>
            <w:r w:rsidRPr="00B179BA">
              <w:rPr>
                <w:rFonts w:ascii="Times New Roman" w:eastAsia="Calibri" w:hAnsi="Times New Roman" w:cs="Times New Roman"/>
                <w:color w:val="auto"/>
                <w:lang w:eastAsia="en-US"/>
              </w:rPr>
              <w:t xml:space="preserve">видами искусств.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рассказ по репродукции картин известных художников</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Пушкин. </w:t>
            </w:r>
            <w:r w:rsidRPr="00B179BA">
              <w:rPr>
                <w:rFonts w:ascii="Times New Roman" w:eastAsia="Calibri" w:hAnsi="Times New Roman" w:cs="Times New Roman"/>
                <w:color w:val="auto"/>
                <w:spacing w:val="-11"/>
                <w:lang w:eastAsia="en-US"/>
              </w:rPr>
              <w:t xml:space="preserve">«Сказка о мертвой </w:t>
            </w:r>
            <w:r w:rsidRPr="00B179BA">
              <w:rPr>
                <w:rFonts w:ascii="Times New Roman" w:eastAsia="Calibri" w:hAnsi="Times New Roman" w:cs="Times New Roman"/>
                <w:color w:val="auto"/>
                <w:spacing w:val="-9"/>
                <w:lang w:eastAsia="en-US"/>
              </w:rPr>
              <w:t xml:space="preserve">царевне и о семи </w:t>
            </w:r>
            <w:r w:rsidRPr="00B179BA">
              <w:rPr>
                <w:rFonts w:ascii="Times New Roman" w:eastAsia="Calibri" w:hAnsi="Times New Roman" w:cs="Times New Roman"/>
                <w:color w:val="auto"/>
                <w:lang w:eastAsia="en-US"/>
              </w:rPr>
              <w:t>богатырях»</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Участвовать в диалоге при </w:t>
            </w:r>
            <w:r w:rsidRPr="00B179BA">
              <w:rPr>
                <w:rFonts w:ascii="Times New Roman" w:eastAsia="Calibri" w:hAnsi="Times New Roman" w:cs="Times New Roman"/>
                <w:color w:val="auto"/>
                <w:spacing w:val="-3"/>
                <w:lang w:eastAsia="en-US"/>
              </w:rPr>
              <w:t>обсуждении прослушанного (прочитанно</w:t>
            </w:r>
            <w:r w:rsidRPr="00B179BA">
              <w:rPr>
                <w:rFonts w:ascii="Times New Roman" w:eastAsia="Calibri" w:hAnsi="Times New Roman" w:cs="Times New Roman"/>
                <w:color w:val="auto"/>
                <w:lang w:eastAsia="en-US"/>
              </w:rPr>
              <w:t xml:space="preserve">го) произведения.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3"/>
                <w:lang w:eastAsia="en-US"/>
              </w:rPr>
              <w:t xml:space="preserve">Ставить вопросы по содержанию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 xml:space="preserve">, отвечать на них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Пушкин. </w:t>
            </w:r>
            <w:r w:rsidRPr="00B179BA">
              <w:rPr>
                <w:rFonts w:ascii="Times New Roman" w:eastAsia="Calibri" w:hAnsi="Times New Roman" w:cs="Times New Roman"/>
                <w:color w:val="auto"/>
                <w:spacing w:val="-1"/>
                <w:lang w:eastAsia="en-US"/>
              </w:rPr>
              <w:t>«Сказка о мертвой</w:t>
            </w:r>
            <w:r w:rsidRPr="00B179BA">
              <w:rPr>
                <w:rFonts w:ascii="Times New Roman" w:eastAsia="Calibri" w:hAnsi="Times New Roman" w:cs="Times New Roman"/>
                <w:color w:val="auto"/>
                <w:lang w:eastAsia="en-US"/>
              </w:rPr>
              <w:t xml:space="preserve"> царевне и о семи богатырях». Характеристика героев.</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color w:val="auto"/>
                <w:spacing w:val="-2"/>
                <w:lang w:eastAsia="en-US"/>
              </w:rPr>
              <w:t>Характеризовать героев произведения.</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3"/>
                <w:lang w:eastAsia="en-US"/>
              </w:rPr>
              <w:t>Воспринимать и понимать их эмоциональ</w:t>
            </w:r>
            <w:r w:rsidRPr="00B179BA">
              <w:rPr>
                <w:rFonts w:ascii="Times New Roman" w:eastAsia="Calibri" w:hAnsi="Times New Roman" w:cs="Times New Roman"/>
                <w:color w:val="auto"/>
                <w:spacing w:val="-2"/>
                <w:lang w:eastAsia="en-US"/>
              </w:rPr>
              <w:t>но-нравственные пе</w:t>
            </w:r>
            <w:r w:rsidRPr="00B179BA">
              <w:rPr>
                <w:rFonts w:ascii="Times New Roman" w:eastAsia="Calibri" w:hAnsi="Times New Roman" w:cs="Times New Roman"/>
                <w:color w:val="auto"/>
                <w:spacing w:val="-2"/>
                <w:lang w:eastAsia="en-US"/>
              </w:rPr>
              <w:softHyphen/>
            </w:r>
            <w:r w:rsidRPr="00B179BA">
              <w:rPr>
                <w:rFonts w:ascii="Times New Roman" w:eastAsia="Calibri" w:hAnsi="Times New Roman" w:cs="Times New Roman"/>
                <w:color w:val="auto"/>
                <w:lang w:eastAsia="en-US"/>
              </w:rPr>
              <w:t>реживания.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Пушкин. </w:t>
            </w:r>
            <w:r w:rsidRPr="00B179BA">
              <w:rPr>
                <w:rFonts w:ascii="Times New Roman" w:eastAsia="Calibri" w:hAnsi="Times New Roman" w:cs="Times New Roman"/>
                <w:color w:val="auto"/>
                <w:spacing w:val="-1"/>
                <w:lang w:eastAsia="en-US"/>
              </w:rPr>
              <w:t>«Сказка о мертвой</w:t>
            </w:r>
            <w:r w:rsidRPr="00B179BA">
              <w:rPr>
                <w:rFonts w:ascii="Times New Roman" w:eastAsia="Calibri" w:hAnsi="Times New Roman" w:cs="Times New Roman"/>
                <w:color w:val="auto"/>
                <w:lang w:eastAsia="en-US"/>
              </w:rPr>
              <w:t xml:space="preserve"> царевне и о семи богатырях». Деление сказки на части.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Определять тему, главную мысль.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Описывать события, последова</w:t>
            </w:r>
            <w:r w:rsidRPr="00B179BA">
              <w:rPr>
                <w:rFonts w:ascii="Times New Roman" w:eastAsia="Calibri" w:hAnsi="Times New Roman" w:cs="Times New Roman"/>
                <w:color w:val="auto"/>
                <w:lang w:eastAsia="en-US"/>
              </w:rPr>
              <w:t xml:space="preserve">тельность сказки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1"/>
                <w:lang w:eastAsia="en-US"/>
              </w:rPr>
            </w:pPr>
            <w:r w:rsidRPr="00B179BA">
              <w:rPr>
                <w:rFonts w:ascii="Times New Roman" w:eastAsia="Calibri" w:hAnsi="Times New Roman" w:cs="Times New Roman"/>
                <w:i/>
                <w:color w:val="auto"/>
                <w:spacing w:val="-1"/>
                <w:u w:val="single"/>
                <w:lang w:eastAsia="en-US"/>
              </w:rPr>
              <w:t>Внеклассное чтение.</w:t>
            </w:r>
            <w:r w:rsidRPr="00B179BA">
              <w:rPr>
                <w:rFonts w:ascii="Times New Roman" w:eastAsia="Calibri" w:hAnsi="Times New Roman" w:cs="Times New Roman"/>
                <w:color w:val="auto"/>
                <w:spacing w:val="-1"/>
                <w:lang w:eastAsia="en-US"/>
              </w:rPr>
              <w:t xml:space="preserve"> Урок-КВН по </w:t>
            </w:r>
            <w:r w:rsidRPr="00B179BA">
              <w:rPr>
                <w:rFonts w:ascii="Times New Roman" w:eastAsia="Calibri" w:hAnsi="Times New Roman" w:cs="Times New Roman"/>
                <w:color w:val="auto"/>
                <w:lang w:eastAsia="en-US"/>
              </w:rPr>
              <w:t>сказкам  А. С. Пушкина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Times New Roman" w:hAnsi="Times New Roman" w:cs="Times New Roman"/>
                <w:color w:val="auto"/>
              </w:rPr>
              <w:t xml:space="preserve">Аргументировано высказывать своё отношение к </w:t>
            </w:r>
            <w:proofErr w:type="gramStart"/>
            <w:r w:rsidRPr="00B179BA">
              <w:rPr>
                <w:rFonts w:ascii="Times New Roman" w:eastAsia="Times New Roman" w:hAnsi="Times New Roman" w:cs="Times New Roman"/>
                <w:color w:val="auto"/>
              </w:rPr>
              <w:t>прочитанному</w:t>
            </w:r>
            <w:proofErr w:type="gramEnd"/>
            <w:r w:rsidRPr="00B179BA">
              <w:rPr>
                <w:rFonts w:ascii="Times New Roman" w:eastAsia="Times New Roman" w:hAnsi="Times New Roman" w:cs="Times New Roman"/>
                <w:color w:val="auto"/>
              </w:rPr>
              <w:t xml:space="preserve">,  к героям, понимать и определять свои эмоции.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М. Ю. Лермонтов.</w:t>
            </w:r>
            <w:r w:rsidRPr="00B179BA">
              <w:rPr>
                <w:rFonts w:ascii="Times New Roman" w:eastAsia="Calibri" w:hAnsi="Times New Roman" w:cs="Times New Roman"/>
                <w:color w:val="auto"/>
                <w:lang w:eastAsia="en-US"/>
              </w:rPr>
              <w:t xml:space="preserve">  «Дары Те</w:t>
            </w:r>
            <w:r w:rsidRPr="00B179BA">
              <w:rPr>
                <w:rFonts w:ascii="Times New Roman" w:eastAsia="Calibri" w:hAnsi="Times New Roman" w:cs="Times New Roman"/>
                <w:color w:val="auto"/>
                <w:lang w:eastAsia="en-US"/>
              </w:rPr>
              <w:softHyphen/>
              <w:t>река»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Воспринимать и понимать эмоционально-нравственные пережи</w:t>
            </w:r>
            <w:r w:rsidRPr="00B179BA">
              <w:rPr>
                <w:rFonts w:ascii="Times New Roman" w:eastAsia="Calibri" w:hAnsi="Times New Roman" w:cs="Times New Roman"/>
                <w:color w:val="auto"/>
                <w:lang w:eastAsia="en-US"/>
              </w:rPr>
              <w:t>вания героя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М. Ю. Лермонтов</w:t>
            </w:r>
            <w:proofErr w:type="gramStart"/>
            <w:r w:rsidRPr="00B179BA">
              <w:rPr>
                <w:rFonts w:ascii="Times New Roman" w:eastAsia="Calibri" w:hAnsi="Times New Roman" w:cs="Times New Roman"/>
                <w:color w:val="auto"/>
                <w:spacing w:val="-1"/>
                <w:lang w:eastAsia="en-US"/>
              </w:rPr>
              <w:t>.«</w:t>
            </w:r>
            <w:proofErr w:type="spellStart"/>
            <w:proofErr w:type="gramEnd"/>
            <w:r w:rsidRPr="00B179BA">
              <w:rPr>
                <w:rFonts w:ascii="Times New Roman" w:eastAsia="Calibri" w:hAnsi="Times New Roman" w:cs="Times New Roman"/>
                <w:color w:val="auto"/>
                <w:spacing w:val="-1"/>
                <w:lang w:eastAsia="en-US"/>
              </w:rPr>
              <w:t>Ашик</w:t>
            </w:r>
            <w:proofErr w:type="spellEnd"/>
            <w:r w:rsidRPr="00B179BA">
              <w:rPr>
                <w:rFonts w:ascii="Times New Roman" w:eastAsia="Calibri" w:hAnsi="Times New Roman" w:cs="Times New Roman"/>
                <w:color w:val="auto"/>
                <w:spacing w:val="-1"/>
                <w:lang w:eastAsia="en-US"/>
              </w:rPr>
              <w:t xml:space="preserve"> -</w:t>
            </w:r>
            <w:proofErr w:type="spellStart"/>
            <w:r w:rsidRPr="00B179BA">
              <w:rPr>
                <w:rFonts w:ascii="Times New Roman" w:eastAsia="Calibri" w:hAnsi="Times New Roman" w:cs="Times New Roman"/>
                <w:color w:val="auto"/>
                <w:spacing w:val="-1"/>
                <w:lang w:eastAsia="en-US"/>
              </w:rPr>
              <w:t>Кериб</w:t>
            </w:r>
            <w:proofErr w:type="spellEnd"/>
            <w:r w:rsidRPr="00B179BA">
              <w:rPr>
                <w:rFonts w:ascii="Times New Roman" w:eastAsia="Calibri" w:hAnsi="Times New Roman" w:cs="Times New Roman"/>
                <w:color w:val="auto"/>
                <w:spacing w:val="-1"/>
                <w:lang w:eastAsia="en-US"/>
              </w:rPr>
              <w:t>»</w:t>
            </w:r>
            <w:r w:rsidRPr="00B179BA">
              <w:rPr>
                <w:rFonts w:ascii="Times New Roman" w:eastAsia="Calibri" w:hAnsi="Times New Roman" w:cs="Times New Roman"/>
                <w:color w:val="auto"/>
                <w:lang w:eastAsia="en-US"/>
              </w:rPr>
              <w:t xml:space="preserve"> (турецкая сказка). </w:t>
            </w:r>
            <w:r w:rsidRPr="00B179BA">
              <w:rPr>
                <w:rFonts w:ascii="Times New Roman" w:eastAsia="Calibri" w:hAnsi="Times New Roman" w:cs="Times New Roman"/>
                <w:color w:val="auto"/>
                <w:spacing w:val="-1"/>
                <w:lang w:eastAsia="en-US"/>
              </w:rPr>
              <w:t>Сравнение мотивов русской и турецкой сказок</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Воспринимать и понимать эмоционально-нравственные пережи</w:t>
            </w:r>
            <w:r w:rsidRPr="00B179BA">
              <w:rPr>
                <w:rFonts w:ascii="Times New Roman" w:eastAsia="Calibri" w:hAnsi="Times New Roman" w:cs="Times New Roman"/>
                <w:color w:val="auto"/>
                <w:lang w:eastAsia="en-US"/>
              </w:rPr>
              <w:t>вания героя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
                <w:lang w:eastAsia="en-US"/>
              </w:rPr>
              <w:t>М. Ю. Лермонтов</w:t>
            </w:r>
          </w:p>
          <w:p w:rsidR="00AD6FE7" w:rsidRPr="00B179BA" w:rsidRDefault="00AD6FE7" w:rsidP="00A06E8D">
            <w:pPr>
              <w:shd w:val="clear" w:color="auto" w:fill="FFFFFF"/>
              <w:rPr>
                <w:rFonts w:ascii="Times New Roman" w:eastAsia="Calibri" w:hAnsi="Times New Roman" w:cs="Times New Roman"/>
                <w:color w:val="auto"/>
                <w:spacing w:val="-11"/>
                <w:lang w:eastAsia="en-US"/>
              </w:rPr>
            </w:pPr>
            <w:r w:rsidRPr="00B179BA">
              <w:rPr>
                <w:rFonts w:ascii="Times New Roman" w:eastAsia="Calibri" w:hAnsi="Times New Roman" w:cs="Times New Roman"/>
                <w:color w:val="auto"/>
                <w:lang w:eastAsia="en-US"/>
              </w:rPr>
              <w:t>«</w:t>
            </w:r>
            <w:proofErr w:type="spellStart"/>
            <w:r w:rsidRPr="00B179BA">
              <w:rPr>
                <w:rFonts w:ascii="Times New Roman" w:eastAsia="Calibri" w:hAnsi="Times New Roman" w:cs="Times New Roman"/>
                <w:color w:val="auto"/>
                <w:lang w:eastAsia="en-US"/>
              </w:rPr>
              <w:t>Ашик-Кериб</w:t>
            </w:r>
            <w:proofErr w:type="spellEnd"/>
            <w:r w:rsidRPr="00B179BA">
              <w:rPr>
                <w:rFonts w:ascii="Times New Roman" w:eastAsia="Calibri" w:hAnsi="Times New Roman" w:cs="Times New Roman"/>
                <w:color w:val="auto"/>
                <w:lang w:eastAsia="en-US"/>
              </w:rPr>
              <w:t>». Характеристика героев.</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Излагать устно тек</w:t>
            </w:r>
            <w:r w:rsidRPr="00B179BA">
              <w:rPr>
                <w:rFonts w:ascii="Times New Roman" w:eastAsia="Calibri" w:hAnsi="Times New Roman" w:cs="Times New Roman"/>
                <w:color w:val="auto"/>
                <w:spacing w:val="-1"/>
                <w:lang w:eastAsia="en-US"/>
              </w:rPr>
              <w:t xml:space="preserve">ст по плану. Участвовать </w:t>
            </w:r>
            <w:r w:rsidRPr="00B179BA">
              <w:rPr>
                <w:rFonts w:ascii="Times New Roman" w:eastAsia="Calibri" w:hAnsi="Times New Roman" w:cs="Times New Roman"/>
                <w:color w:val="auto"/>
                <w:spacing w:val="-2"/>
                <w:lang w:eastAsia="en-US"/>
              </w:rPr>
              <w:t>в диалоге при обсуждении прослушанного (прочитанного) произ</w:t>
            </w:r>
            <w:r w:rsidRPr="00B179BA">
              <w:rPr>
                <w:rFonts w:ascii="Times New Roman" w:eastAsia="Calibri" w:hAnsi="Times New Roman" w:cs="Times New Roman"/>
                <w:color w:val="auto"/>
                <w:lang w:eastAsia="en-US"/>
              </w:rPr>
              <w:t xml:space="preserve">ведения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1"/>
                <w:lang w:eastAsia="en-US"/>
              </w:rPr>
              <w:t>Главы из автобио</w:t>
            </w:r>
            <w:r w:rsidRPr="00B179BA">
              <w:rPr>
                <w:rFonts w:ascii="Times New Roman" w:eastAsia="Calibri" w:hAnsi="Times New Roman" w:cs="Times New Roman"/>
                <w:color w:val="auto"/>
                <w:spacing w:val="-11"/>
                <w:lang w:eastAsia="en-US"/>
              </w:rPr>
              <w:softHyphen/>
            </w:r>
            <w:r w:rsidRPr="00B179BA">
              <w:rPr>
                <w:rFonts w:ascii="Times New Roman" w:eastAsia="Calibri" w:hAnsi="Times New Roman" w:cs="Times New Roman"/>
                <w:color w:val="auto"/>
                <w:spacing w:val="-10"/>
                <w:lang w:eastAsia="en-US"/>
              </w:rPr>
              <w:t>графической по</w:t>
            </w:r>
            <w:r w:rsidRPr="00B179BA">
              <w:rPr>
                <w:rFonts w:ascii="Times New Roman" w:eastAsia="Calibri" w:hAnsi="Times New Roman" w:cs="Times New Roman"/>
                <w:color w:val="auto"/>
                <w:spacing w:val="-10"/>
                <w:lang w:eastAsia="en-US"/>
              </w:rPr>
              <w:softHyphen/>
            </w:r>
            <w:r w:rsidRPr="00B179BA">
              <w:rPr>
                <w:rFonts w:ascii="Times New Roman" w:eastAsia="Calibri" w:hAnsi="Times New Roman" w:cs="Times New Roman"/>
                <w:color w:val="auto"/>
                <w:spacing w:val="-9"/>
                <w:lang w:eastAsia="en-US"/>
              </w:rPr>
              <w:t>вести Л. Н. Тол</w:t>
            </w:r>
            <w:r w:rsidRPr="00B179BA">
              <w:rPr>
                <w:rFonts w:ascii="Times New Roman" w:eastAsia="Calibri" w:hAnsi="Times New Roman" w:cs="Times New Roman"/>
                <w:color w:val="auto"/>
                <w:spacing w:val="-9"/>
                <w:lang w:eastAsia="en-US"/>
              </w:rPr>
              <w:softHyphen/>
              <w:t>стого «Детство»</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Определять тему, главную мысль.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Характеризовать события, устанавливать последова</w:t>
            </w:r>
            <w:r w:rsidRPr="00B179BA">
              <w:rPr>
                <w:rFonts w:ascii="Times New Roman" w:eastAsia="Calibri" w:hAnsi="Times New Roman" w:cs="Times New Roman"/>
                <w:color w:val="auto"/>
                <w:lang w:eastAsia="en-US"/>
              </w:rPr>
              <w:t xml:space="preserve">тельность.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1"/>
                <w:lang w:eastAsia="en-US"/>
              </w:rPr>
              <w:t>Л. Толстой «Как мужик убрал ка</w:t>
            </w:r>
            <w:r w:rsidRPr="00B179BA">
              <w:rPr>
                <w:rFonts w:ascii="Times New Roman" w:eastAsia="Calibri" w:hAnsi="Times New Roman" w:cs="Times New Roman"/>
                <w:color w:val="auto"/>
                <w:lang w:eastAsia="en-US"/>
              </w:rPr>
              <w:t xml:space="preserve">мень».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Называть произведения классической литературы.</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Определять жанры литературных</w:t>
            </w:r>
            <w:r w:rsidRPr="00B179BA">
              <w:rPr>
                <w:rFonts w:ascii="Times New Roman" w:eastAsia="Calibri" w:hAnsi="Times New Roman" w:cs="Times New Roman"/>
                <w:color w:val="auto"/>
                <w:lang w:eastAsia="en-US"/>
              </w:rPr>
              <w:t xml:space="preserve"> произведений.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Осознанно, вырази</w:t>
            </w:r>
            <w:r w:rsidRPr="00B179BA">
              <w:rPr>
                <w:rFonts w:ascii="Times New Roman" w:eastAsia="Calibri" w:hAnsi="Times New Roman" w:cs="Times New Roman"/>
                <w:color w:val="auto"/>
                <w:lang w:eastAsia="en-US"/>
              </w:rPr>
              <w:softHyphen/>
              <w:t>тельно читать текст</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0"/>
                <w:lang w:eastAsia="en-US"/>
              </w:rPr>
            </w:pPr>
            <w:r w:rsidRPr="00B179BA">
              <w:rPr>
                <w:rFonts w:ascii="Times New Roman" w:eastAsia="Calibri" w:hAnsi="Times New Roman" w:cs="Times New Roman"/>
                <w:i/>
                <w:color w:val="auto"/>
                <w:spacing w:val="-11"/>
                <w:u w:val="single"/>
                <w:lang w:eastAsia="en-US"/>
              </w:rPr>
              <w:t>Внеклассное чте</w:t>
            </w:r>
            <w:r w:rsidRPr="00B179BA">
              <w:rPr>
                <w:rFonts w:ascii="Times New Roman" w:eastAsia="Calibri" w:hAnsi="Times New Roman" w:cs="Times New Roman"/>
                <w:i/>
                <w:color w:val="auto"/>
                <w:spacing w:val="-10"/>
                <w:u w:val="single"/>
                <w:lang w:eastAsia="en-US"/>
              </w:rPr>
              <w:t>ние.</w:t>
            </w:r>
            <w:r w:rsidRPr="00B179BA">
              <w:rPr>
                <w:rFonts w:ascii="Times New Roman" w:eastAsia="Calibri" w:hAnsi="Times New Roman" w:cs="Times New Roman"/>
                <w:color w:val="auto"/>
                <w:spacing w:val="-10"/>
                <w:lang w:eastAsia="en-US"/>
              </w:rPr>
              <w:t xml:space="preserve"> Творчество </w:t>
            </w:r>
            <w:r w:rsidRPr="00B179BA">
              <w:rPr>
                <w:rFonts w:ascii="Times New Roman" w:eastAsia="Calibri" w:hAnsi="Times New Roman" w:cs="Times New Roman"/>
                <w:color w:val="auto"/>
                <w:spacing w:val="-9"/>
                <w:lang w:eastAsia="en-US"/>
              </w:rPr>
              <w:t>Л. Н. Тол</w:t>
            </w:r>
            <w:r w:rsidRPr="00B179BA">
              <w:rPr>
                <w:rFonts w:ascii="Times New Roman" w:eastAsia="Calibri" w:hAnsi="Times New Roman" w:cs="Times New Roman"/>
                <w:color w:val="auto"/>
                <w:spacing w:val="-9"/>
                <w:lang w:eastAsia="en-US"/>
              </w:rPr>
              <w:softHyphen/>
              <w:t>стого</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Рассказывать о Л.Н. Толстом. Ста</w:t>
            </w:r>
            <w:r w:rsidRPr="00B179BA">
              <w:rPr>
                <w:rFonts w:ascii="Times New Roman" w:eastAsia="Calibri" w:hAnsi="Times New Roman" w:cs="Times New Roman"/>
                <w:color w:val="auto"/>
                <w:lang w:eastAsia="en-US"/>
              </w:rPr>
              <w:softHyphen/>
              <w:t xml:space="preserve">вить вопросы </w:t>
            </w:r>
            <w:proofErr w:type="gramStart"/>
            <w:r w:rsidRPr="00B179BA">
              <w:rPr>
                <w:rFonts w:ascii="Times New Roman" w:eastAsia="Calibri" w:hAnsi="Times New Roman" w:cs="Times New Roman"/>
                <w:color w:val="auto"/>
                <w:lang w:eastAsia="en-US"/>
              </w:rPr>
              <w:t>по</w:t>
            </w:r>
            <w:proofErr w:type="gramEnd"/>
            <w:r w:rsidRPr="00B179BA">
              <w:rPr>
                <w:rFonts w:ascii="Times New Roman" w:eastAsia="Calibri" w:hAnsi="Times New Roman" w:cs="Times New Roman"/>
                <w:color w:val="auto"/>
                <w:lang w:eastAsia="en-US"/>
              </w:rPr>
              <w:t xml:space="preserve">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содержанию </w:t>
            </w:r>
            <w:proofErr w:type="gramStart"/>
            <w:r w:rsidRPr="00B179BA">
              <w:rPr>
                <w:rFonts w:ascii="Times New Roman" w:eastAsia="Calibri" w:hAnsi="Times New Roman" w:cs="Times New Roman"/>
                <w:color w:val="auto"/>
                <w:lang w:eastAsia="en-US"/>
              </w:rPr>
              <w:t>прочитан</w:t>
            </w:r>
            <w:r w:rsidRPr="00B179BA">
              <w:rPr>
                <w:rFonts w:ascii="Times New Roman" w:eastAsia="Calibri" w:hAnsi="Times New Roman" w:cs="Times New Roman"/>
                <w:color w:val="auto"/>
                <w:lang w:eastAsia="en-US"/>
              </w:rPr>
              <w:softHyphen/>
              <w:t>ного</w:t>
            </w:r>
            <w:proofErr w:type="gramEnd"/>
            <w:r w:rsidRPr="00B179BA">
              <w:rPr>
                <w:rFonts w:ascii="Times New Roman" w:eastAsia="Calibri" w:hAnsi="Times New Roman" w:cs="Times New Roman"/>
                <w:color w:val="auto"/>
                <w:lang w:eastAsia="en-US"/>
              </w:rPr>
              <w:t>, отвечать на них. Анализировать поступки  героев.</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П. Чехов «Мальчики».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Определять тему, главную мысль.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Характеризовать события, устанавливать последова</w:t>
            </w:r>
            <w:r w:rsidRPr="00B179BA">
              <w:rPr>
                <w:rFonts w:ascii="Times New Roman" w:eastAsia="Calibri" w:hAnsi="Times New Roman" w:cs="Times New Roman"/>
                <w:color w:val="auto"/>
                <w:lang w:eastAsia="en-US"/>
              </w:rPr>
              <w:t xml:space="preserve">тельность.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П. Чехов «Мальчики». Главные герои </w:t>
            </w:r>
            <w:proofErr w:type="gramStart"/>
            <w:r w:rsidRPr="00B179BA">
              <w:rPr>
                <w:rFonts w:ascii="Times New Roman" w:eastAsia="Calibri" w:hAnsi="Times New Roman" w:cs="Times New Roman"/>
                <w:color w:val="auto"/>
                <w:lang w:eastAsia="en-US"/>
              </w:rPr>
              <w:t>рассказа-герои</w:t>
            </w:r>
            <w:proofErr w:type="gramEnd"/>
            <w:r w:rsidRPr="00B179BA">
              <w:rPr>
                <w:rFonts w:ascii="Times New Roman" w:eastAsia="Calibri" w:hAnsi="Times New Roman" w:cs="Times New Roman"/>
                <w:color w:val="auto"/>
                <w:lang w:eastAsia="en-US"/>
              </w:rPr>
              <w:t xml:space="preserve"> своего времени.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Понимать позицию писателя, его отношение к окружающему миру, к своим героям.</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Понимать основное содержание </w:t>
            </w:r>
            <w:proofErr w:type="gramStart"/>
            <w:r w:rsidRPr="00B179BA">
              <w:rPr>
                <w:rFonts w:ascii="Times New Roman" w:eastAsia="Calibri" w:hAnsi="Times New Roman" w:cs="Times New Roman"/>
                <w:color w:val="auto"/>
                <w:spacing w:val="-2"/>
                <w:lang w:eastAsia="en-US"/>
              </w:rPr>
              <w:t>услышан</w:t>
            </w:r>
            <w:r w:rsidRPr="00B179BA">
              <w:rPr>
                <w:rFonts w:ascii="Times New Roman" w:eastAsia="Calibri" w:hAnsi="Times New Roman" w:cs="Times New Roman"/>
                <w:color w:val="auto"/>
                <w:lang w:eastAsia="en-US"/>
              </w:rPr>
              <w:t>ного</w:t>
            </w:r>
            <w:proofErr w:type="gramEnd"/>
            <w:r w:rsidRPr="00B179BA">
              <w:rPr>
                <w:rFonts w:ascii="Times New Roman" w:eastAsia="Calibri" w:hAnsi="Times New Roman" w:cs="Times New Roman"/>
                <w:color w:val="auto"/>
                <w:lang w:eastAsia="en-US"/>
              </w:rPr>
              <w:t>. Характеризовать героев произведения.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выразительностью литературного языка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Обобщающий урок-КВН  «Чудесный мир класси</w:t>
            </w:r>
            <w:r w:rsidRPr="00B179BA">
              <w:rPr>
                <w:rFonts w:ascii="Times New Roman" w:eastAsia="Calibri" w:hAnsi="Times New Roman" w:cs="Times New Roman"/>
                <w:color w:val="auto"/>
                <w:lang w:eastAsia="en-US"/>
              </w:rPr>
              <w:softHyphen/>
              <w:t>ки». 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произведения разных жанров.</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Характеризовать героев разных жанров.</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Высказывать суждение о значении произведений русских классиков для России и русской культуры.</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себя и самостоятельно оценивать свои достижения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spacing w:val="-10"/>
                <w:lang w:eastAsia="en-US"/>
              </w:rPr>
              <w:t>Поэти</w:t>
            </w:r>
            <w:r w:rsidRPr="00B179BA">
              <w:rPr>
                <w:rFonts w:ascii="Times New Roman" w:eastAsia="Calibri" w:hAnsi="Times New Roman" w:cs="Times New Roman"/>
                <w:b/>
                <w:bCs/>
                <w:color w:val="auto"/>
                <w:spacing w:val="-12"/>
                <w:lang w:eastAsia="en-US"/>
              </w:rPr>
              <w:t xml:space="preserve">ческая </w:t>
            </w:r>
            <w:r w:rsidRPr="00B179BA">
              <w:rPr>
                <w:rFonts w:ascii="Times New Roman" w:eastAsia="Calibri" w:hAnsi="Times New Roman" w:cs="Times New Roman"/>
                <w:b/>
                <w:bCs/>
                <w:color w:val="auto"/>
                <w:spacing w:val="-11"/>
                <w:lang w:eastAsia="en-US"/>
              </w:rPr>
              <w:t>тетрадь</w:t>
            </w:r>
            <w:r w:rsidRPr="00B179BA">
              <w:rPr>
                <w:rFonts w:ascii="Times New Roman" w:eastAsia="Calibri" w:hAnsi="Times New Roman" w:cs="Times New Roman"/>
                <w:bCs/>
                <w:color w:val="auto"/>
                <w:lang w:eastAsia="en-US"/>
              </w:rPr>
              <w:t xml:space="preserve"> </w:t>
            </w:r>
            <w:r w:rsidRPr="00B179BA">
              <w:rPr>
                <w:rFonts w:ascii="Times New Roman" w:eastAsia="Calibri" w:hAnsi="Times New Roman" w:cs="Times New Roman"/>
                <w:b/>
                <w:bCs/>
                <w:color w:val="auto"/>
                <w:lang w:eastAsia="en-US"/>
              </w:rPr>
              <w:t>(10 часов)</w:t>
            </w: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 xml:space="preserve">Ф. И. Тютчева. </w:t>
            </w:r>
            <w:r w:rsidRPr="00B179BA">
              <w:rPr>
                <w:rFonts w:ascii="Times New Roman" w:eastAsia="Calibri" w:hAnsi="Times New Roman" w:cs="Times New Roman"/>
                <w:color w:val="auto"/>
                <w:spacing w:val="-11"/>
                <w:lang w:eastAsia="en-US"/>
              </w:rPr>
              <w:t>«Еще земли печа</w:t>
            </w:r>
            <w:r w:rsidRPr="00B179BA">
              <w:rPr>
                <w:rFonts w:ascii="Times New Roman" w:eastAsia="Calibri" w:hAnsi="Times New Roman" w:cs="Times New Roman"/>
                <w:color w:val="auto"/>
                <w:spacing w:val="-11"/>
                <w:lang w:eastAsia="en-US"/>
              </w:rPr>
              <w:softHyphen/>
            </w:r>
            <w:r w:rsidRPr="00B179BA">
              <w:rPr>
                <w:rFonts w:ascii="Times New Roman" w:eastAsia="Calibri" w:hAnsi="Times New Roman" w:cs="Times New Roman"/>
                <w:color w:val="auto"/>
                <w:lang w:eastAsia="en-US"/>
              </w:rPr>
              <w:t xml:space="preserve">лен вид...», </w:t>
            </w:r>
            <w:r w:rsidRPr="00B179BA">
              <w:rPr>
                <w:rFonts w:ascii="Times New Roman" w:eastAsia="Calibri" w:hAnsi="Times New Roman" w:cs="Times New Roman"/>
                <w:color w:val="auto"/>
                <w:spacing w:val="-7"/>
                <w:lang w:eastAsia="en-US"/>
              </w:rPr>
              <w:t>«Как</w:t>
            </w:r>
            <w:r w:rsidRPr="00B179BA">
              <w:rPr>
                <w:rFonts w:ascii="Times New Roman" w:eastAsia="Calibri" w:hAnsi="Times New Roman" w:cs="Times New Roman"/>
                <w:color w:val="auto"/>
                <w:lang w:eastAsia="en-US"/>
              </w:rPr>
              <w:t xml:space="preserve"> неожиданно и ярко...»</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 Готовиться к уроку, подбирая стихи русских поэтов.</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 читать выразительно стихи русских поэтов, воспроизводить их наизусть.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средства художественной выразительности в лирическом тексте.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Наслаждаться поэзией, понимать и любить её.</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самостоятельно интонацию, которая больше всего соответствует содержанию произведения.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по тексту, как отражаются переживания автора в его стихах.</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Размышлять, всегда ли совпадают они с собственными, личными переживаниями и отношениями к жизни, природе, людям.</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Самостоятельно оценивать своё чтение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0"/>
                <w:lang w:eastAsia="en-US"/>
              </w:rPr>
              <w:t xml:space="preserve">А. А. Фет.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«Весенний дождь», «Бабочка».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Наблюдать за повторением ударных и безударных слогов в слове (ритмом), находить рифмующиеся слова. </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(определить силу голоса, выбрать тон и темп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средства художественной выразительности в лирическом тексте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612"/>
        </w:trPr>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0"/>
                <w:u w:val="single"/>
                <w:lang w:eastAsia="en-US"/>
              </w:rPr>
              <w:t>Внеклассное чте</w:t>
            </w:r>
            <w:r w:rsidRPr="00B179BA">
              <w:rPr>
                <w:rFonts w:ascii="Times New Roman" w:eastAsia="Calibri" w:hAnsi="Times New Roman" w:cs="Times New Roman"/>
                <w:i/>
                <w:color w:val="auto"/>
                <w:spacing w:val="-11"/>
                <w:u w:val="single"/>
                <w:lang w:eastAsia="en-US"/>
              </w:rPr>
              <w:t xml:space="preserve">ние. </w:t>
            </w:r>
            <w:r w:rsidRPr="00B179BA">
              <w:rPr>
                <w:rFonts w:ascii="Times New Roman" w:eastAsia="Calibri" w:hAnsi="Times New Roman" w:cs="Times New Roman"/>
              </w:rPr>
              <w:t>«Краски осени в произведениях русских поэтов»</w:t>
            </w:r>
          </w:p>
          <w:p w:rsidR="00AD6FE7" w:rsidRPr="00B179BA" w:rsidRDefault="00AD6FE7" w:rsidP="00A06E8D">
            <w:pPr>
              <w:shd w:val="clear" w:color="auto" w:fill="FFFFFF"/>
              <w:rPr>
                <w:rFonts w:ascii="Times New Roman" w:eastAsia="Calibri" w:hAnsi="Times New Roman" w:cs="Times New Roman"/>
                <w:color w:val="auto"/>
                <w:lang w:eastAsia="en-US"/>
              </w:rPr>
            </w:pP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Видеть языковые средства, использованные автором.</w:t>
            </w:r>
          </w:p>
          <w:p w:rsidR="00AD6FE7" w:rsidRPr="00B179BA" w:rsidRDefault="00AD6FE7" w:rsidP="00A06E8D">
            <w:pPr>
              <w:shd w:val="clear" w:color="auto" w:fill="FFFFFF"/>
              <w:spacing w:line="240" w:lineRule="atLeast"/>
              <w:rPr>
                <w:rFonts w:ascii="Times New Roman" w:eastAsia="Calibri" w:hAnsi="Times New Roman" w:cs="Times New Roman"/>
              </w:rPr>
            </w:pPr>
            <w:r w:rsidRPr="00B179BA">
              <w:rPr>
                <w:rFonts w:ascii="Times New Roman" w:eastAsia="Calibri" w:hAnsi="Times New Roman" w:cs="Times New Roman"/>
              </w:rPr>
              <w:t xml:space="preserve">Обеспечить целостное восприятие поэтического текста. Аргументировано высказывать своё отношение к </w:t>
            </w:r>
            <w:proofErr w:type="gramStart"/>
            <w:r w:rsidRPr="00B179BA">
              <w:rPr>
                <w:rFonts w:ascii="Times New Roman" w:eastAsia="Calibri" w:hAnsi="Times New Roman" w:cs="Times New Roman"/>
              </w:rPr>
              <w:t>прочитанному</w:t>
            </w:r>
            <w:proofErr w:type="gramEnd"/>
            <w:r w:rsidRPr="00B179BA">
              <w:rPr>
                <w:rFonts w:ascii="Times New Roman" w:eastAsia="Calibri" w:hAnsi="Times New Roman" w:cs="Times New Roman"/>
              </w:rPr>
              <w:t>.</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7"/>
                <w:lang w:eastAsia="en-US"/>
              </w:rPr>
              <w:t xml:space="preserve">Е. А. Баратынский </w:t>
            </w:r>
            <w:r w:rsidRPr="00B179BA">
              <w:rPr>
                <w:rFonts w:ascii="Times New Roman" w:eastAsia="Calibri" w:hAnsi="Times New Roman" w:cs="Times New Roman"/>
                <w:color w:val="auto"/>
                <w:spacing w:val="-4"/>
                <w:lang w:eastAsia="en-US"/>
              </w:rPr>
              <w:t xml:space="preserve"> «Весна, весна! </w:t>
            </w:r>
            <w:r w:rsidRPr="00B179BA">
              <w:rPr>
                <w:rFonts w:ascii="Times New Roman" w:eastAsia="Calibri" w:hAnsi="Times New Roman" w:cs="Times New Roman"/>
                <w:color w:val="auto"/>
                <w:lang w:eastAsia="en-US"/>
              </w:rPr>
              <w:t xml:space="preserve">Как воздух чист!..», «Где </w:t>
            </w:r>
            <w:r w:rsidRPr="00B179BA">
              <w:rPr>
                <w:rFonts w:ascii="Times New Roman" w:eastAsia="Calibri" w:hAnsi="Times New Roman" w:cs="Times New Roman"/>
                <w:color w:val="auto"/>
                <w:spacing w:val="-6"/>
                <w:lang w:eastAsia="en-US"/>
              </w:rPr>
              <w:t>сладкий шепот...»</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стихотворение, передавая с помощью интонации настроение поэта.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Сравнивать стихи разных поэтов на одну тему.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интересные выражения в лирическом тексте.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средства художественной выразительности в лирическом тексте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8"/>
                <w:lang w:eastAsia="en-US"/>
              </w:rPr>
              <w:t>А. Н. Пле</w:t>
            </w:r>
            <w:r w:rsidRPr="00B179BA">
              <w:rPr>
                <w:rFonts w:ascii="Times New Roman" w:eastAsia="Calibri" w:hAnsi="Times New Roman" w:cs="Times New Roman"/>
                <w:color w:val="auto"/>
                <w:lang w:eastAsia="en-US"/>
              </w:rPr>
              <w:t>щеев «Дети и птичка»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(выразить радость, определить силу голоса, выбрать тон и темп чтения).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Иллюстрировать стихотворение.</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Определять связь произведений</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литературы с другими видами искусств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И. С. Ники</w:t>
            </w:r>
            <w:r w:rsidRPr="00B179BA">
              <w:rPr>
                <w:rFonts w:ascii="Times New Roman" w:eastAsia="Calibri" w:hAnsi="Times New Roman" w:cs="Times New Roman"/>
                <w:color w:val="auto"/>
                <w:spacing w:val="-3"/>
                <w:lang w:eastAsia="en-US"/>
              </w:rPr>
              <w:t xml:space="preserve">тин «В синем </w:t>
            </w:r>
            <w:r w:rsidRPr="00B179BA">
              <w:rPr>
                <w:rFonts w:ascii="Times New Roman" w:eastAsia="Calibri" w:hAnsi="Times New Roman" w:cs="Times New Roman"/>
                <w:color w:val="auto"/>
                <w:spacing w:val="-7"/>
                <w:lang w:eastAsia="en-US"/>
              </w:rPr>
              <w:t xml:space="preserve">небе плывут над </w:t>
            </w:r>
            <w:r w:rsidRPr="00B179BA">
              <w:rPr>
                <w:rFonts w:ascii="Times New Roman" w:eastAsia="Calibri" w:hAnsi="Times New Roman" w:cs="Times New Roman"/>
                <w:color w:val="auto"/>
                <w:lang w:eastAsia="en-US"/>
              </w:rPr>
              <w:t>полями...»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Использовать приёмы интонационного чтения (определить силу голоса, выбрать тон и темп чтения).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средства художественной выразительности в лирическом тексте </w:t>
            </w:r>
          </w:p>
          <w:p w:rsidR="00AD6FE7" w:rsidRPr="00B179BA" w:rsidRDefault="00AD6FE7" w:rsidP="00AD6FE7">
            <w:pP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9"/>
                <w:lang w:eastAsia="en-US"/>
              </w:rPr>
            </w:pPr>
            <w:r w:rsidRPr="00B179BA">
              <w:rPr>
                <w:rFonts w:ascii="Times New Roman" w:eastAsia="Calibri" w:hAnsi="Times New Roman" w:cs="Times New Roman"/>
                <w:color w:val="auto"/>
                <w:spacing w:val="-7"/>
                <w:lang w:eastAsia="en-US"/>
              </w:rPr>
              <w:t>Н. А. Не</w:t>
            </w:r>
            <w:r w:rsidRPr="00B179BA">
              <w:rPr>
                <w:rFonts w:ascii="Times New Roman" w:eastAsia="Calibri" w:hAnsi="Times New Roman" w:cs="Times New Roman"/>
                <w:color w:val="auto"/>
                <w:spacing w:val="-9"/>
                <w:lang w:eastAsia="en-US"/>
              </w:rPr>
              <w:t>красов «Школь</w:t>
            </w:r>
            <w:r w:rsidRPr="00B179BA">
              <w:rPr>
                <w:rFonts w:ascii="Times New Roman" w:eastAsia="Calibri" w:hAnsi="Times New Roman" w:cs="Times New Roman"/>
                <w:color w:val="auto"/>
                <w:spacing w:val="-7"/>
                <w:lang w:eastAsia="en-US"/>
              </w:rPr>
              <w:t xml:space="preserve">ник», «В зимние </w:t>
            </w:r>
            <w:r w:rsidRPr="00B179BA">
              <w:rPr>
                <w:rFonts w:ascii="Times New Roman" w:eastAsia="Calibri" w:hAnsi="Times New Roman" w:cs="Times New Roman"/>
                <w:color w:val="auto"/>
                <w:spacing w:val="-8"/>
                <w:lang w:eastAsia="en-US"/>
              </w:rPr>
              <w:t xml:space="preserve">сумерки нянины </w:t>
            </w:r>
            <w:r w:rsidRPr="00B179BA">
              <w:rPr>
                <w:rFonts w:ascii="Times New Roman" w:eastAsia="Calibri" w:hAnsi="Times New Roman" w:cs="Times New Roman"/>
                <w:color w:val="auto"/>
                <w:lang w:eastAsia="en-US"/>
              </w:rPr>
              <w:t>сказки...»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(выразить радость, определить силу голоса, выбрать тон и темп чтения)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 А. Бунин «Листопад»</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Использовать приёмы интонационного чтения </w:t>
            </w:r>
            <w:r w:rsidRPr="00B179BA">
              <w:rPr>
                <w:rFonts w:ascii="Times New Roman" w:eastAsia="Calibri" w:hAnsi="Times New Roman" w:cs="Times New Roman"/>
                <w:color w:val="auto"/>
                <w:lang w:eastAsia="en-US"/>
              </w:rPr>
              <w:lastRenderedPageBreak/>
              <w:t xml:space="preserve">(выразить радость, определить силу голоса, выбрать тон и темп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Иллюстрировать стихотворение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8"/>
                <w:u w:val="single"/>
                <w:lang w:eastAsia="en-US"/>
              </w:rPr>
              <w:t>Внеклассное чте</w:t>
            </w:r>
            <w:r w:rsidRPr="00B179BA">
              <w:rPr>
                <w:rFonts w:ascii="Times New Roman" w:eastAsia="Calibri" w:hAnsi="Times New Roman" w:cs="Times New Roman"/>
                <w:i/>
                <w:color w:val="auto"/>
                <w:u w:val="single"/>
                <w:lang w:eastAsia="en-US"/>
              </w:rPr>
              <w:t>ние</w:t>
            </w:r>
            <w:r w:rsidRPr="00B179BA">
              <w:rPr>
                <w:rFonts w:ascii="Times New Roman" w:eastAsia="Calibri" w:hAnsi="Times New Roman" w:cs="Times New Roman"/>
                <w:color w:val="auto"/>
                <w:lang w:eastAsia="en-US"/>
              </w:rPr>
              <w:t>. Родные поэты.</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стихотворения и прозаические произведения, передавая с помощью интонации настроение авторов.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Сочинять свои стихотворения, используя различные средства выразительности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993" w:type="dxa"/>
            <w:gridSpan w:val="2"/>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3935" w:type="dxa"/>
            <w:gridSpan w:val="2"/>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Обобщающий урок-игра</w:t>
            </w:r>
            <w:r w:rsidRPr="00B179BA">
              <w:rPr>
                <w:rFonts w:ascii="Times New Roman" w:eastAsia="Calibri" w:hAnsi="Times New Roman" w:cs="Times New Roman"/>
                <w:color w:val="auto"/>
                <w:spacing w:val="-9"/>
                <w:lang w:eastAsia="en-US"/>
              </w:rPr>
              <w:t xml:space="preserve"> «Поэтическая тетрадь». </w:t>
            </w:r>
            <w:r w:rsidRPr="00B179BA">
              <w:rPr>
                <w:rFonts w:ascii="Times New Roman" w:eastAsia="Calibri" w:hAnsi="Times New Roman" w:cs="Times New Roman"/>
                <w:color w:val="auto"/>
                <w:lang w:eastAsia="en-US"/>
              </w:rPr>
              <w:t>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стихи выразительно, передавая изменения в настроении, выраженные автором.</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интересные выражения в лирическом тексте.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Иллюстрировать стихотворения.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Проверить свои знания.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Участвовать в работе группы, читать стихи друг другу, работая в паре, самостоятельно оценивать свои достижения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Литературные сказки</w:t>
            </w:r>
            <w:r w:rsidRPr="00B179BA">
              <w:rPr>
                <w:rFonts w:ascii="Times New Roman" w:eastAsia="Calibri" w:hAnsi="Times New Roman" w:cs="Times New Roman"/>
                <w:bCs/>
                <w:color w:val="auto"/>
                <w:lang w:eastAsia="en-US"/>
              </w:rPr>
              <w:t xml:space="preserve"> </w:t>
            </w:r>
            <w:r w:rsidRPr="00B179BA">
              <w:rPr>
                <w:rFonts w:ascii="Times New Roman" w:eastAsia="Calibri" w:hAnsi="Times New Roman" w:cs="Times New Roman"/>
                <w:b/>
                <w:bCs/>
                <w:color w:val="auto"/>
                <w:lang w:eastAsia="en-US"/>
              </w:rPr>
              <w:t>(12часов)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0"/>
                <w:lang w:eastAsia="en-US"/>
              </w:rPr>
            </w:pPr>
            <w:r w:rsidRPr="00B179BA">
              <w:rPr>
                <w:rFonts w:ascii="Times New Roman" w:eastAsia="Calibri" w:hAnsi="Times New Roman" w:cs="Times New Roman"/>
                <w:color w:val="auto"/>
                <w:lang w:eastAsia="en-US"/>
              </w:rPr>
              <w:t>В. Ф. Одоевский  «Городок в таба</w:t>
            </w:r>
            <w:r w:rsidRPr="00B179BA">
              <w:rPr>
                <w:rFonts w:ascii="Times New Roman" w:eastAsia="Calibri" w:hAnsi="Times New Roman" w:cs="Times New Roman"/>
                <w:color w:val="auto"/>
                <w:lang w:eastAsia="en-US"/>
              </w:rPr>
              <w:softHyphen/>
              <w:t>керке»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Планировать работу на уроке, выбирать виды деятельности.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осознанно текст, понимать </w:t>
            </w:r>
            <w:proofErr w:type="gramStart"/>
            <w:r w:rsidRPr="00B179BA">
              <w:rPr>
                <w:rFonts w:ascii="Times New Roman" w:eastAsia="Calibri" w:hAnsi="Times New Roman" w:cs="Times New Roman"/>
                <w:color w:val="auto"/>
                <w:lang w:eastAsia="en-US"/>
              </w:rPr>
              <w:t>прочитанное</w:t>
            </w:r>
            <w:proofErr w:type="gramEnd"/>
            <w:r w:rsidRPr="00B179BA">
              <w:rPr>
                <w:rFonts w:ascii="Times New Roman" w:eastAsia="Calibri" w:hAnsi="Times New Roman" w:cs="Times New Roman"/>
                <w:color w:val="auto"/>
                <w:lang w:eastAsia="en-US"/>
              </w:rPr>
              <w:t xml:space="preserve">.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работе группы. Отвечать и задавать вопросы.</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Пересказывать сказку по плану подробно и выборочно.</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Придумывать свой вариант сказки, используя литературные приёмы</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Ф. Одоевский  «Городок в таба</w:t>
            </w:r>
            <w:r w:rsidRPr="00B179BA">
              <w:rPr>
                <w:rFonts w:ascii="Times New Roman" w:eastAsia="Calibri" w:hAnsi="Times New Roman" w:cs="Times New Roman"/>
                <w:color w:val="auto"/>
                <w:lang w:eastAsia="en-US"/>
              </w:rPr>
              <w:softHyphen/>
              <w:t>керке»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главную мысль произведения и смысл заглавия.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Делить текст на части.</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план сказки с опорой на главные события.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Рассказывать об эмоционально-нравственных пе</w:t>
            </w:r>
            <w:r w:rsidRPr="00B179BA">
              <w:rPr>
                <w:rFonts w:ascii="Times New Roman" w:eastAsia="Calibri" w:hAnsi="Times New Roman" w:cs="Times New Roman"/>
                <w:color w:val="auto"/>
                <w:lang w:eastAsia="en-US"/>
              </w:rPr>
              <w:t xml:space="preserve">реживаниях героев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М. Гаршин «Сказка о жабе и розе»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тексты литературных сказок, высказывать своё мнение, отношение.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сказку вслух и про себя, использовать приёмы выразительного чтения при </w:t>
            </w:r>
            <w:proofErr w:type="spellStart"/>
            <w:r w:rsidRPr="00B179BA">
              <w:rPr>
                <w:rFonts w:ascii="Times New Roman" w:eastAsia="Calibri" w:hAnsi="Times New Roman" w:cs="Times New Roman"/>
                <w:color w:val="auto"/>
                <w:lang w:eastAsia="en-US"/>
              </w:rPr>
              <w:t>перечитывании</w:t>
            </w:r>
            <w:proofErr w:type="spellEnd"/>
            <w:r w:rsidRPr="00B179BA">
              <w:rPr>
                <w:rFonts w:ascii="Times New Roman" w:eastAsia="Calibri" w:hAnsi="Times New Roman" w:cs="Times New Roman"/>
                <w:color w:val="auto"/>
                <w:lang w:eastAsia="en-US"/>
              </w:rPr>
              <w:t xml:space="preserve">.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Сравнивать содержание народной и литературной сказок; определять нравственный смысл сказки.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Наблюдать за развитием и последовательностью событий в литературной сказке.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героев в литературной сказке, характеризовать их, используя те</w:t>
            </w:r>
            <w:proofErr w:type="gramStart"/>
            <w:r w:rsidRPr="00B179BA">
              <w:rPr>
                <w:rFonts w:ascii="Times New Roman" w:eastAsia="Calibri" w:hAnsi="Times New Roman" w:cs="Times New Roman"/>
                <w:color w:val="auto"/>
                <w:lang w:eastAsia="en-US"/>
              </w:rPr>
              <w:t>кст ск</w:t>
            </w:r>
            <w:proofErr w:type="gramEnd"/>
            <w:r w:rsidRPr="00B179BA">
              <w:rPr>
                <w:rFonts w:ascii="Times New Roman" w:eastAsia="Calibri" w:hAnsi="Times New Roman" w:cs="Times New Roman"/>
                <w:color w:val="auto"/>
                <w:lang w:eastAsia="en-US"/>
              </w:rPr>
              <w:t>азки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М. Гаршин «Сказка о жабе и розе»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осо</w:t>
            </w:r>
            <w:r w:rsidRPr="00B179BA">
              <w:rPr>
                <w:rFonts w:ascii="Times New Roman" w:eastAsia="Calibri" w:hAnsi="Times New Roman" w:cs="Times New Roman"/>
                <w:color w:val="auto"/>
                <w:spacing w:val="-2"/>
                <w:lang w:eastAsia="en-US"/>
              </w:rPr>
              <w:t>знанно текст художественного произведения  про себя анализировать осо</w:t>
            </w:r>
            <w:r w:rsidRPr="00B179BA">
              <w:rPr>
                <w:rFonts w:ascii="Times New Roman" w:eastAsia="Calibri" w:hAnsi="Times New Roman" w:cs="Times New Roman"/>
                <w:color w:val="auto"/>
                <w:spacing w:val="-3"/>
                <w:lang w:eastAsia="en-US"/>
              </w:rPr>
              <w:t xml:space="preserve">бенности речи героев </w:t>
            </w:r>
            <w:r w:rsidRPr="00B179BA">
              <w:rPr>
                <w:rFonts w:ascii="Times New Roman" w:eastAsia="Calibri" w:hAnsi="Times New Roman" w:cs="Times New Roman"/>
                <w:color w:val="auto"/>
                <w:lang w:eastAsia="en-US"/>
              </w:rPr>
              <w:t>произведения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Сказ П. П. Бажова «Серебряное копытце».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осознанно текст, понимать </w:t>
            </w:r>
            <w:proofErr w:type="gramStart"/>
            <w:r w:rsidRPr="00B179BA">
              <w:rPr>
                <w:rFonts w:ascii="Times New Roman" w:eastAsia="Calibri" w:hAnsi="Times New Roman" w:cs="Times New Roman"/>
                <w:color w:val="auto"/>
                <w:lang w:eastAsia="en-US"/>
              </w:rPr>
              <w:t>прочитанное</w:t>
            </w:r>
            <w:proofErr w:type="gramEnd"/>
            <w:r w:rsidRPr="00B179BA">
              <w:rPr>
                <w:rFonts w:ascii="Times New Roman" w:eastAsia="Calibri" w:hAnsi="Times New Roman" w:cs="Times New Roman"/>
                <w:color w:val="auto"/>
                <w:lang w:eastAsia="en-US"/>
              </w:rPr>
              <w:t xml:space="preserve">.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Участвовать в работе группы.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Отвечать и задавать вопросы</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u w:val="single"/>
                <w:lang w:eastAsia="en-US"/>
              </w:rPr>
              <w:t>Внеклассное чтение</w:t>
            </w:r>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rPr>
              <w:t>по сказкам Гаршина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Times New Roman" w:hAnsi="Times New Roman" w:cs="Times New Roman"/>
                <w:color w:val="auto"/>
              </w:rPr>
            </w:pPr>
            <w:r w:rsidRPr="00B179BA">
              <w:rPr>
                <w:rFonts w:ascii="Times New Roman" w:eastAsia="Times New Roman" w:hAnsi="Times New Roman" w:cs="Times New Roman"/>
                <w:color w:val="auto"/>
              </w:rPr>
              <w:t xml:space="preserve">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формулировать основную мысль текста.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Сказ П. П. Бажова «Серебряное копытце».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осо</w:t>
            </w:r>
            <w:r w:rsidRPr="00B179BA">
              <w:rPr>
                <w:rFonts w:ascii="Times New Roman" w:eastAsia="Calibri" w:hAnsi="Times New Roman" w:cs="Times New Roman"/>
                <w:color w:val="auto"/>
                <w:spacing w:val="-2"/>
                <w:lang w:eastAsia="en-US"/>
              </w:rPr>
              <w:t>знанно текст художественного произведения  про себя</w:t>
            </w:r>
            <w:proofErr w:type="gramStart"/>
            <w:r w:rsidRPr="00B179BA">
              <w:rPr>
                <w:rFonts w:ascii="Times New Roman" w:eastAsia="Calibri" w:hAnsi="Times New Roman" w:cs="Times New Roman"/>
                <w:color w:val="auto"/>
                <w:spacing w:val="-2"/>
                <w:lang w:eastAsia="en-US"/>
              </w:rPr>
              <w:t xml:space="preserve"> ,</w:t>
            </w:r>
            <w:proofErr w:type="gramEnd"/>
            <w:r w:rsidRPr="00B179BA">
              <w:rPr>
                <w:rFonts w:ascii="Times New Roman" w:eastAsia="Calibri" w:hAnsi="Times New Roman" w:cs="Times New Roman"/>
                <w:color w:val="auto"/>
                <w:spacing w:val="-2"/>
                <w:lang w:eastAsia="en-US"/>
              </w:rPr>
              <w:t>анализировать осо</w:t>
            </w:r>
            <w:r w:rsidRPr="00B179BA">
              <w:rPr>
                <w:rFonts w:ascii="Times New Roman" w:eastAsia="Calibri" w:hAnsi="Times New Roman" w:cs="Times New Roman"/>
                <w:color w:val="auto"/>
                <w:spacing w:val="-3"/>
                <w:lang w:eastAsia="en-US"/>
              </w:rPr>
              <w:t xml:space="preserve">бенности речи героев </w:t>
            </w:r>
            <w:r w:rsidRPr="00B179BA">
              <w:rPr>
                <w:rFonts w:ascii="Times New Roman" w:eastAsia="Calibri" w:hAnsi="Times New Roman" w:cs="Times New Roman"/>
                <w:color w:val="auto"/>
                <w:lang w:eastAsia="en-US"/>
              </w:rPr>
              <w:t>произведения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 xml:space="preserve">С. Т. Аксаков </w:t>
            </w:r>
            <w:r w:rsidRPr="00B179BA">
              <w:rPr>
                <w:rFonts w:ascii="Times New Roman" w:eastAsia="Calibri" w:hAnsi="Times New Roman" w:cs="Times New Roman"/>
                <w:color w:val="auto"/>
                <w:spacing w:val="-8"/>
                <w:lang w:eastAsia="en-US"/>
              </w:rPr>
              <w:t>«Аленький цвето</w:t>
            </w:r>
            <w:r w:rsidRPr="00B179BA">
              <w:rPr>
                <w:rFonts w:ascii="Times New Roman" w:eastAsia="Calibri" w:hAnsi="Times New Roman" w:cs="Times New Roman"/>
                <w:color w:val="auto"/>
                <w:lang w:eastAsia="en-US"/>
              </w:rPr>
              <w:t>чек»</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сказку вслух и про себя, использовать приёмы выразительного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значения разных слов с опорой на текст, с помощью словаря в учебнике или толкового словаря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 xml:space="preserve">С. Т. Аксаков </w:t>
            </w:r>
            <w:r w:rsidRPr="00B179BA">
              <w:rPr>
                <w:rFonts w:ascii="Times New Roman" w:eastAsia="Calibri" w:hAnsi="Times New Roman" w:cs="Times New Roman"/>
                <w:color w:val="auto"/>
                <w:spacing w:val="-8"/>
                <w:lang w:eastAsia="en-US"/>
              </w:rPr>
              <w:t>«Аленький цвето</w:t>
            </w:r>
            <w:r w:rsidRPr="00B179BA">
              <w:rPr>
                <w:rFonts w:ascii="Times New Roman" w:eastAsia="Calibri" w:hAnsi="Times New Roman" w:cs="Times New Roman"/>
                <w:color w:val="auto"/>
                <w:lang w:eastAsia="en-US"/>
              </w:rPr>
              <w:t>чек»</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сказку вслух и про себя, использовать приёмы выразительного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значения разных слов с опорой на текст, с помощью словаря в учебнике или толкового словаря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 xml:space="preserve">С. Т. Аксаков </w:t>
            </w:r>
            <w:r w:rsidRPr="00B179BA">
              <w:rPr>
                <w:rFonts w:ascii="Times New Roman" w:eastAsia="Calibri" w:hAnsi="Times New Roman" w:cs="Times New Roman"/>
                <w:color w:val="auto"/>
                <w:spacing w:val="-8"/>
                <w:lang w:eastAsia="en-US"/>
              </w:rPr>
              <w:t>«Аленький цвето</w:t>
            </w:r>
            <w:r w:rsidRPr="00B179BA">
              <w:rPr>
                <w:rFonts w:ascii="Times New Roman" w:eastAsia="Calibri" w:hAnsi="Times New Roman" w:cs="Times New Roman"/>
                <w:color w:val="auto"/>
                <w:lang w:eastAsia="en-US"/>
              </w:rPr>
              <w:t>чек»</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сказку вслух и про себя, использовать приёмы выразительного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Объяснять значения разных слов с опорой на текст, с помощью словаря в учебнике или толкового словаря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Обобщение по разделу: </w:t>
            </w:r>
            <w:r w:rsidRPr="00B179BA">
              <w:rPr>
                <w:rFonts w:ascii="Times New Roman" w:eastAsia="Calibri" w:hAnsi="Times New Roman" w:cs="Times New Roman"/>
                <w:color w:val="auto"/>
                <w:spacing w:val="-1"/>
                <w:lang w:eastAsia="en-US"/>
              </w:rPr>
              <w:t xml:space="preserve">«Литературные </w:t>
            </w:r>
            <w:r w:rsidRPr="00B179BA">
              <w:rPr>
                <w:rFonts w:ascii="Times New Roman" w:eastAsia="Calibri" w:hAnsi="Times New Roman" w:cs="Times New Roman"/>
                <w:color w:val="auto"/>
                <w:lang w:eastAsia="en-US"/>
              </w:rPr>
              <w:t xml:space="preserve">сказки». Оценка достижений. Контрольная работа за 1 </w:t>
            </w:r>
            <w:r w:rsidRPr="00B179BA">
              <w:rPr>
                <w:rFonts w:ascii="Times New Roman" w:eastAsia="Calibri" w:hAnsi="Times New Roman" w:cs="Times New Roman"/>
                <w:color w:val="auto"/>
                <w:lang w:eastAsia="en-US"/>
              </w:rPr>
              <w:lastRenderedPageBreak/>
              <w:t>полугодие.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народную и литературную сказки.</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виды текстов.</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Знать отличительные особенности литературной сказки.</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Составлять рекомендованный список литературы.</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себя и оценивать свои достижения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0"/>
                <w:u w:val="single"/>
                <w:lang w:eastAsia="en-US"/>
              </w:rPr>
              <w:t>Внеклассное чтение</w:t>
            </w:r>
            <w:r w:rsidRPr="00B179BA">
              <w:rPr>
                <w:rFonts w:ascii="Times New Roman" w:eastAsia="Calibri" w:hAnsi="Times New Roman" w:cs="Times New Roman"/>
                <w:color w:val="auto"/>
                <w:spacing w:val="-10"/>
                <w:lang w:eastAsia="en-US"/>
              </w:rPr>
              <w:t xml:space="preserve">. Сказки любимых писателей.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авторское отношение к </w:t>
            </w:r>
            <w:proofErr w:type="gramStart"/>
            <w:r w:rsidRPr="00B179BA">
              <w:rPr>
                <w:rFonts w:ascii="Times New Roman" w:eastAsia="Calibri" w:hAnsi="Times New Roman" w:cs="Times New Roman"/>
                <w:color w:val="auto"/>
                <w:lang w:eastAsia="en-US"/>
              </w:rPr>
              <w:t>изображаемому</w:t>
            </w:r>
            <w:proofErr w:type="gramEnd"/>
            <w:r w:rsidRPr="00B179BA">
              <w:rPr>
                <w:rFonts w:ascii="Times New Roman" w:eastAsia="Calibri" w:hAnsi="Times New Roman" w:cs="Times New Roman"/>
                <w:color w:val="auto"/>
                <w:lang w:eastAsia="en-US"/>
              </w:rPr>
              <w:t xml:space="preserve">.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Сравнивать содержание народной и литературной сказок; определять нравственный смысл сказки.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развитием и последовательностью событий в литературной сказке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Делу время - потехе час</w:t>
            </w:r>
            <w:r w:rsidRPr="00B179BA">
              <w:rPr>
                <w:rFonts w:ascii="Times New Roman" w:eastAsia="Calibri" w:hAnsi="Times New Roman" w:cs="Times New Roman"/>
                <w:bCs/>
                <w:color w:val="auto"/>
                <w:lang w:eastAsia="en-US"/>
              </w:rPr>
              <w:t xml:space="preserve"> </w:t>
            </w:r>
            <w:r w:rsidRPr="00B179BA">
              <w:rPr>
                <w:rFonts w:ascii="Times New Roman" w:eastAsia="Calibri" w:hAnsi="Times New Roman" w:cs="Times New Roman"/>
                <w:b/>
                <w:bCs/>
                <w:color w:val="auto"/>
                <w:lang w:eastAsia="en-US"/>
              </w:rPr>
              <w:t>(7 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Е. Л. Шварц «Сказка о поте</w:t>
            </w:r>
            <w:r w:rsidRPr="00B179BA">
              <w:rPr>
                <w:rFonts w:ascii="Times New Roman" w:eastAsia="Calibri" w:hAnsi="Times New Roman" w:cs="Times New Roman"/>
                <w:color w:val="auto"/>
                <w:lang w:eastAsia="en-US"/>
              </w:rPr>
              <w:softHyphen/>
              <w:t>рянном времени»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Планировать работу на уроке, выбирать виды деятельности.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Характеризовать главных героев в сказке.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Участвовать в диалоге при </w:t>
            </w:r>
            <w:r w:rsidRPr="00B179BA">
              <w:rPr>
                <w:rFonts w:ascii="Times New Roman" w:eastAsia="Calibri" w:hAnsi="Times New Roman" w:cs="Times New Roman"/>
                <w:color w:val="auto"/>
                <w:lang w:eastAsia="en-US"/>
              </w:rPr>
              <w:t xml:space="preserve">обсуждении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сказку по ролям.</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Характеризовать героев произведения, воспринимать и понимать их эмоционально-нравственные пе</w:t>
            </w:r>
            <w:r w:rsidRPr="00B179BA">
              <w:rPr>
                <w:rFonts w:ascii="Times New Roman" w:eastAsia="Calibri" w:hAnsi="Times New Roman" w:cs="Times New Roman"/>
                <w:color w:val="auto"/>
                <w:lang w:eastAsia="en-US"/>
              </w:rPr>
              <w:t>реживания.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главную мысль произведения и смысл заглавия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Е. Л. Шварц «Сказка о поте</w:t>
            </w:r>
            <w:r w:rsidRPr="00B179BA">
              <w:rPr>
                <w:rFonts w:ascii="Times New Roman" w:eastAsia="Calibri" w:hAnsi="Times New Roman" w:cs="Times New Roman"/>
                <w:color w:val="auto"/>
                <w:lang w:eastAsia="en-US"/>
              </w:rPr>
              <w:softHyphen/>
              <w:t xml:space="preserve">рянном времени». Нравственный  </w:t>
            </w:r>
            <w:r w:rsidRPr="00B179BA">
              <w:rPr>
                <w:rFonts w:ascii="Times New Roman" w:eastAsia="Calibri" w:hAnsi="Times New Roman" w:cs="Times New Roman"/>
                <w:color w:val="auto"/>
                <w:spacing w:val="-1"/>
                <w:lang w:eastAsia="en-US"/>
              </w:rPr>
              <w:t xml:space="preserve">смысл произведения.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lang w:eastAsia="en-US"/>
              </w:rPr>
              <w:t xml:space="preserve">Объяснять поучительный </w:t>
            </w:r>
            <w:r w:rsidRPr="00B179BA">
              <w:rPr>
                <w:rFonts w:ascii="Times New Roman" w:eastAsia="Calibri" w:hAnsi="Times New Roman" w:cs="Times New Roman"/>
                <w:color w:val="auto"/>
                <w:spacing w:val="-1"/>
                <w:lang w:eastAsia="en-US"/>
              </w:rPr>
              <w:t>смысл сказки.</w:t>
            </w:r>
          </w:p>
          <w:p w:rsidR="00AD6FE7" w:rsidRPr="00B179BA" w:rsidRDefault="00AD6FE7" w:rsidP="00AD6FE7">
            <w:pPr>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
                <w:lang w:eastAsia="en-US"/>
              </w:rPr>
              <w:t>Составлять монологическое высказывание с опорой на авторский текст.</w:t>
            </w:r>
          </w:p>
          <w:p w:rsidR="00AD6FE7" w:rsidRPr="00B179BA" w:rsidRDefault="00AD6FE7" w:rsidP="00AD6FE7">
            <w:pPr>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
                <w:lang w:eastAsia="en-US"/>
              </w:rPr>
              <w:t>Находить необходимую информацию в справочной литературе для подготовки сообщения о творчестве изучаемого писателя.</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 xml:space="preserve">Готовить сообщение о писателе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 Ю. Драгунский.  «Главные реки».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юмористический смысл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основную мысль рассказа.</w:t>
            </w:r>
          </w:p>
          <w:p w:rsidR="00AD6FE7" w:rsidRPr="00B179BA" w:rsidRDefault="00AD6FE7" w:rsidP="00AD6FE7">
            <w:pPr>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
                <w:lang w:eastAsia="en-US"/>
              </w:rPr>
              <w:t>Находить необходимую информацию в справочной литературе для подготовки сообщения о творчестве изучаемого писателя.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lastRenderedPageBreak/>
              <w:t xml:space="preserve">Готовить сообщение о писателе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Ю. Драгунский  «Что любит Мишка»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Соотносить название с содержанием произведения.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Рассказывать о герое, подбирая в произведении слова-определения, характеризующие его поступки и характер</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 В. </w:t>
            </w:r>
            <w:proofErr w:type="spellStart"/>
            <w:r w:rsidRPr="00B179BA">
              <w:rPr>
                <w:rFonts w:ascii="Times New Roman" w:eastAsia="Calibri" w:hAnsi="Times New Roman" w:cs="Times New Roman"/>
                <w:color w:val="auto"/>
                <w:lang w:eastAsia="en-US"/>
              </w:rPr>
              <w:t>Голявкин</w:t>
            </w:r>
            <w:proofErr w:type="spellEnd"/>
            <w:r w:rsidRPr="00B179BA">
              <w:rPr>
                <w:rFonts w:ascii="Times New Roman" w:eastAsia="Calibri" w:hAnsi="Times New Roman" w:cs="Times New Roman"/>
                <w:color w:val="auto"/>
                <w:lang w:eastAsia="en-US"/>
              </w:rPr>
              <w:t xml:space="preserve"> «Никакой я горчицы не ел»</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нравственный смысл рассказа. Определять основную мысль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обсуждении. Высказывать свои собственные впечатления о прочитанном произведении.</w:t>
            </w:r>
          </w:p>
          <w:p w:rsidR="00AD6FE7" w:rsidRPr="00B179BA" w:rsidRDefault="00AD6FE7" w:rsidP="00AD6FE7">
            <w:pPr>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
                <w:lang w:eastAsia="en-US"/>
              </w:rPr>
              <w:t>Находить необходимую информацию в справочной литературе для подготовки сообщения о творчестве изучаемого писателя.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Готовить сообщение о писателе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
                <w:u w:val="single"/>
                <w:lang w:eastAsia="en-US"/>
              </w:rPr>
              <w:t>Внеклассное  чте</w:t>
            </w:r>
            <w:r w:rsidRPr="00B179BA">
              <w:rPr>
                <w:rFonts w:ascii="Times New Roman" w:eastAsia="Calibri" w:hAnsi="Times New Roman" w:cs="Times New Roman"/>
                <w:i/>
                <w:color w:val="auto"/>
                <w:u w:val="single"/>
                <w:lang w:eastAsia="en-US"/>
              </w:rPr>
              <w:t>ние.</w:t>
            </w:r>
            <w:r w:rsidRPr="00B179BA">
              <w:rPr>
                <w:rFonts w:ascii="Times New Roman" w:eastAsia="Calibri" w:hAnsi="Times New Roman" w:cs="Times New Roman"/>
                <w:color w:val="auto"/>
                <w:lang w:eastAsia="en-US"/>
              </w:rPr>
              <w:t xml:space="preserve"> Книги о сверстниках, о школе.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Подбирать книги по теме, ориентируясь на авторские произведения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Обобщающий урок  «Делу время - потехе час». 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p w:rsidR="00AD6FE7" w:rsidRPr="00B179BA" w:rsidRDefault="00AD6FE7" w:rsidP="00A06E8D">
            <w:pPr>
              <w:jc w:val="center"/>
              <w:rPr>
                <w:rFonts w:ascii="Times New Roman" w:eastAsia="Calibri" w:hAnsi="Times New Roman" w:cs="Times New Roman"/>
                <w:color w:val="auto"/>
                <w:lang w:eastAsia="en-US"/>
              </w:rPr>
            </w:pP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Оценивать свой ответ, планировать возможный вариант исправления допущенных ошибок.</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Подбирать книги по теме, ориентируясь на авторские произведения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lang w:eastAsia="en-US"/>
              </w:rPr>
              <w:t>Страна детства</w:t>
            </w:r>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b/>
                <w:color w:val="auto"/>
                <w:lang w:eastAsia="en-US"/>
              </w:rPr>
              <w:t>(7 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Б. С. Житков «Как</w:t>
            </w:r>
            <w:r w:rsidRPr="00B179BA">
              <w:rPr>
                <w:rFonts w:ascii="Times New Roman" w:eastAsia="Calibri" w:hAnsi="Times New Roman" w:cs="Times New Roman"/>
                <w:color w:val="auto"/>
                <w:lang w:eastAsia="en-US"/>
              </w:rPr>
              <w:t xml:space="preserve"> я ловил человеч</w:t>
            </w:r>
            <w:r w:rsidRPr="00B179BA">
              <w:rPr>
                <w:rFonts w:ascii="Times New Roman" w:eastAsia="Calibri" w:hAnsi="Times New Roman" w:cs="Times New Roman"/>
                <w:color w:val="auto"/>
                <w:spacing w:val="-1"/>
                <w:lang w:eastAsia="en-US"/>
              </w:rPr>
              <w:t xml:space="preserve">ков».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Планировать работу с произведением на уроке, используя условные обозначения.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основную мысль рассказа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Б. С. Житков «Как я ловил человечков».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Отвечать на вопросы по содержанию произведения; </w:t>
            </w:r>
            <w:r w:rsidRPr="00B179BA">
              <w:rPr>
                <w:rFonts w:ascii="Times New Roman" w:eastAsia="Calibri" w:hAnsi="Times New Roman" w:cs="Times New Roman"/>
                <w:color w:val="auto"/>
                <w:lang w:eastAsia="en-US"/>
              </w:rPr>
              <w:lastRenderedPageBreak/>
              <w:t xml:space="preserve">определять главную мысль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К. Г. Паустовский «Корзина с ело</w:t>
            </w:r>
            <w:r w:rsidRPr="00B179BA">
              <w:rPr>
                <w:rFonts w:ascii="Times New Roman" w:eastAsia="Calibri" w:hAnsi="Times New Roman" w:cs="Times New Roman"/>
                <w:color w:val="auto"/>
                <w:lang w:eastAsia="en-US"/>
              </w:rPr>
              <w:t xml:space="preserve">выми шишками».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Отвечать на вопросы по содержанию произведения; определять главную мысль.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Характеризовать героев произведения,</w:t>
            </w:r>
            <w:r w:rsidRPr="00B179BA">
              <w:rPr>
                <w:rFonts w:ascii="Times New Roman" w:eastAsia="Calibri" w:hAnsi="Times New Roman" w:cs="Times New Roman"/>
                <w:color w:val="auto"/>
                <w:lang w:eastAsia="en-US"/>
              </w:rPr>
              <w:t xml:space="preserve"> их </w:t>
            </w:r>
            <w:r w:rsidRPr="00B179BA">
              <w:rPr>
                <w:rFonts w:ascii="Times New Roman" w:eastAsia="Calibri" w:hAnsi="Times New Roman" w:cs="Times New Roman"/>
                <w:color w:val="auto"/>
                <w:spacing w:val="-2"/>
                <w:lang w:eastAsia="en-US"/>
              </w:rPr>
              <w:t>восприятие и понимание эмоциональ</w:t>
            </w:r>
            <w:r w:rsidRPr="00B179BA">
              <w:rPr>
                <w:rFonts w:ascii="Times New Roman" w:eastAsia="Calibri" w:hAnsi="Times New Roman" w:cs="Times New Roman"/>
                <w:color w:val="auto"/>
                <w:spacing w:val="-3"/>
                <w:lang w:eastAsia="en-US"/>
              </w:rPr>
              <w:t>но-нравственных пе</w:t>
            </w:r>
            <w:r w:rsidRPr="00B179BA">
              <w:rPr>
                <w:rFonts w:ascii="Times New Roman" w:eastAsia="Calibri" w:hAnsi="Times New Roman" w:cs="Times New Roman"/>
                <w:color w:val="auto"/>
                <w:spacing w:val="-2"/>
                <w:lang w:eastAsia="en-US"/>
              </w:rPr>
              <w:t xml:space="preserve">реживаний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
                <w:lang w:eastAsia="en-US"/>
              </w:rPr>
              <w:t>К. Г. Паустовский «Корзина с ело</w:t>
            </w:r>
            <w:r w:rsidRPr="00B179BA">
              <w:rPr>
                <w:rFonts w:ascii="Times New Roman" w:eastAsia="Calibri" w:hAnsi="Times New Roman" w:cs="Times New Roman"/>
                <w:color w:val="auto"/>
                <w:lang w:eastAsia="en-US"/>
              </w:rPr>
              <w:t>выми шишками».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Наблюдать за развитием и последовательностью событий в тексте.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Характеризовать героев произведения.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Придумывать заглавия к каждой части произведения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u w:val="single"/>
                <w:lang w:eastAsia="en-US"/>
              </w:rPr>
              <w:t>Внеклассное чтение.</w:t>
            </w:r>
            <w:r w:rsidRPr="00B179BA">
              <w:rPr>
                <w:rFonts w:ascii="Times New Roman" w:eastAsia="Calibri" w:hAnsi="Times New Roman" w:cs="Times New Roman"/>
                <w:color w:val="auto"/>
                <w:lang w:eastAsia="en-US"/>
              </w:rPr>
              <w:t xml:space="preserve"> </w:t>
            </w:r>
            <w:r w:rsidRPr="00B179BA">
              <w:rPr>
                <w:rFonts w:ascii="Times New Roman" w:eastAsia="Calibri" w:hAnsi="Times New Roman" w:cs="Times New Roman"/>
              </w:rPr>
              <w:t>«В путь, друзья!» (книги о путешествиях и путешественниках, настоящих и вымышленных)</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rPr>
              <w:t>Иметь собственные читательские приоритеты, уважительно относиться к предпочтениям других</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bCs/>
                <w:color w:val="auto"/>
                <w:lang w:eastAsia="en-US"/>
              </w:rPr>
              <w:t xml:space="preserve">М. </w:t>
            </w:r>
            <w:r w:rsidRPr="00B179BA">
              <w:rPr>
                <w:rFonts w:ascii="Times New Roman" w:eastAsia="Calibri" w:hAnsi="Times New Roman" w:cs="Times New Roman"/>
                <w:color w:val="auto"/>
                <w:lang w:eastAsia="en-US"/>
              </w:rPr>
              <w:t xml:space="preserve">М. Зощенко </w:t>
            </w:r>
            <w:r w:rsidRPr="00B179BA">
              <w:rPr>
                <w:rFonts w:ascii="Times New Roman" w:eastAsia="Calibri" w:hAnsi="Times New Roman" w:cs="Times New Roman"/>
                <w:color w:val="auto"/>
                <w:spacing w:val="-1"/>
                <w:lang w:eastAsia="en-US"/>
              </w:rPr>
              <w:t xml:space="preserve">«Елка».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lang w:eastAsia="en-US"/>
              </w:rPr>
              <w:t xml:space="preserve">Участвовать в диалоге при обсуждении </w:t>
            </w:r>
            <w:r w:rsidRPr="00B179BA">
              <w:rPr>
                <w:rFonts w:ascii="Times New Roman" w:eastAsia="Calibri" w:hAnsi="Times New Roman" w:cs="Times New Roman"/>
                <w:color w:val="auto"/>
                <w:spacing w:val="-2"/>
                <w:lang w:eastAsia="en-US"/>
              </w:rPr>
              <w:t xml:space="preserve">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Участвовать </w:t>
            </w:r>
            <w:r w:rsidRPr="00B179BA">
              <w:rPr>
                <w:rFonts w:ascii="Times New Roman" w:eastAsia="Calibri" w:hAnsi="Times New Roman" w:cs="Times New Roman"/>
                <w:color w:val="auto"/>
                <w:lang w:eastAsia="en-US"/>
              </w:rPr>
              <w:t>в диалоге при обсуж</w:t>
            </w:r>
            <w:r w:rsidRPr="00B179BA">
              <w:rPr>
                <w:rFonts w:ascii="Times New Roman" w:eastAsia="Calibri" w:hAnsi="Times New Roman" w:cs="Times New Roman"/>
                <w:color w:val="auto"/>
                <w:lang w:eastAsia="en-US"/>
              </w:rPr>
              <w:softHyphen/>
              <w:t>дении прослушанного (прочитанного) произ</w:t>
            </w:r>
            <w:r w:rsidRPr="00B179BA">
              <w:rPr>
                <w:rFonts w:ascii="Times New Roman" w:eastAsia="Calibri" w:hAnsi="Times New Roman" w:cs="Times New Roman"/>
                <w:color w:val="auto"/>
                <w:lang w:eastAsia="en-US"/>
              </w:rPr>
              <w:softHyphen/>
              <w:t xml:space="preserve">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Ста</w:t>
            </w:r>
            <w:r w:rsidRPr="00B179BA">
              <w:rPr>
                <w:rFonts w:ascii="Times New Roman" w:eastAsia="Calibri" w:hAnsi="Times New Roman" w:cs="Times New Roman"/>
                <w:color w:val="auto"/>
                <w:lang w:eastAsia="en-US"/>
              </w:rPr>
              <w:softHyphen/>
              <w:t>вить вопросы по со</w:t>
            </w:r>
            <w:r w:rsidRPr="00B179BA">
              <w:rPr>
                <w:rFonts w:ascii="Times New Roman" w:eastAsia="Calibri" w:hAnsi="Times New Roman" w:cs="Times New Roman"/>
                <w:color w:val="auto"/>
                <w:lang w:eastAsia="en-US"/>
              </w:rPr>
              <w:softHyphen/>
              <w:t xml:space="preserve">держанию </w:t>
            </w:r>
            <w:proofErr w:type="gramStart"/>
            <w:r w:rsidRPr="00B179BA">
              <w:rPr>
                <w:rFonts w:ascii="Times New Roman" w:eastAsia="Calibri" w:hAnsi="Times New Roman" w:cs="Times New Roman"/>
                <w:color w:val="auto"/>
                <w:lang w:eastAsia="en-US"/>
              </w:rPr>
              <w:t>прочитан</w:t>
            </w:r>
            <w:r w:rsidRPr="00B179BA">
              <w:rPr>
                <w:rFonts w:ascii="Times New Roman" w:eastAsia="Calibri" w:hAnsi="Times New Roman" w:cs="Times New Roman"/>
                <w:color w:val="auto"/>
                <w:lang w:eastAsia="en-US"/>
              </w:rPr>
              <w:softHyphen/>
              <w:t>ного</w:t>
            </w:r>
            <w:proofErr w:type="gramEnd"/>
            <w:r w:rsidRPr="00B179BA">
              <w:rPr>
                <w:rFonts w:ascii="Times New Roman" w:eastAsia="Calibri" w:hAnsi="Times New Roman" w:cs="Times New Roman"/>
                <w:color w:val="auto"/>
                <w:lang w:eastAsia="en-US"/>
              </w:rPr>
              <w:t>, отвечать на них.</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план, пересказывать произведение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Обобщающий урок </w:t>
            </w:r>
            <w:r w:rsidRPr="00B179BA">
              <w:rPr>
                <w:rFonts w:ascii="Times New Roman" w:eastAsia="Calibri" w:hAnsi="Times New Roman" w:cs="Times New Roman"/>
                <w:color w:val="auto"/>
                <w:spacing w:val="-1"/>
                <w:lang w:eastAsia="en-US"/>
              </w:rPr>
              <w:t xml:space="preserve">«Страна </w:t>
            </w:r>
            <w:r w:rsidRPr="00B179BA">
              <w:rPr>
                <w:rFonts w:ascii="Times New Roman" w:eastAsia="Calibri" w:hAnsi="Times New Roman" w:cs="Times New Roman"/>
                <w:color w:val="auto"/>
                <w:lang w:eastAsia="en-US"/>
              </w:rPr>
              <w:t>детства». 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Подбирать книги по теме.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Придумывать смешные рассказы о школьной жизни, не обижая своих друзей.</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Проверять себя и самостоятельно оценивать свои достижения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Поэти</w:t>
            </w:r>
            <w:r w:rsidRPr="00B179BA">
              <w:rPr>
                <w:rFonts w:ascii="Times New Roman" w:eastAsia="Calibri" w:hAnsi="Times New Roman" w:cs="Times New Roman"/>
                <w:b/>
                <w:bCs/>
                <w:color w:val="auto"/>
                <w:lang w:eastAsia="en-US"/>
              </w:rPr>
              <w:softHyphen/>
            </w:r>
            <w:r w:rsidRPr="00B179BA">
              <w:rPr>
                <w:rFonts w:ascii="Times New Roman" w:eastAsia="Calibri" w:hAnsi="Times New Roman" w:cs="Times New Roman"/>
                <w:b/>
                <w:bCs/>
                <w:color w:val="auto"/>
                <w:spacing w:val="-1"/>
                <w:lang w:eastAsia="en-US"/>
              </w:rPr>
              <w:t xml:space="preserve">ческая </w:t>
            </w:r>
            <w:r w:rsidRPr="00B179BA">
              <w:rPr>
                <w:rFonts w:ascii="Times New Roman" w:eastAsia="Calibri" w:hAnsi="Times New Roman" w:cs="Times New Roman"/>
                <w:b/>
                <w:bCs/>
                <w:color w:val="auto"/>
                <w:lang w:eastAsia="en-US"/>
              </w:rPr>
              <w:t>тетрадь (5 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 Я. Брюсов «Опять сон», «Детская»</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Прогнозировать содержание раздела. Планировать работу на уроке.</w:t>
            </w:r>
          </w:p>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стихотворение выразительно, выражая авторское </w:t>
            </w:r>
            <w:r w:rsidRPr="00B179BA">
              <w:rPr>
                <w:rFonts w:ascii="Times New Roman" w:eastAsia="Calibri" w:hAnsi="Times New Roman" w:cs="Times New Roman"/>
                <w:color w:val="auto"/>
                <w:lang w:eastAsia="en-US"/>
              </w:rPr>
              <w:lastRenderedPageBreak/>
              <w:t xml:space="preserve">настроение.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Использовать приёмы интонационного чтения (выразить радость, определить силу голоса, выбрать тон и темп чтения)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 А. Есенин «Ба</w:t>
            </w:r>
            <w:r w:rsidRPr="00B179BA">
              <w:rPr>
                <w:rFonts w:ascii="Times New Roman" w:eastAsia="Calibri" w:hAnsi="Times New Roman" w:cs="Times New Roman"/>
                <w:color w:val="auto"/>
                <w:lang w:eastAsia="en-US"/>
              </w:rPr>
              <w:softHyphen/>
            </w:r>
            <w:r w:rsidRPr="00B179BA">
              <w:rPr>
                <w:rFonts w:ascii="Times New Roman" w:eastAsia="Calibri" w:hAnsi="Times New Roman" w:cs="Times New Roman"/>
                <w:color w:val="auto"/>
                <w:spacing w:val="-1"/>
                <w:lang w:eastAsia="en-US"/>
              </w:rPr>
              <w:t>бушкины сказки»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различные средства выразительности.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Наблюдать за жизнью слов в художественном тексте.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повторением ударных и безударных слогов в слове (ритмом). Объяснять интересные выражения в тексте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М. И. Цветаева «Бежит тропинка </w:t>
            </w:r>
            <w:r w:rsidRPr="00B179BA">
              <w:rPr>
                <w:rFonts w:ascii="Times New Roman" w:eastAsia="Calibri" w:hAnsi="Times New Roman" w:cs="Times New Roman"/>
                <w:color w:val="auto"/>
                <w:spacing w:val="-1"/>
                <w:lang w:eastAsia="en-US"/>
              </w:rPr>
              <w:t xml:space="preserve">с бугорка», «Наши </w:t>
            </w:r>
            <w:r w:rsidRPr="00B179BA">
              <w:rPr>
                <w:rFonts w:ascii="Times New Roman" w:eastAsia="Calibri" w:hAnsi="Times New Roman" w:cs="Times New Roman"/>
                <w:color w:val="auto"/>
                <w:lang w:eastAsia="en-US"/>
              </w:rPr>
              <w:t>царства»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(выразить радость, грусть, определить силу голоса, выбрать тон и темп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Иллюстрировать стихотворение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Обобщение по </w:t>
            </w:r>
            <w:r w:rsidRPr="00B179BA">
              <w:rPr>
                <w:rFonts w:ascii="Times New Roman" w:eastAsia="Calibri" w:hAnsi="Times New Roman" w:cs="Times New Roman"/>
                <w:color w:val="auto"/>
                <w:spacing w:val="-11"/>
                <w:lang w:eastAsia="en-US"/>
              </w:rPr>
              <w:t>разделу «Поэти</w:t>
            </w:r>
            <w:r w:rsidRPr="00B179BA">
              <w:rPr>
                <w:rFonts w:ascii="Times New Roman" w:eastAsia="Calibri" w:hAnsi="Times New Roman" w:cs="Times New Roman"/>
                <w:color w:val="auto"/>
                <w:spacing w:val="-11"/>
                <w:lang w:eastAsia="en-US"/>
              </w:rPr>
              <w:softHyphen/>
            </w:r>
            <w:r w:rsidRPr="00B179BA">
              <w:rPr>
                <w:rFonts w:ascii="Times New Roman" w:eastAsia="Calibri" w:hAnsi="Times New Roman" w:cs="Times New Roman"/>
                <w:color w:val="auto"/>
                <w:spacing w:val="-8"/>
                <w:lang w:eastAsia="en-US"/>
              </w:rPr>
              <w:t xml:space="preserve">ческая тетрадь». </w:t>
            </w:r>
            <w:r w:rsidRPr="00B179BA">
              <w:rPr>
                <w:rFonts w:ascii="Times New Roman" w:eastAsia="Calibri" w:hAnsi="Times New Roman" w:cs="Times New Roman"/>
                <w:color w:val="auto"/>
                <w:lang w:eastAsia="en-US"/>
              </w:rPr>
              <w:t>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конкурсе чтецов со своим любимым стихотворением.</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Проверять себя и самостоятельно оценивать свои достижения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9"/>
                <w:u w:val="single"/>
                <w:lang w:eastAsia="en-US"/>
              </w:rPr>
              <w:t>Внеклассное чте</w:t>
            </w:r>
            <w:r w:rsidRPr="00B179BA">
              <w:rPr>
                <w:rFonts w:ascii="Times New Roman" w:eastAsia="Calibri" w:hAnsi="Times New Roman" w:cs="Times New Roman"/>
                <w:i/>
                <w:color w:val="auto"/>
                <w:spacing w:val="-9"/>
                <w:u w:val="single"/>
                <w:lang w:eastAsia="en-US"/>
              </w:rPr>
              <w:softHyphen/>
            </w:r>
            <w:r w:rsidRPr="00B179BA">
              <w:rPr>
                <w:rFonts w:ascii="Times New Roman" w:eastAsia="Calibri" w:hAnsi="Times New Roman" w:cs="Times New Roman"/>
                <w:i/>
                <w:color w:val="auto"/>
                <w:spacing w:val="-11"/>
                <w:u w:val="single"/>
                <w:lang w:eastAsia="en-US"/>
              </w:rPr>
              <w:t>ние</w:t>
            </w:r>
            <w:proofErr w:type="gramStart"/>
            <w:r w:rsidRPr="00B179BA">
              <w:rPr>
                <w:rFonts w:ascii="Times New Roman" w:eastAsia="Calibri" w:hAnsi="Times New Roman" w:cs="Times New Roman"/>
                <w:i/>
                <w:color w:val="auto"/>
                <w:spacing w:val="-11"/>
                <w:u w:val="single"/>
                <w:lang w:eastAsia="en-US"/>
              </w:rPr>
              <w:t>.</w:t>
            </w:r>
            <w:r w:rsidRPr="00B179BA">
              <w:rPr>
                <w:rFonts w:ascii="Times New Roman" w:eastAsia="Calibri" w:hAnsi="Times New Roman" w:cs="Times New Roman"/>
                <w:color w:val="auto"/>
                <w:spacing w:val="-11"/>
                <w:lang w:eastAsia="en-US"/>
              </w:rPr>
              <w:t xml:space="preserve">. </w:t>
            </w:r>
            <w:r w:rsidRPr="00B179BA">
              <w:rPr>
                <w:rFonts w:ascii="Times New Roman" w:eastAsia="Calibri" w:hAnsi="Times New Roman" w:cs="Times New Roman"/>
              </w:rPr>
              <w:t>«</w:t>
            </w:r>
            <w:proofErr w:type="gramEnd"/>
            <w:r w:rsidRPr="00B179BA">
              <w:rPr>
                <w:rFonts w:ascii="Times New Roman" w:eastAsia="Calibri" w:hAnsi="Times New Roman" w:cs="Times New Roman"/>
              </w:rPr>
              <w:t>Лес не школа, а всему учит» (урок – конкурс по рассказам Н.И. Сладкова)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rPr>
              <w:t>Самостоятельно выбирать и читать детские книги.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spacing w:val="-11"/>
                <w:lang w:eastAsia="en-US"/>
              </w:rPr>
              <w:t>Приро</w:t>
            </w:r>
            <w:r w:rsidRPr="00B179BA">
              <w:rPr>
                <w:rFonts w:ascii="Times New Roman" w:eastAsia="Calibri" w:hAnsi="Times New Roman" w:cs="Times New Roman"/>
                <w:b/>
                <w:bCs/>
                <w:color w:val="auto"/>
                <w:spacing w:val="-11"/>
                <w:lang w:eastAsia="en-US"/>
              </w:rPr>
              <w:softHyphen/>
            </w:r>
            <w:r w:rsidRPr="00B179BA">
              <w:rPr>
                <w:rFonts w:ascii="Times New Roman" w:eastAsia="Calibri" w:hAnsi="Times New Roman" w:cs="Times New Roman"/>
                <w:b/>
                <w:bCs/>
                <w:color w:val="auto"/>
                <w:spacing w:val="-10"/>
                <w:lang w:eastAsia="en-US"/>
              </w:rPr>
              <w:t xml:space="preserve">да и мы  </w:t>
            </w:r>
            <w:r w:rsidRPr="00B179BA">
              <w:rPr>
                <w:rFonts w:ascii="Times New Roman" w:eastAsia="Calibri" w:hAnsi="Times New Roman" w:cs="Times New Roman"/>
                <w:b/>
                <w:bCs/>
                <w:color w:val="auto"/>
                <w:lang w:eastAsia="en-US"/>
              </w:rPr>
              <w:t>(11часов)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proofErr w:type="spellStart"/>
            <w:r w:rsidRPr="00B179BA">
              <w:rPr>
                <w:rFonts w:ascii="Times New Roman" w:eastAsia="Calibri" w:hAnsi="Times New Roman" w:cs="Times New Roman"/>
                <w:color w:val="auto"/>
                <w:lang w:eastAsia="en-US"/>
              </w:rPr>
              <w:t>Д.Н.Мами</w:t>
            </w:r>
            <w:proofErr w:type="gramStart"/>
            <w:r w:rsidRPr="00B179BA">
              <w:rPr>
                <w:rFonts w:ascii="Times New Roman" w:eastAsia="Calibri" w:hAnsi="Times New Roman" w:cs="Times New Roman"/>
                <w:color w:val="auto"/>
                <w:lang w:eastAsia="en-US"/>
              </w:rPr>
              <w:t>н</w:t>
            </w:r>
            <w:proofErr w:type="spellEnd"/>
            <w:r w:rsidRPr="00B179BA">
              <w:rPr>
                <w:rFonts w:ascii="Times New Roman" w:eastAsia="Calibri" w:hAnsi="Times New Roman" w:cs="Times New Roman"/>
                <w:color w:val="auto"/>
                <w:lang w:eastAsia="en-US"/>
              </w:rPr>
              <w:t>–</w:t>
            </w:r>
            <w:proofErr w:type="gramEnd"/>
            <w:r w:rsidRPr="00B179BA">
              <w:rPr>
                <w:rFonts w:ascii="Times New Roman" w:eastAsia="Calibri" w:hAnsi="Times New Roman" w:cs="Times New Roman"/>
                <w:color w:val="auto"/>
                <w:lang w:eastAsia="en-US"/>
              </w:rPr>
              <w:t xml:space="preserve"> Сибиряк «Приемыш»</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Планировать работу с произведением на уроке, используя условные обозначения.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нравственный смысл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основную мысль рассказа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8"/>
                <w:lang w:eastAsia="en-US"/>
              </w:rPr>
              <w:t>Д. Н. Мами</w:t>
            </w:r>
            <w:r w:rsidRPr="00B179BA">
              <w:rPr>
                <w:rFonts w:ascii="Times New Roman" w:eastAsia="Calibri" w:hAnsi="Times New Roman" w:cs="Times New Roman"/>
                <w:color w:val="auto"/>
                <w:spacing w:val="-8"/>
                <w:lang w:eastAsia="en-US"/>
              </w:rPr>
              <w:softHyphen/>
            </w:r>
            <w:r w:rsidRPr="00B179BA">
              <w:rPr>
                <w:rFonts w:ascii="Times New Roman" w:eastAsia="Calibri" w:hAnsi="Times New Roman" w:cs="Times New Roman"/>
                <w:color w:val="auto"/>
                <w:lang w:eastAsia="en-US"/>
              </w:rPr>
              <w:t>н - Сибиряк «Приемыш»</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жанр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идею произведения, отношение автора и собственное отношение к литературному персонажу.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нравственный смысл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Определять основную мысль рассказа.</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Пересказывать текст выборочно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И. Куприн </w:t>
            </w:r>
            <w:r w:rsidRPr="00B179BA">
              <w:rPr>
                <w:rFonts w:ascii="Times New Roman" w:eastAsia="Calibri" w:hAnsi="Times New Roman" w:cs="Times New Roman"/>
                <w:color w:val="auto"/>
                <w:spacing w:val="-1"/>
                <w:lang w:eastAsia="en-US"/>
              </w:rPr>
              <w:t xml:space="preserve">«Барбос и </w:t>
            </w:r>
            <w:proofErr w:type="spellStart"/>
            <w:r w:rsidRPr="00B179BA">
              <w:rPr>
                <w:rFonts w:ascii="Times New Roman" w:eastAsia="Calibri" w:hAnsi="Times New Roman" w:cs="Times New Roman"/>
                <w:color w:val="auto"/>
                <w:spacing w:val="-1"/>
                <w:lang w:eastAsia="en-US"/>
              </w:rPr>
              <w:t>Жуль</w:t>
            </w:r>
            <w:r w:rsidRPr="00B179BA">
              <w:rPr>
                <w:rFonts w:ascii="Times New Roman" w:eastAsia="Calibri" w:hAnsi="Times New Roman" w:cs="Times New Roman"/>
                <w:color w:val="auto"/>
                <w:lang w:eastAsia="en-US"/>
              </w:rPr>
              <w:t>ка</w:t>
            </w:r>
            <w:proofErr w:type="spellEnd"/>
            <w:r w:rsidRPr="00B179BA">
              <w:rPr>
                <w:rFonts w:ascii="Times New Roman" w:eastAsia="Calibri" w:hAnsi="Times New Roman" w:cs="Times New Roman"/>
                <w:color w:val="auto"/>
                <w:lang w:eastAsia="en-US"/>
              </w:rPr>
              <w:t xml:space="preserve">».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тему и главную </w:t>
            </w:r>
            <w:r w:rsidRPr="00B179BA">
              <w:rPr>
                <w:rFonts w:ascii="Times New Roman" w:eastAsia="Calibri" w:hAnsi="Times New Roman" w:cs="Times New Roman"/>
                <w:color w:val="auto"/>
                <w:spacing w:val="-4"/>
                <w:lang w:eastAsia="en-US"/>
              </w:rPr>
              <w:t xml:space="preserve">мысль произведения, </w:t>
            </w:r>
            <w:r w:rsidRPr="00B179BA">
              <w:rPr>
                <w:rFonts w:ascii="Times New Roman" w:eastAsia="Calibri" w:hAnsi="Times New Roman" w:cs="Times New Roman"/>
                <w:color w:val="auto"/>
                <w:spacing w:val="-2"/>
                <w:lang w:eastAsia="en-US"/>
              </w:rPr>
              <w:t>работать с иллюстра</w:t>
            </w:r>
            <w:r w:rsidRPr="00B179BA">
              <w:rPr>
                <w:rFonts w:ascii="Times New Roman" w:eastAsia="Calibri" w:hAnsi="Times New Roman" w:cs="Times New Roman"/>
                <w:color w:val="auto"/>
                <w:spacing w:val="-2"/>
                <w:lang w:eastAsia="en-US"/>
              </w:rPr>
              <w:softHyphen/>
            </w:r>
            <w:r w:rsidRPr="00B179BA">
              <w:rPr>
                <w:rFonts w:ascii="Times New Roman" w:eastAsia="Calibri" w:hAnsi="Times New Roman" w:cs="Times New Roman"/>
                <w:color w:val="auto"/>
                <w:lang w:eastAsia="en-US"/>
              </w:rPr>
              <w:t>циями.</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Соотносить заглавие рассказа с темой и главной мыслью, отвечать на вопросы по содержанию. </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главных героев произведения. </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Давать характеристики героев. Участвовать в обсуждении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А. И. Куприн </w:t>
            </w:r>
            <w:r w:rsidRPr="00B179BA">
              <w:rPr>
                <w:rFonts w:ascii="Times New Roman" w:eastAsia="Calibri" w:hAnsi="Times New Roman" w:cs="Times New Roman"/>
                <w:color w:val="auto"/>
                <w:spacing w:val="-6"/>
                <w:lang w:eastAsia="en-US"/>
              </w:rPr>
              <w:t xml:space="preserve">«Барбос и </w:t>
            </w:r>
            <w:proofErr w:type="spellStart"/>
            <w:r w:rsidRPr="00B179BA">
              <w:rPr>
                <w:rFonts w:ascii="Times New Roman" w:eastAsia="Calibri" w:hAnsi="Times New Roman" w:cs="Times New Roman"/>
                <w:color w:val="auto"/>
                <w:spacing w:val="-6"/>
                <w:lang w:eastAsia="en-US"/>
              </w:rPr>
              <w:t>Жулька</w:t>
            </w:r>
            <w:proofErr w:type="spellEnd"/>
            <w:r w:rsidRPr="00B179BA">
              <w:rPr>
                <w:rFonts w:ascii="Times New Roman" w:eastAsia="Calibri" w:hAnsi="Times New Roman" w:cs="Times New Roman"/>
                <w:color w:val="auto"/>
                <w:spacing w:val="-6"/>
                <w:lang w:eastAsia="en-US"/>
              </w:rPr>
              <w:t>»</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Умение последова</w:t>
            </w:r>
            <w:r w:rsidRPr="00B179BA">
              <w:rPr>
                <w:rFonts w:ascii="Times New Roman" w:eastAsia="Calibri" w:hAnsi="Times New Roman" w:cs="Times New Roman"/>
                <w:color w:val="auto"/>
                <w:spacing w:val="-1"/>
                <w:lang w:eastAsia="en-US"/>
              </w:rPr>
              <w:t xml:space="preserve">тельно воспроизводить содержание рассказа </w:t>
            </w:r>
          </w:p>
          <w:p w:rsidR="00AD6FE7" w:rsidRPr="00B179BA" w:rsidRDefault="00AD6FE7" w:rsidP="00AD6FE7">
            <w:pP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
                <w:u w:val="single"/>
                <w:lang w:eastAsia="en-US"/>
              </w:rPr>
              <w:t>Внеклассное чтение.</w:t>
            </w:r>
            <w:r w:rsidRPr="00B179BA">
              <w:rPr>
                <w:rFonts w:ascii="Times New Roman" w:eastAsia="Calibri" w:hAnsi="Times New Roman" w:cs="Times New Roman"/>
                <w:color w:val="auto"/>
                <w:spacing w:val="-1"/>
                <w:lang w:eastAsia="en-US"/>
              </w:rPr>
              <w:t xml:space="preserve"> «Где? Что?</w:t>
            </w:r>
            <w:r w:rsidRPr="00B179BA">
              <w:rPr>
                <w:rFonts w:ascii="Times New Roman" w:eastAsia="Calibri" w:hAnsi="Times New Roman" w:cs="Times New Roman"/>
                <w:color w:val="auto"/>
                <w:lang w:eastAsia="en-US"/>
              </w:rPr>
              <w:t xml:space="preserve"> Как? Почему?».  Рассказы – загадки  </w:t>
            </w:r>
            <w:r w:rsidRPr="00B179BA">
              <w:rPr>
                <w:rFonts w:ascii="Times New Roman" w:eastAsia="Calibri" w:hAnsi="Times New Roman" w:cs="Times New Roman"/>
                <w:color w:val="auto"/>
                <w:spacing w:val="-1"/>
                <w:lang w:eastAsia="en-US"/>
              </w:rPr>
              <w:t>про  зверей и птиц</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rPr>
              <w:t>Самостоятельно выбирать и читать детские книги.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lang w:eastAsia="en-US"/>
              </w:rPr>
              <w:t>М. М. Пришвин «Вы</w:t>
            </w:r>
            <w:r w:rsidRPr="00B179BA">
              <w:rPr>
                <w:rFonts w:ascii="Times New Roman" w:eastAsia="Calibri" w:hAnsi="Times New Roman" w:cs="Times New Roman"/>
                <w:color w:val="auto"/>
                <w:lang w:eastAsia="en-US"/>
              </w:rPr>
              <w:softHyphen/>
              <w:t>скочка»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нравственный смысл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основную мысль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Сравнивать свои наблюдения за жизнью животных с рассказом автора.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lang w:eastAsia="en-US"/>
              </w:rPr>
              <w:t xml:space="preserve">Е. И. </w:t>
            </w:r>
            <w:proofErr w:type="spellStart"/>
            <w:r w:rsidRPr="00B179BA">
              <w:rPr>
                <w:rFonts w:ascii="Times New Roman" w:eastAsia="Calibri" w:hAnsi="Times New Roman" w:cs="Times New Roman"/>
                <w:color w:val="auto"/>
                <w:lang w:eastAsia="en-US"/>
              </w:rPr>
              <w:t>Чару</w:t>
            </w:r>
            <w:r w:rsidRPr="00B179BA">
              <w:rPr>
                <w:rFonts w:ascii="Times New Roman" w:eastAsia="Calibri" w:hAnsi="Times New Roman" w:cs="Times New Roman"/>
                <w:color w:val="auto"/>
                <w:lang w:eastAsia="en-US"/>
              </w:rPr>
              <w:softHyphen/>
              <w:t>шин</w:t>
            </w:r>
            <w:proofErr w:type="spellEnd"/>
            <w:r w:rsidRPr="00B179BA">
              <w:rPr>
                <w:rFonts w:ascii="Times New Roman" w:eastAsia="Calibri" w:hAnsi="Times New Roman" w:cs="Times New Roman"/>
                <w:color w:val="auto"/>
                <w:lang w:eastAsia="en-US"/>
              </w:rPr>
              <w:t xml:space="preserve">  «Кабан».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диа</w:t>
            </w:r>
            <w:r w:rsidRPr="00B179BA">
              <w:rPr>
                <w:rFonts w:ascii="Times New Roman" w:eastAsia="Calibri" w:hAnsi="Times New Roman" w:cs="Times New Roman"/>
                <w:color w:val="auto"/>
                <w:lang w:eastAsia="en-US"/>
              </w:rPr>
              <w:softHyphen/>
              <w:t>логе при обсуждении прослушанного (про</w:t>
            </w:r>
            <w:r w:rsidRPr="00B179BA">
              <w:rPr>
                <w:rFonts w:ascii="Times New Roman" w:eastAsia="Calibri" w:hAnsi="Times New Roman" w:cs="Times New Roman"/>
                <w:color w:val="auto"/>
                <w:spacing w:val="-2"/>
                <w:lang w:eastAsia="en-US"/>
              </w:rPr>
              <w:t>читанного) произведе</w:t>
            </w:r>
            <w:r w:rsidRPr="00B179BA">
              <w:rPr>
                <w:rFonts w:ascii="Times New Roman" w:eastAsia="Calibri" w:hAnsi="Times New Roman" w:cs="Times New Roman"/>
                <w:color w:val="auto"/>
                <w:spacing w:val="-2"/>
                <w:lang w:eastAsia="en-US"/>
              </w:rPr>
              <w:softHyphen/>
            </w:r>
            <w:r w:rsidRPr="00B179BA">
              <w:rPr>
                <w:rFonts w:ascii="Times New Roman" w:eastAsia="Calibri" w:hAnsi="Times New Roman" w:cs="Times New Roman"/>
                <w:color w:val="auto"/>
                <w:lang w:eastAsia="en-US"/>
              </w:rPr>
              <w:t xml:space="preserve">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Ставить вопросы по содержа</w:t>
            </w:r>
            <w:r w:rsidRPr="00B179BA">
              <w:rPr>
                <w:rFonts w:ascii="Times New Roman" w:eastAsia="Calibri" w:hAnsi="Times New Roman" w:cs="Times New Roman"/>
                <w:color w:val="auto"/>
                <w:lang w:eastAsia="en-US"/>
              </w:rPr>
              <w:softHyphen/>
              <w:t xml:space="preserve">нию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 отвечать на них.</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Характеризовать героев на основе их поступков</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В. П. Ас</w:t>
            </w:r>
            <w:r w:rsidRPr="00B179BA">
              <w:rPr>
                <w:rFonts w:ascii="Times New Roman" w:eastAsia="Calibri" w:hAnsi="Times New Roman" w:cs="Times New Roman"/>
                <w:color w:val="auto"/>
                <w:spacing w:val="-11"/>
                <w:lang w:eastAsia="en-US"/>
              </w:rPr>
              <w:t>тафьев  «</w:t>
            </w:r>
            <w:proofErr w:type="spellStart"/>
            <w:r w:rsidRPr="00B179BA">
              <w:rPr>
                <w:rFonts w:ascii="Times New Roman" w:eastAsia="Calibri" w:hAnsi="Times New Roman" w:cs="Times New Roman"/>
                <w:color w:val="auto"/>
                <w:spacing w:val="-11"/>
                <w:lang w:eastAsia="en-US"/>
              </w:rPr>
              <w:t>Стрижо</w:t>
            </w:r>
            <w:r w:rsidRPr="00B179BA">
              <w:rPr>
                <w:rFonts w:ascii="Times New Roman" w:eastAsia="Calibri" w:hAnsi="Times New Roman" w:cs="Times New Roman"/>
                <w:color w:val="auto"/>
                <w:lang w:eastAsia="en-US"/>
              </w:rPr>
              <w:t>нок</w:t>
            </w:r>
            <w:proofErr w:type="spellEnd"/>
            <w:r w:rsidRPr="00B179BA">
              <w:rPr>
                <w:rFonts w:ascii="Times New Roman" w:eastAsia="Calibri" w:hAnsi="Times New Roman" w:cs="Times New Roman"/>
                <w:color w:val="auto"/>
                <w:lang w:eastAsia="en-US"/>
              </w:rPr>
              <w:t xml:space="preserve"> Скрип»</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жанр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основную мысль рассказа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В. П. Ас</w:t>
            </w:r>
            <w:r w:rsidRPr="00B179BA">
              <w:rPr>
                <w:rFonts w:ascii="Times New Roman" w:eastAsia="Calibri" w:hAnsi="Times New Roman" w:cs="Times New Roman"/>
                <w:color w:val="auto"/>
                <w:spacing w:val="-11"/>
                <w:lang w:eastAsia="en-US"/>
              </w:rPr>
              <w:t>тафьев  «</w:t>
            </w:r>
            <w:proofErr w:type="spellStart"/>
            <w:r w:rsidRPr="00B179BA">
              <w:rPr>
                <w:rFonts w:ascii="Times New Roman" w:eastAsia="Calibri" w:hAnsi="Times New Roman" w:cs="Times New Roman"/>
                <w:color w:val="auto"/>
                <w:spacing w:val="-11"/>
                <w:lang w:eastAsia="en-US"/>
              </w:rPr>
              <w:t>Стрижо</w:t>
            </w:r>
            <w:r w:rsidRPr="00B179BA">
              <w:rPr>
                <w:rFonts w:ascii="Times New Roman" w:eastAsia="Calibri" w:hAnsi="Times New Roman" w:cs="Times New Roman"/>
                <w:color w:val="auto"/>
                <w:lang w:eastAsia="en-US"/>
              </w:rPr>
              <w:t>нок</w:t>
            </w:r>
            <w:proofErr w:type="spellEnd"/>
            <w:r w:rsidRPr="00B179BA">
              <w:rPr>
                <w:rFonts w:ascii="Times New Roman" w:eastAsia="Calibri" w:hAnsi="Times New Roman" w:cs="Times New Roman"/>
                <w:color w:val="auto"/>
                <w:lang w:eastAsia="en-US"/>
              </w:rPr>
              <w:t xml:space="preserve"> Скрип»</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Составлять план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Рассказывать от имени героя, подбирая в произведении слова-определения, характеризующие его поступки и характер.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Сравнивать свои наблюдения за жизнью животных с рассказом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составленный план, сверяя его с текстом</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Обобщающий урок-конкурс </w:t>
            </w:r>
            <w:r w:rsidRPr="00B179BA">
              <w:rPr>
                <w:rFonts w:ascii="Times New Roman" w:eastAsia="Calibri" w:hAnsi="Times New Roman" w:cs="Times New Roman"/>
                <w:color w:val="auto"/>
                <w:spacing w:val="-10"/>
                <w:lang w:eastAsia="en-US"/>
              </w:rPr>
              <w:t>«Природа</w:t>
            </w:r>
            <w:r w:rsidRPr="00B179BA">
              <w:rPr>
                <w:rFonts w:ascii="Times New Roman" w:eastAsia="Calibri" w:hAnsi="Times New Roman" w:cs="Times New Roman"/>
                <w:color w:val="auto"/>
                <w:lang w:eastAsia="en-US"/>
              </w:rPr>
              <w:t xml:space="preserve"> и мы». 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 xml:space="preserve">Выражать личное </w:t>
            </w:r>
            <w:r w:rsidRPr="00B179BA">
              <w:rPr>
                <w:rFonts w:ascii="Times New Roman" w:eastAsia="Calibri" w:hAnsi="Times New Roman" w:cs="Times New Roman"/>
                <w:color w:val="auto"/>
                <w:spacing w:val="-3"/>
                <w:lang w:eastAsia="en-US"/>
              </w:rPr>
              <w:t xml:space="preserve">отношение к </w:t>
            </w:r>
            <w:proofErr w:type="gramStart"/>
            <w:r w:rsidRPr="00B179BA">
              <w:rPr>
                <w:rFonts w:ascii="Times New Roman" w:eastAsia="Calibri" w:hAnsi="Times New Roman" w:cs="Times New Roman"/>
                <w:color w:val="auto"/>
                <w:spacing w:val="-3"/>
                <w:lang w:eastAsia="en-US"/>
              </w:rPr>
              <w:t>прочи</w:t>
            </w:r>
            <w:r w:rsidRPr="00B179BA">
              <w:rPr>
                <w:rFonts w:ascii="Times New Roman" w:eastAsia="Calibri" w:hAnsi="Times New Roman" w:cs="Times New Roman"/>
                <w:color w:val="auto"/>
                <w:spacing w:val="-2"/>
                <w:lang w:eastAsia="en-US"/>
              </w:rPr>
              <w:t>танному</w:t>
            </w:r>
            <w:proofErr w:type="gramEnd"/>
            <w:r w:rsidRPr="00B179BA">
              <w:rPr>
                <w:rFonts w:ascii="Times New Roman" w:eastAsia="Calibri" w:hAnsi="Times New Roman" w:cs="Times New Roman"/>
                <w:color w:val="auto"/>
                <w:spacing w:val="-2"/>
                <w:lang w:eastAsia="en-US"/>
              </w:rPr>
              <w:t xml:space="preserve">, аргументировать </w:t>
            </w:r>
            <w:r w:rsidRPr="00B179BA">
              <w:rPr>
                <w:rFonts w:ascii="Times New Roman" w:eastAsia="Calibri" w:hAnsi="Times New Roman" w:cs="Times New Roman"/>
                <w:color w:val="auto"/>
                <w:lang w:eastAsia="en-US"/>
              </w:rPr>
              <w:t>свою позицию с при</w:t>
            </w:r>
            <w:r w:rsidRPr="00B179BA">
              <w:rPr>
                <w:rFonts w:ascii="Times New Roman" w:eastAsia="Calibri" w:hAnsi="Times New Roman" w:cs="Times New Roman"/>
                <w:color w:val="auto"/>
                <w:lang w:eastAsia="en-US"/>
              </w:rPr>
              <w:softHyphen/>
            </w:r>
            <w:r w:rsidRPr="00B179BA">
              <w:rPr>
                <w:rFonts w:ascii="Times New Roman" w:eastAsia="Calibri" w:hAnsi="Times New Roman" w:cs="Times New Roman"/>
                <w:color w:val="auto"/>
                <w:spacing w:val="-1"/>
                <w:lang w:eastAsia="en-US"/>
              </w:rPr>
              <w:t>влечением текста про</w:t>
            </w:r>
            <w:r w:rsidRPr="00B179BA">
              <w:rPr>
                <w:rFonts w:ascii="Times New Roman" w:eastAsia="Calibri" w:hAnsi="Times New Roman" w:cs="Times New Roman"/>
                <w:color w:val="auto"/>
                <w:spacing w:val="-1"/>
                <w:lang w:eastAsia="en-US"/>
              </w:rPr>
              <w:softHyphen/>
            </w:r>
            <w:r w:rsidRPr="00B179BA">
              <w:rPr>
                <w:rFonts w:ascii="Times New Roman" w:eastAsia="Calibri" w:hAnsi="Times New Roman" w:cs="Times New Roman"/>
                <w:color w:val="auto"/>
                <w:lang w:eastAsia="en-US"/>
              </w:rPr>
              <w:t xml:space="preserve">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Рассказывать о творчестве Пришвина, используя материал в энциклопедическом словаре.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Проверять себя и самостоятельно оценивать свои достижения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spacing w:val="-11"/>
                <w:u w:val="single"/>
                <w:lang w:eastAsia="en-US"/>
              </w:rPr>
              <w:t>Внеклассное чтение.</w:t>
            </w:r>
            <w:r w:rsidRPr="00B179BA">
              <w:rPr>
                <w:rFonts w:ascii="Times New Roman" w:eastAsia="Calibri" w:hAnsi="Times New Roman" w:cs="Times New Roman"/>
                <w:color w:val="auto"/>
                <w:spacing w:val="-11"/>
                <w:lang w:eastAsia="en-US"/>
              </w:rPr>
              <w:t xml:space="preserve"> Творцы книг. </w:t>
            </w:r>
            <w:r w:rsidRPr="00B179BA">
              <w:rPr>
                <w:rFonts w:ascii="Times New Roman" w:eastAsia="Calibri" w:hAnsi="Times New Roman" w:cs="Times New Roman"/>
                <w:color w:val="auto"/>
                <w:lang w:eastAsia="en-US"/>
              </w:rPr>
              <w:t>Рассказы о ху</w:t>
            </w:r>
            <w:r w:rsidRPr="00B179BA">
              <w:rPr>
                <w:rFonts w:ascii="Times New Roman" w:eastAsia="Calibri" w:hAnsi="Times New Roman" w:cs="Times New Roman"/>
                <w:color w:val="auto"/>
                <w:lang w:eastAsia="en-US"/>
              </w:rPr>
              <w:softHyphen/>
              <w:t>дожниках-</w:t>
            </w:r>
            <w:r w:rsidRPr="00B179BA">
              <w:rPr>
                <w:rFonts w:ascii="Times New Roman" w:eastAsia="Calibri" w:hAnsi="Times New Roman" w:cs="Times New Roman"/>
                <w:color w:val="auto"/>
                <w:spacing w:val="-9"/>
                <w:lang w:eastAsia="en-US"/>
              </w:rPr>
              <w:t xml:space="preserve">иллюстраторах </w:t>
            </w:r>
            <w:r w:rsidRPr="00B179BA">
              <w:rPr>
                <w:rFonts w:ascii="Times New Roman" w:eastAsia="Calibri" w:hAnsi="Times New Roman" w:cs="Times New Roman"/>
                <w:color w:val="auto"/>
                <w:spacing w:val="-7"/>
                <w:lang w:eastAsia="en-US"/>
              </w:rPr>
              <w:t xml:space="preserve">книг и о тех, кто </w:t>
            </w:r>
            <w:r w:rsidRPr="00B179BA">
              <w:rPr>
                <w:rFonts w:ascii="Times New Roman" w:eastAsia="Calibri" w:hAnsi="Times New Roman" w:cs="Times New Roman"/>
                <w:color w:val="auto"/>
                <w:spacing w:val="-8"/>
                <w:lang w:eastAsia="en-US"/>
              </w:rPr>
              <w:t>книги печатает</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rPr>
              <w:t>Самостоятельно выбирать и читать детские книги.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spacing w:val="-2"/>
                <w:lang w:eastAsia="en-US"/>
              </w:rPr>
              <w:t>Поэти</w:t>
            </w:r>
            <w:r w:rsidRPr="00B179BA">
              <w:rPr>
                <w:rFonts w:ascii="Times New Roman" w:eastAsia="Calibri" w:hAnsi="Times New Roman" w:cs="Times New Roman"/>
                <w:b/>
                <w:bCs/>
                <w:color w:val="auto"/>
                <w:spacing w:val="-3"/>
                <w:lang w:eastAsia="en-US"/>
              </w:rPr>
              <w:t xml:space="preserve">ческая </w:t>
            </w:r>
            <w:r w:rsidRPr="00B179BA">
              <w:rPr>
                <w:rFonts w:ascii="Times New Roman" w:eastAsia="Calibri" w:hAnsi="Times New Roman" w:cs="Times New Roman"/>
                <w:b/>
                <w:bCs/>
                <w:color w:val="auto"/>
                <w:spacing w:val="-1"/>
                <w:lang w:eastAsia="en-US"/>
              </w:rPr>
              <w:t xml:space="preserve">тетрадь </w:t>
            </w:r>
            <w:r w:rsidRPr="00B179BA">
              <w:rPr>
                <w:rFonts w:ascii="Times New Roman" w:eastAsia="Calibri" w:hAnsi="Times New Roman" w:cs="Times New Roman"/>
                <w:b/>
                <w:bCs/>
                <w:color w:val="auto"/>
                <w:lang w:eastAsia="en-US"/>
              </w:rPr>
              <w:t>(7 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Б. Л. Пастернак «Золотая осень»</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Планировать работу с произведением на уроке, используя условные обозначения.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особенностями оформления стихотворной речи.</w:t>
            </w:r>
          </w:p>
          <w:p w:rsidR="00AD6FE7" w:rsidRPr="00B179BA" w:rsidRDefault="00AD6FE7" w:rsidP="00A06E8D">
            <w:pPr>
              <w:shd w:val="clear" w:color="auto" w:fill="FFFFFF"/>
              <w:ind w:right="-108"/>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lang w:eastAsia="en-US"/>
              </w:rPr>
              <w:t>Находить средства художественной выразительности; сравнивать их, самостоятельно дополнять.</w:t>
            </w:r>
            <w:r w:rsidRPr="00B179BA">
              <w:rPr>
                <w:rFonts w:ascii="Times New Roman" w:eastAsia="Calibri" w:hAnsi="Times New Roman" w:cs="Times New Roman"/>
                <w:color w:val="auto"/>
                <w:spacing w:val="-2"/>
                <w:lang w:eastAsia="en-US"/>
              </w:rPr>
              <w:t xml:space="preserve"> </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Наблюдать связь произведений</w:t>
            </w:r>
          </w:p>
          <w:p w:rsidR="00AD6FE7" w:rsidRPr="00B179BA" w:rsidRDefault="00AD6FE7" w:rsidP="00AD6FE7">
            <w:pPr>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lang w:eastAsia="en-US"/>
              </w:rPr>
              <w:t xml:space="preserve">литературы с другими </w:t>
            </w:r>
            <w:r w:rsidRPr="00B179BA">
              <w:rPr>
                <w:rFonts w:ascii="Times New Roman" w:eastAsia="Calibri" w:hAnsi="Times New Roman" w:cs="Times New Roman"/>
                <w:color w:val="auto"/>
                <w:spacing w:val="-2"/>
                <w:lang w:eastAsia="en-US"/>
              </w:rPr>
              <w:t xml:space="preserve">видами искусства.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Вы</w:t>
            </w:r>
            <w:r w:rsidRPr="00B179BA">
              <w:rPr>
                <w:rFonts w:ascii="Times New Roman" w:eastAsia="Calibri" w:hAnsi="Times New Roman" w:cs="Times New Roman"/>
                <w:color w:val="auto"/>
                <w:spacing w:val="-2"/>
                <w:lang w:eastAsia="en-US"/>
              </w:rPr>
              <w:softHyphen/>
            </w:r>
            <w:r w:rsidRPr="00B179BA">
              <w:rPr>
                <w:rFonts w:ascii="Times New Roman" w:eastAsia="Calibri" w:hAnsi="Times New Roman" w:cs="Times New Roman"/>
                <w:color w:val="auto"/>
                <w:lang w:eastAsia="en-US"/>
              </w:rPr>
              <w:t>разительно читать, используя инто</w:t>
            </w:r>
            <w:r w:rsidRPr="00B179BA">
              <w:rPr>
                <w:rFonts w:ascii="Times New Roman" w:eastAsia="Calibri" w:hAnsi="Times New Roman" w:cs="Times New Roman"/>
                <w:color w:val="auto"/>
                <w:lang w:eastAsia="en-US"/>
              </w:rPr>
              <w:softHyphen/>
              <w:t>нации, соответствую</w:t>
            </w:r>
            <w:r w:rsidRPr="00B179BA">
              <w:rPr>
                <w:rFonts w:ascii="Times New Roman" w:eastAsia="Calibri" w:hAnsi="Times New Roman" w:cs="Times New Roman"/>
                <w:color w:val="auto"/>
                <w:spacing w:val="-2"/>
                <w:lang w:eastAsia="en-US"/>
              </w:rPr>
              <w:t>щие смыслу текста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 А. Клычков  «Весна в лесу»</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картины осени в произведении.</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(определить силу голоса, выбрать тон и темп чтения)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lang w:eastAsia="en-US"/>
              </w:rPr>
              <w:t xml:space="preserve">Д. Б. </w:t>
            </w:r>
            <w:proofErr w:type="spellStart"/>
            <w:r w:rsidRPr="00B179BA">
              <w:rPr>
                <w:rFonts w:ascii="Times New Roman" w:eastAsia="Calibri" w:hAnsi="Times New Roman" w:cs="Times New Roman"/>
                <w:color w:val="auto"/>
                <w:lang w:eastAsia="en-US"/>
              </w:rPr>
              <w:t>Кедрин</w:t>
            </w:r>
            <w:proofErr w:type="spellEnd"/>
            <w:r w:rsidRPr="00B179BA">
              <w:rPr>
                <w:rFonts w:ascii="Times New Roman" w:eastAsia="Calibri" w:hAnsi="Times New Roman" w:cs="Times New Roman"/>
                <w:color w:val="auto"/>
                <w:lang w:eastAsia="en-US"/>
              </w:rPr>
              <w:t xml:space="preserve">  «Бабье лето»</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картины осени в произведении.</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lastRenderedPageBreak/>
              <w:t xml:space="preserve">Читать выразительно стихотворение, передавая настроение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(определить силу голоса, выбрать тон и темп чтения)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lang w:eastAsia="en-US"/>
              </w:rPr>
              <w:t>Н. М. Рубцов  «Сентябрь»</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Выражать личное</w:t>
            </w:r>
            <w:r w:rsidRPr="00B179BA">
              <w:rPr>
                <w:rFonts w:ascii="Times New Roman" w:eastAsia="Calibri" w:hAnsi="Times New Roman" w:cs="Times New Roman"/>
                <w:color w:val="auto"/>
                <w:lang w:eastAsia="en-US"/>
              </w:rPr>
              <w:t xml:space="preserve"> отношение к </w:t>
            </w:r>
            <w:proofErr w:type="gramStart"/>
            <w:r w:rsidRPr="00B179BA">
              <w:rPr>
                <w:rFonts w:ascii="Times New Roman" w:eastAsia="Calibri" w:hAnsi="Times New Roman" w:cs="Times New Roman"/>
                <w:color w:val="auto"/>
                <w:lang w:eastAsia="en-US"/>
              </w:rPr>
              <w:t>прочи</w:t>
            </w:r>
            <w:r w:rsidRPr="00B179BA">
              <w:rPr>
                <w:rFonts w:ascii="Times New Roman" w:eastAsia="Calibri" w:hAnsi="Times New Roman" w:cs="Times New Roman"/>
                <w:color w:val="auto"/>
                <w:spacing w:val="-2"/>
                <w:lang w:eastAsia="en-US"/>
              </w:rPr>
              <w:t>танному</w:t>
            </w:r>
            <w:proofErr w:type="gramEnd"/>
            <w:r w:rsidRPr="00B179BA">
              <w:rPr>
                <w:rFonts w:ascii="Times New Roman" w:eastAsia="Calibri" w:hAnsi="Times New Roman" w:cs="Times New Roman"/>
                <w:color w:val="auto"/>
                <w:spacing w:val="-2"/>
                <w:lang w:eastAsia="en-US"/>
              </w:rPr>
              <w:t xml:space="preserve">, аргументировать </w:t>
            </w:r>
            <w:r w:rsidRPr="00B179BA">
              <w:rPr>
                <w:rFonts w:ascii="Times New Roman" w:eastAsia="Calibri" w:hAnsi="Times New Roman" w:cs="Times New Roman"/>
                <w:color w:val="auto"/>
                <w:lang w:eastAsia="en-US"/>
              </w:rPr>
              <w:t xml:space="preserve">свою позицию с привлечением текста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Выразительно читать с ис</w:t>
            </w:r>
            <w:r w:rsidRPr="00B179BA">
              <w:rPr>
                <w:rFonts w:ascii="Times New Roman" w:eastAsia="Calibri" w:hAnsi="Times New Roman" w:cs="Times New Roman"/>
                <w:color w:val="auto"/>
                <w:spacing w:val="-1"/>
                <w:lang w:eastAsia="en-US"/>
              </w:rPr>
              <w:t>пользованием интона</w:t>
            </w:r>
            <w:r w:rsidRPr="00B179BA">
              <w:rPr>
                <w:rFonts w:ascii="Times New Roman" w:eastAsia="Calibri" w:hAnsi="Times New Roman" w:cs="Times New Roman"/>
                <w:color w:val="auto"/>
                <w:spacing w:val="-1"/>
                <w:lang w:eastAsia="en-US"/>
              </w:rPr>
              <w:softHyphen/>
            </w:r>
            <w:r w:rsidRPr="00B179BA">
              <w:rPr>
                <w:rFonts w:ascii="Times New Roman" w:eastAsia="Calibri" w:hAnsi="Times New Roman" w:cs="Times New Roman"/>
                <w:color w:val="auto"/>
                <w:lang w:eastAsia="en-US"/>
              </w:rPr>
              <w:t xml:space="preserve">ций, соответствующих смыслу текста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1"/>
                <w:lang w:eastAsia="en-US"/>
              </w:rPr>
              <w:t xml:space="preserve">С. А. Есенин  </w:t>
            </w:r>
            <w:r w:rsidRPr="00B179BA">
              <w:rPr>
                <w:rFonts w:ascii="Times New Roman" w:eastAsia="Calibri" w:hAnsi="Times New Roman" w:cs="Times New Roman"/>
                <w:color w:val="auto"/>
                <w:lang w:eastAsia="en-US"/>
              </w:rPr>
              <w:t>«Лебедушка»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выразительно стихотворение, передавая настроение автора.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Использовать приёмы интонационного чтения (выразить радость, определить силу голоса, выбрать тон и темп чтения).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Иллюстрировать стихотворение.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i/>
                <w:color w:val="auto"/>
                <w:spacing w:val="-10"/>
                <w:u w:val="single"/>
                <w:lang w:eastAsia="en-US"/>
              </w:rPr>
              <w:t>Внеклассное чте</w:t>
            </w:r>
            <w:r w:rsidRPr="00B179BA">
              <w:rPr>
                <w:rFonts w:ascii="Times New Roman" w:eastAsia="Calibri" w:hAnsi="Times New Roman" w:cs="Times New Roman"/>
                <w:i/>
                <w:color w:val="auto"/>
                <w:spacing w:val="-8"/>
                <w:u w:val="single"/>
                <w:lang w:eastAsia="en-US"/>
              </w:rPr>
              <w:t>ние.</w:t>
            </w:r>
            <w:r w:rsidRPr="00B179BA">
              <w:rPr>
                <w:rFonts w:ascii="Times New Roman" w:eastAsia="Calibri" w:hAnsi="Times New Roman" w:cs="Times New Roman"/>
                <w:color w:val="auto"/>
                <w:spacing w:val="-8"/>
                <w:lang w:eastAsia="en-US"/>
              </w:rPr>
              <w:t xml:space="preserve"> В мире фан</w:t>
            </w:r>
            <w:r w:rsidRPr="00B179BA">
              <w:rPr>
                <w:rFonts w:ascii="Times New Roman" w:eastAsia="Calibri" w:hAnsi="Times New Roman" w:cs="Times New Roman"/>
                <w:color w:val="auto"/>
                <w:lang w:eastAsia="en-US"/>
              </w:rPr>
              <w:t>тастики</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rPr>
              <w:t>Самостоятельно выбирать и читать детские книги.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
                <w:lang w:eastAsia="en-US"/>
              </w:rPr>
            </w:pPr>
            <w:r w:rsidRPr="00B179BA">
              <w:rPr>
                <w:rFonts w:ascii="Times New Roman" w:eastAsia="Calibri" w:hAnsi="Times New Roman" w:cs="Times New Roman"/>
                <w:color w:val="auto"/>
                <w:spacing w:val="-11"/>
                <w:lang w:eastAsia="en-US"/>
              </w:rPr>
              <w:t xml:space="preserve"> </w:t>
            </w:r>
            <w:r w:rsidRPr="00B179BA">
              <w:rPr>
                <w:rFonts w:ascii="Times New Roman" w:eastAsia="Calibri" w:hAnsi="Times New Roman" w:cs="Times New Roman"/>
                <w:color w:val="auto"/>
                <w:lang w:eastAsia="en-US"/>
              </w:rPr>
              <w:t xml:space="preserve">Обобщающий урок-конкурс </w:t>
            </w:r>
            <w:r w:rsidRPr="00B179BA">
              <w:rPr>
                <w:rFonts w:ascii="Times New Roman" w:eastAsia="Calibri" w:hAnsi="Times New Roman" w:cs="Times New Roman"/>
                <w:color w:val="auto"/>
                <w:spacing w:val="-11"/>
                <w:lang w:eastAsia="en-US"/>
              </w:rPr>
              <w:t>«Поэти</w:t>
            </w:r>
            <w:r w:rsidRPr="00B179BA">
              <w:rPr>
                <w:rFonts w:ascii="Times New Roman" w:eastAsia="Calibri" w:hAnsi="Times New Roman" w:cs="Times New Roman"/>
                <w:color w:val="auto"/>
                <w:spacing w:val="-8"/>
                <w:lang w:eastAsia="en-US"/>
              </w:rPr>
              <w:t xml:space="preserve">ческая тетрадь». </w:t>
            </w:r>
            <w:r w:rsidRPr="00B179BA">
              <w:rPr>
                <w:rFonts w:ascii="Times New Roman" w:eastAsia="Calibri" w:hAnsi="Times New Roman" w:cs="Times New Roman"/>
                <w:color w:val="auto"/>
                <w:lang w:eastAsia="en-US"/>
              </w:rPr>
              <w:t>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Читать наизусть (по выбору) стихотворение.</w:t>
            </w:r>
          </w:p>
          <w:p w:rsidR="00AD6FE7" w:rsidRPr="00B179BA" w:rsidRDefault="00AD6FE7" w:rsidP="00AD6FE7">
            <w:pPr>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spacing w:val="-2"/>
                <w:lang w:eastAsia="en-US"/>
              </w:rPr>
              <w:t>Выражать личное</w:t>
            </w:r>
            <w:r w:rsidRPr="00B179BA">
              <w:rPr>
                <w:rFonts w:ascii="Times New Roman" w:eastAsia="Calibri" w:hAnsi="Times New Roman" w:cs="Times New Roman"/>
                <w:color w:val="auto"/>
                <w:lang w:eastAsia="en-US"/>
              </w:rPr>
              <w:t xml:space="preserve"> отношение к </w:t>
            </w:r>
            <w:proofErr w:type="gramStart"/>
            <w:r w:rsidRPr="00B179BA">
              <w:rPr>
                <w:rFonts w:ascii="Times New Roman" w:eastAsia="Calibri" w:hAnsi="Times New Roman" w:cs="Times New Roman"/>
                <w:color w:val="auto"/>
                <w:lang w:eastAsia="en-US"/>
              </w:rPr>
              <w:t>прочи</w:t>
            </w:r>
            <w:r w:rsidRPr="00B179BA">
              <w:rPr>
                <w:rFonts w:ascii="Times New Roman" w:eastAsia="Calibri" w:hAnsi="Times New Roman" w:cs="Times New Roman"/>
                <w:color w:val="auto"/>
                <w:spacing w:val="-2"/>
                <w:lang w:eastAsia="en-US"/>
              </w:rPr>
              <w:t>танному</w:t>
            </w:r>
            <w:proofErr w:type="gramEnd"/>
            <w:r w:rsidRPr="00B179BA">
              <w:rPr>
                <w:rFonts w:ascii="Times New Roman" w:eastAsia="Calibri" w:hAnsi="Times New Roman" w:cs="Times New Roman"/>
                <w:color w:val="auto"/>
                <w:spacing w:val="-2"/>
                <w:lang w:eastAsia="en-US"/>
              </w:rPr>
              <w:t>.</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Наблюдать за особенностями оформления стихотворной речи.</w:t>
            </w:r>
          </w:p>
          <w:p w:rsidR="00AD6FE7" w:rsidRPr="00B179BA" w:rsidRDefault="00AD6FE7" w:rsidP="00A06E8D">
            <w:pPr>
              <w:shd w:val="clear" w:color="auto" w:fill="FFFFFF"/>
              <w:ind w:right="-108"/>
              <w:rPr>
                <w:rFonts w:ascii="Times New Roman" w:eastAsia="Calibri" w:hAnsi="Times New Roman" w:cs="Times New Roman"/>
                <w:color w:val="auto"/>
                <w:spacing w:val="-2"/>
                <w:lang w:eastAsia="en-US"/>
              </w:rPr>
            </w:pPr>
            <w:r w:rsidRPr="00B179BA">
              <w:rPr>
                <w:rFonts w:ascii="Times New Roman" w:eastAsia="Calibri" w:hAnsi="Times New Roman" w:cs="Times New Roman"/>
                <w:color w:val="auto"/>
                <w:lang w:eastAsia="en-US"/>
              </w:rPr>
              <w:t>Находить средства художественной выразительности; сравнивать их, самостоятельно дополнять.</w:t>
            </w:r>
          </w:p>
          <w:p w:rsidR="00AD6FE7" w:rsidRPr="00B179BA" w:rsidRDefault="00AD6FE7" w:rsidP="00A06E8D">
            <w:pPr>
              <w:shd w:val="clear" w:color="auto" w:fill="FFFFFF"/>
              <w:ind w:right="-108"/>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2"/>
                <w:lang w:eastAsia="en-US"/>
              </w:rPr>
              <w:t>Наблюдать связь произведений</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литературы с другими </w:t>
            </w:r>
            <w:r w:rsidRPr="00B179BA">
              <w:rPr>
                <w:rFonts w:ascii="Times New Roman" w:eastAsia="Calibri" w:hAnsi="Times New Roman" w:cs="Times New Roman"/>
                <w:color w:val="auto"/>
                <w:spacing w:val="-2"/>
                <w:lang w:eastAsia="en-US"/>
              </w:rPr>
              <w:t xml:space="preserve">видами искусства. </w:t>
            </w:r>
            <w:r w:rsidRPr="00B179BA">
              <w:rPr>
                <w:rFonts w:ascii="Times New Roman" w:eastAsia="Calibri" w:hAnsi="Times New Roman" w:cs="Times New Roman"/>
                <w:color w:val="auto"/>
                <w:lang w:eastAsia="en-US"/>
              </w:rPr>
              <w:t xml:space="preserve">Проверять себя и самостоятельно оценивать свои достижения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color w:val="auto"/>
                <w:spacing w:val="-6"/>
                <w:lang w:eastAsia="en-US"/>
              </w:rPr>
              <w:t xml:space="preserve">Родина </w:t>
            </w:r>
            <w:r w:rsidRPr="00B179BA">
              <w:rPr>
                <w:rFonts w:ascii="Times New Roman" w:eastAsia="Calibri" w:hAnsi="Times New Roman" w:cs="Times New Roman"/>
                <w:b/>
                <w:color w:val="auto"/>
                <w:lang w:eastAsia="en-US"/>
              </w:rPr>
              <w:t>(5 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9"/>
                <w:lang w:eastAsia="en-US"/>
              </w:rPr>
              <w:t>И. С. Ни</w:t>
            </w:r>
            <w:r w:rsidRPr="00B179BA">
              <w:rPr>
                <w:rFonts w:ascii="Times New Roman" w:eastAsia="Calibri" w:hAnsi="Times New Roman" w:cs="Times New Roman"/>
                <w:color w:val="auto"/>
                <w:spacing w:val="-9"/>
                <w:lang w:eastAsia="en-US"/>
              </w:rPr>
              <w:softHyphen/>
            </w:r>
            <w:r w:rsidRPr="00B179BA">
              <w:rPr>
                <w:rFonts w:ascii="Times New Roman" w:eastAsia="Calibri" w:hAnsi="Times New Roman" w:cs="Times New Roman"/>
                <w:color w:val="auto"/>
                <w:lang w:eastAsia="en-US"/>
              </w:rPr>
              <w:t>китин «Русь»</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Планировать работу с произведением на уроке с использованием условных обозначений.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w:t>
            </w:r>
            <w:r w:rsidRPr="00B179BA">
              <w:rPr>
                <w:rFonts w:ascii="Times New Roman" w:eastAsia="Calibri" w:hAnsi="Times New Roman" w:cs="Times New Roman"/>
                <w:color w:val="auto"/>
                <w:lang w:eastAsia="en-US"/>
              </w:rPr>
              <w:lastRenderedPageBreak/>
              <w:t xml:space="preserve">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8"/>
                <w:lang w:eastAsia="en-US"/>
              </w:rPr>
              <w:t xml:space="preserve">С. Д. Дрожжин </w:t>
            </w:r>
            <w:r w:rsidRPr="00B179BA">
              <w:rPr>
                <w:rFonts w:ascii="Times New Roman" w:eastAsia="Calibri" w:hAnsi="Times New Roman" w:cs="Times New Roman"/>
                <w:color w:val="auto"/>
                <w:lang w:eastAsia="en-US"/>
              </w:rPr>
              <w:t>«Родине»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Отвечать на вопросы по содержанию произведения; определять главную мысль</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7"/>
                <w:lang w:eastAsia="en-US"/>
              </w:rPr>
              <w:t xml:space="preserve">А. В. </w:t>
            </w:r>
            <w:proofErr w:type="spellStart"/>
            <w:r w:rsidRPr="00B179BA">
              <w:rPr>
                <w:rFonts w:ascii="Times New Roman" w:eastAsia="Calibri" w:hAnsi="Times New Roman" w:cs="Times New Roman"/>
                <w:color w:val="auto"/>
                <w:spacing w:val="-7"/>
                <w:lang w:eastAsia="en-US"/>
              </w:rPr>
              <w:t>Жигулин</w:t>
            </w:r>
            <w:proofErr w:type="spellEnd"/>
            <w:r w:rsidRPr="00B179BA">
              <w:rPr>
                <w:rFonts w:ascii="Times New Roman" w:eastAsia="Calibri" w:hAnsi="Times New Roman" w:cs="Times New Roman"/>
                <w:color w:val="auto"/>
                <w:spacing w:val="-7"/>
                <w:lang w:eastAsia="en-US"/>
              </w:rPr>
              <w:t xml:space="preserve"> </w:t>
            </w:r>
            <w:r w:rsidRPr="00B179BA">
              <w:rPr>
                <w:rFonts w:ascii="Times New Roman" w:eastAsia="Calibri" w:hAnsi="Times New Roman" w:cs="Times New Roman"/>
                <w:color w:val="auto"/>
                <w:lang w:eastAsia="en-US"/>
              </w:rPr>
              <w:t xml:space="preserve">«О, Родина! </w:t>
            </w:r>
            <w:r w:rsidRPr="00B179BA">
              <w:rPr>
                <w:rFonts w:ascii="Times New Roman" w:eastAsia="Calibri" w:hAnsi="Times New Roman" w:cs="Times New Roman"/>
                <w:color w:val="auto"/>
                <w:spacing w:val="-8"/>
                <w:lang w:eastAsia="en-US"/>
              </w:rPr>
              <w:t>В неярком бле</w:t>
            </w:r>
            <w:r w:rsidRPr="00B179BA">
              <w:rPr>
                <w:rFonts w:ascii="Times New Roman" w:eastAsia="Calibri" w:hAnsi="Times New Roman" w:cs="Times New Roman"/>
                <w:color w:val="auto"/>
                <w:spacing w:val="-8"/>
                <w:lang w:eastAsia="en-US"/>
              </w:rPr>
              <w:softHyphen/>
            </w:r>
            <w:r w:rsidRPr="00B179BA">
              <w:rPr>
                <w:rFonts w:ascii="Times New Roman" w:eastAsia="Calibri" w:hAnsi="Times New Roman" w:cs="Times New Roman"/>
                <w:color w:val="auto"/>
                <w:lang w:eastAsia="en-US"/>
              </w:rPr>
              <w:t>ске»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Участвовать в работе группы.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содержание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 xml:space="preserve">, высказывать своё отношение.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Использовать приёмы интонационного чтения (выразить радость, удивление, определить силу голоса, выбрать тон и темп чтения)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0"/>
                <w:lang w:eastAsia="en-US"/>
              </w:rPr>
            </w:pPr>
            <w:r w:rsidRPr="00B179BA">
              <w:rPr>
                <w:rFonts w:ascii="Times New Roman" w:eastAsia="Calibri" w:hAnsi="Times New Roman" w:cs="Times New Roman"/>
                <w:i/>
                <w:color w:val="auto"/>
                <w:spacing w:val="-10"/>
                <w:u w:val="single"/>
                <w:lang w:eastAsia="en-US"/>
              </w:rPr>
              <w:t>Внеклассное чте</w:t>
            </w:r>
            <w:r w:rsidRPr="00B179BA">
              <w:rPr>
                <w:rFonts w:ascii="Times New Roman" w:eastAsia="Calibri" w:hAnsi="Times New Roman" w:cs="Times New Roman"/>
                <w:i/>
                <w:color w:val="auto"/>
                <w:spacing w:val="-8"/>
                <w:u w:val="single"/>
                <w:lang w:eastAsia="en-US"/>
              </w:rPr>
              <w:t>ние</w:t>
            </w:r>
            <w:r w:rsidRPr="00B179BA">
              <w:rPr>
                <w:rFonts w:ascii="Times New Roman" w:eastAsia="Calibri" w:hAnsi="Times New Roman" w:cs="Times New Roman"/>
                <w:color w:val="auto"/>
                <w:spacing w:val="-8"/>
                <w:lang w:eastAsia="en-US"/>
              </w:rPr>
              <w:t xml:space="preserve">.  </w:t>
            </w:r>
            <w:r w:rsidRPr="00B179BA">
              <w:rPr>
                <w:rFonts w:ascii="Times New Roman" w:eastAsia="Calibri" w:hAnsi="Times New Roman" w:cs="Times New Roman"/>
                <w:color w:val="auto"/>
                <w:lang w:eastAsia="en-US"/>
              </w:rPr>
              <w:t xml:space="preserve">Тема войны в произведении Б. А. Слуцкого </w:t>
            </w:r>
            <w:r w:rsidRPr="00B179BA">
              <w:rPr>
                <w:rFonts w:ascii="Times New Roman" w:eastAsia="Calibri" w:hAnsi="Times New Roman" w:cs="Times New Roman"/>
                <w:color w:val="auto"/>
                <w:spacing w:val="-2"/>
                <w:lang w:eastAsia="en-US"/>
              </w:rPr>
              <w:t>«Лошади в океа</w:t>
            </w:r>
            <w:r w:rsidRPr="00B179BA">
              <w:rPr>
                <w:rFonts w:ascii="Times New Roman" w:eastAsia="Calibri" w:hAnsi="Times New Roman" w:cs="Times New Roman"/>
                <w:color w:val="auto"/>
                <w:spacing w:val="-2"/>
                <w:lang w:eastAsia="en-US"/>
              </w:rPr>
              <w:softHyphen/>
            </w:r>
            <w:r w:rsidRPr="00B179BA">
              <w:rPr>
                <w:rFonts w:ascii="Times New Roman" w:eastAsia="Calibri" w:hAnsi="Times New Roman" w:cs="Times New Roman"/>
                <w:color w:val="auto"/>
                <w:lang w:eastAsia="en-US"/>
              </w:rPr>
              <w:t>не»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Участвовать в работе группы.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содержание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 xml:space="preserve">, высказывать своё отношение.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Использовать приёмы интонационного чтения (выразить радость, удивление, определить силу голоса, выбрать тон и темп чтения)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0"/>
                <w:lang w:eastAsia="en-US"/>
              </w:rPr>
            </w:pPr>
            <w:r w:rsidRPr="00B179BA">
              <w:rPr>
                <w:rFonts w:ascii="Times New Roman" w:eastAsia="Calibri" w:hAnsi="Times New Roman" w:cs="Times New Roman"/>
                <w:color w:val="auto"/>
                <w:lang w:eastAsia="en-US"/>
              </w:rPr>
              <w:t xml:space="preserve">Обобщение по </w:t>
            </w:r>
            <w:r w:rsidRPr="00B179BA">
              <w:rPr>
                <w:rFonts w:ascii="Times New Roman" w:eastAsia="Calibri" w:hAnsi="Times New Roman" w:cs="Times New Roman"/>
                <w:color w:val="auto"/>
                <w:spacing w:val="-2"/>
                <w:lang w:eastAsia="en-US"/>
              </w:rPr>
              <w:t>разделу «Родина».</w:t>
            </w:r>
            <w:r w:rsidRPr="00B179BA">
              <w:rPr>
                <w:rFonts w:ascii="Times New Roman" w:eastAsia="Calibri" w:hAnsi="Times New Roman" w:cs="Times New Roman"/>
                <w:color w:val="auto"/>
                <w:lang w:eastAsia="en-US"/>
              </w:rPr>
              <w:t xml:space="preserve"> Оценка достижений.</w:t>
            </w:r>
            <w:r w:rsidRPr="00B179BA">
              <w:rPr>
                <w:rFonts w:ascii="Times New Roman" w:eastAsia="Calibri" w:hAnsi="Times New Roman" w:cs="Times New Roman"/>
                <w:color w:val="auto"/>
                <w:spacing w:val="-2"/>
                <w:lang w:eastAsia="en-US"/>
              </w:rPr>
              <w:t xml:space="preserve">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стихотворение, отражая позицию автора и своё отношение к </w:t>
            </w:r>
            <w:proofErr w:type="gramStart"/>
            <w:r w:rsidRPr="00B179BA">
              <w:rPr>
                <w:rFonts w:ascii="Times New Roman" w:eastAsia="Calibri" w:hAnsi="Times New Roman" w:cs="Times New Roman"/>
                <w:color w:val="auto"/>
                <w:lang w:eastAsia="en-US"/>
              </w:rPr>
              <w:t>изображаемому</w:t>
            </w:r>
            <w:proofErr w:type="gramEnd"/>
            <w:r w:rsidRPr="00B179BA">
              <w:rPr>
                <w:rFonts w:ascii="Times New Roman" w:eastAsia="Calibri" w:hAnsi="Times New Roman" w:cs="Times New Roman"/>
                <w:color w:val="auto"/>
                <w:lang w:eastAsia="en-US"/>
              </w:rPr>
              <w:t>.</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Заучивать стихи наизусть.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Проверять себя и самостоятельно оценивать свои достижения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spacing w:val="-1"/>
                <w:lang w:eastAsia="en-US"/>
              </w:rPr>
              <w:t xml:space="preserve">Страна </w:t>
            </w:r>
            <w:r w:rsidRPr="00B179BA">
              <w:rPr>
                <w:rFonts w:ascii="Times New Roman" w:eastAsia="Calibri" w:hAnsi="Times New Roman" w:cs="Times New Roman"/>
                <w:b/>
                <w:bCs/>
                <w:color w:val="auto"/>
                <w:lang w:eastAsia="en-US"/>
              </w:rPr>
              <w:t>Фантазия (</w:t>
            </w:r>
            <w:proofErr w:type="gramStart"/>
            <w:r w:rsidRPr="00B179BA">
              <w:rPr>
                <w:rFonts w:ascii="Times New Roman" w:eastAsia="Calibri" w:hAnsi="Times New Roman" w:cs="Times New Roman"/>
                <w:b/>
                <w:bCs/>
                <w:color w:val="auto"/>
                <w:lang w:eastAsia="en-US"/>
              </w:rPr>
              <w:t>З</w:t>
            </w:r>
            <w:proofErr w:type="gramEnd"/>
            <w:r w:rsidRPr="00B179BA">
              <w:rPr>
                <w:rFonts w:ascii="Times New Roman" w:eastAsia="Calibri" w:hAnsi="Times New Roman" w:cs="Times New Roman"/>
                <w:b/>
                <w:bCs/>
                <w:color w:val="auto"/>
                <w:lang w:eastAsia="en-US"/>
              </w:rPr>
              <w:t xml:space="preserve"> часа)</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spacing w:line="274" w:lineRule="exact"/>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Е. С. Велтистов «Приключения Электроника»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особенности фантастического жанра</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spacing w:line="278" w:lineRule="exact"/>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К.  Булычев  «Путешествие Алисы»</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Отвечать на вопросы по содержанию произведения; определять главную мысль</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К.  Булычев  «Путешествие Алисы». Обобщение по </w:t>
            </w:r>
            <w:r w:rsidRPr="00B179BA">
              <w:rPr>
                <w:rFonts w:ascii="Times New Roman" w:eastAsia="Calibri" w:hAnsi="Times New Roman" w:cs="Times New Roman"/>
                <w:color w:val="auto"/>
                <w:spacing w:val="-2"/>
                <w:lang w:eastAsia="en-US"/>
              </w:rPr>
              <w:t>разделу «Страна Фантазия».</w:t>
            </w:r>
            <w:r w:rsidRPr="00B179BA">
              <w:rPr>
                <w:rFonts w:ascii="Times New Roman" w:eastAsia="Calibri" w:hAnsi="Times New Roman" w:cs="Times New Roman"/>
                <w:color w:val="auto"/>
                <w:lang w:eastAsia="en-US"/>
              </w:rPr>
              <w:t xml:space="preserve"> Оценка достижений.</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Планировать работу с произведением на уроке с использованием условных обозначений.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особенности фантастического жанра.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Проверять себя и самостоятельно оценивать свои достижения.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Придумывать фантастические истории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rPr>
          <w:trHeight w:val="562"/>
        </w:trPr>
        <w:tc>
          <w:tcPr>
            <w:tcW w:w="15593" w:type="dxa"/>
            <w:gridSpan w:val="11"/>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b/>
                <w:bCs/>
                <w:color w:val="auto"/>
                <w:lang w:eastAsia="en-US"/>
              </w:rPr>
              <w:t>Зару</w:t>
            </w:r>
            <w:r w:rsidRPr="00B179BA">
              <w:rPr>
                <w:rFonts w:ascii="Times New Roman" w:eastAsia="Calibri" w:hAnsi="Times New Roman" w:cs="Times New Roman"/>
                <w:b/>
                <w:bCs/>
                <w:color w:val="auto"/>
                <w:lang w:eastAsia="en-US"/>
              </w:rPr>
              <w:softHyphen/>
            </w:r>
            <w:r w:rsidRPr="00B179BA">
              <w:rPr>
                <w:rFonts w:ascii="Times New Roman" w:eastAsia="Calibri" w:hAnsi="Times New Roman" w:cs="Times New Roman"/>
                <w:b/>
                <w:bCs/>
                <w:color w:val="auto"/>
                <w:spacing w:val="-13"/>
                <w:lang w:eastAsia="en-US"/>
              </w:rPr>
              <w:t xml:space="preserve">бежная  </w:t>
            </w:r>
            <w:r w:rsidRPr="00B179BA">
              <w:rPr>
                <w:rFonts w:ascii="Times New Roman" w:eastAsia="Calibri" w:hAnsi="Times New Roman" w:cs="Times New Roman"/>
                <w:b/>
                <w:bCs/>
                <w:color w:val="auto"/>
                <w:lang w:eastAsia="en-US"/>
              </w:rPr>
              <w:t>лите</w:t>
            </w:r>
            <w:r w:rsidRPr="00B179BA">
              <w:rPr>
                <w:rFonts w:ascii="Times New Roman" w:eastAsia="Calibri" w:hAnsi="Times New Roman" w:cs="Times New Roman"/>
                <w:b/>
                <w:bCs/>
                <w:color w:val="auto"/>
                <w:lang w:eastAsia="en-US"/>
              </w:rPr>
              <w:softHyphen/>
            </w:r>
            <w:r w:rsidRPr="00B179BA">
              <w:rPr>
                <w:rFonts w:ascii="Times New Roman" w:eastAsia="Calibri" w:hAnsi="Times New Roman" w:cs="Times New Roman"/>
                <w:b/>
                <w:bCs/>
                <w:color w:val="auto"/>
                <w:spacing w:val="-9"/>
                <w:lang w:eastAsia="en-US"/>
              </w:rPr>
              <w:t xml:space="preserve">ратура </w:t>
            </w:r>
            <w:r w:rsidRPr="00B179BA">
              <w:rPr>
                <w:rFonts w:ascii="Times New Roman" w:eastAsia="Calibri" w:hAnsi="Times New Roman" w:cs="Times New Roman"/>
                <w:b/>
                <w:bCs/>
                <w:color w:val="auto"/>
                <w:lang w:eastAsia="en-US"/>
              </w:rPr>
              <w:t>(9 часов)</w:t>
            </w: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0"/>
                <w:lang w:eastAsia="en-US"/>
              </w:rPr>
            </w:pPr>
            <w:r w:rsidRPr="00B179BA">
              <w:rPr>
                <w:rFonts w:ascii="Times New Roman" w:eastAsia="Calibri" w:hAnsi="Times New Roman" w:cs="Times New Roman"/>
                <w:color w:val="auto"/>
                <w:spacing w:val="-10"/>
                <w:lang w:eastAsia="en-US"/>
              </w:rPr>
              <w:t xml:space="preserve">Д. Свифт </w:t>
            </w:r>
            <w:r w:rsidRPr="00B179BA">
              <w:rPr>
                <w:rFonts w:ascii="Times New Roman" w:eastAsia="Calibri" w:hAnsi="Times New Roman" w:cs="Times New Roman"/>
                <w:color w:val="auto"/>
                <w:lang w:eastAsia="en-US"/>
              </w:rPr>
              <w:t>«Путешествие Гулливера»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Прогнозировать содержание раздела. Планировать работу на уроке. Читать и воспринимать на слух художественное произведение.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Составлять план.</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Пересказывать самые интересные эпизоды из произведений от лица героя</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1"/>
                <w:lang w:eastAsia="en-US"/>
              </w:rPr>
            </w:pPr>
            <w:r w:rsidRPr="00B179BA">
              <w:rPr>
                <w:rFonts w:ascii="Times New Roman" w:eastAsia="Calibri" w:hAnsi="Times New Roman" w:cs="Times New Roman"/>
                <w:color w:val="auto"/>
                <w:spacing w:val="-9"/>
                <w:lang w:eastAsia="en-US"/>
              </w:rPr>
              <w:t xml:space="preserve">Г.-Х. Андерсена </w:t>
            </w:r>
            <w:r w:rsidRPr="00B179BA">
              <w:rPr>
                <w:rFonts w:ascii="Times New Roman" w:eastAsia="Calibri" w:hAnsi="Times New Roman" w:cs="Times New Roman"/>
                <w:color w:val="auto"/>
                <w:lang w:eastAsia="en-US"/>
              </w:rPr>
              <w:t>«Русалочка»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Читать и воспринимать на слух художественное произведение.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Подготовка сообщения о великом сказочнике (с помощью учителя)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1"/>
                <w:lang w:eastAsia="en-US"/>
              </w:rPr>
            </w:pPr>
            <w:r w:rsidRPr="00B179BA">
              <w:rPr>
                <w:rFonts w:ascii="Times New Roman" w:eastAsia="Calibri" w:hAnsi="Times New Roman" w:cs="Times New Roman"/>
                <w:i/>
                <w:color w:val="auto"/>
                <w:spacing w:val="-10"/>
                <w:u w:val="single"/>
                <w:lang w:eastAsia="en-US"/>
              </w:rPr>
              <w:t>Внеклассное чте</w:t>
            </w:r>
            <w:r w:rsidRPr="00B179BA">
              <w:rPr>
                <w:rFonts w:ascii="Times New Roman" w:eastAsia="Calibri" w:hAnsi="Times New Roman" w:cs="Times New Roman"/>
                <w:i/>
                <w:color w:val="auto"/>
                <w:spacing w:val="-8"/>
                <w:u w:val="single"/>
                <w:lang w:eastAsia="en-US"/>
              </w:rPr>
              <w:t>ние</w:t>
            </w:r>
            <w:r w:rsidRPr="00B179BA">
              <w:rPr>
                <w:rFonts w:ascii="Times New Roman" w:eastAsia="Calibri" w:hAnsi="Times New Roman" w:cs="Times New Roman"/>
                <w:color w:val="auto"/>
                <w:spacing w:val="-8"/>
                <w:lang w:eastAsia="en-US"/>
              </w:rPr>
              <w:t>. В стране ли</w:t>
            </w:r>
            <w:r w:rsidRPr="00B179BA">
              <w:rPr>
                <w:rFonts w:ascii="Times New Roman" w:eastAsia="Calibri" w:hAnsi="Times New Roman" w:cs="Times New Roman"/>
                <w:color w:val="auto"/>
                <w:spacing w:val="-8"/>
                <w:lang w:eastAsia="en-US"/>
              </w:rPr>
              <w:softHyphen/>
            </w:r>
            <w:r w:rsidRPr="00B179BA">
              <w:rPr>
                <w:rFonts w:ascii="Times New Roman" w:eastAsia="Calibri" w:hAnsi="Times New Roman" w:cs="Times New Roman"/>
                <w:color w:val="auto"/>
                <w:spacing w:val="-10"/>
                <w:lang w:eastAsia="en-US"/>
              </w:rPr>
              <w:t>тературных героев.</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rPr>
              <w:t>Самостоятельно выбирать и читать детские книги.</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spacing w:line="264" w:lineRule="exact"/>
              <w:ind w:right="149"/>
              <w:rPr>
                <w:rFonts w:ascii="Times New Roman" w:eastAsia="Calibri" w:hAnsi="Times New Roman" w:cs="Times New Roman"/>
                <w:color w:val="auto"/>
                <w:lang w:eastAsia="en-US"/>
              </w:rPr>
            </w:pPr>
            <w:r w:rsidRPr="00B179BA">
              <w:rPr>
                <w:rFonts w:ascii="Times New Roman" w:eastAsia="Calibri" w:hAnsi="Times New Roman" w:cs="Times New Roman"/>
                <w:color w:val="auto"/>
                <w:spacing w:val="-8"/>
                <w:lang w:eastAsia="en-US"/>
              </w:rPr>
              <w:t>Г.-Х. Ан</w:t>
            </w:r>
            <w:r w:rsidRPr="00B179BA">
              <w:rPr>
                <w:rFonts w:ascii="Times New Roman" w:eastAsia="Calibri" w:hAnsi="Times New Roman" w:cs="Times New Roman"/>
                <w:color w:val="auto"/>
                <w:spacing w:val="-10"/>
                <w:lang w:eastAsia="en-US"/>
              </w:rPr>
              <w:t>дерсен  «Русалоч</w:t>
            </w:r>
            <w:r w:rsidRPr="00B179BA">
              <w:rPr>
                <w:rFonts w:ascii="Times New Roman" w:eastAsia="Calibri" w:hAnsi="Times New Roman" w:cs="Times New Roman"/>
                <w:color w:val="auto"/>
                <w:spacing w:val="-10"/>
                <w:lang w:eastAsia="en-US"/>
              </w:rPr>
              <w:softHyphen/>
              <w:t>к</w:t>
            </w:r>
            <w:r w:rsidRPr="00B179BA">
              <w:rPr>
                <w:rFonts w:ascii="Times New Roman" w:eastAsia="Calibri" w:hAnsi="Times New Roman" w:cs="Times New Roman"/>
                <w:color w:val="auto"/>
                <w:lang w:eastAsia="en-US"/>
              </w:rPr>
              <w:t>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художественное произведение; читать вслух и про себя, осмысливая содержание.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Отвечать на вопросы по содержанию произведения; определять главную мысль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1"/>
                <w:lang w:eastAsia="en-US"/>
              </w:rPr>
            </w:pPr>
            <w:r w:rsidRPr="00B179BA">
              <w:rPr>
                <w:rFonts w:ascii="Times New Roman" w:eastAsia="Calibri" w:hAnsi="Times New Roman" w:cs="Times New Roman"/>
                <w:color w:val="auto"/>
                <w:spacing w:val="-8"/>
                <w:lang w:eastAsia="en-US"/>
              </w:rPr>
              <w:t>Г. Х. Ан</w:t>
            </w:r>
            <w:r w:rsidRPr="00B179BA">
              <w:rPr>
                <w:rFonts w:ascii="Times New Roman" w:eastAsia="Calibri" w:hAnsi="Times New Roman" w:cs="Times New Roman"/>
                <w:color w:val="auto"/>
                <w:spacing w:val="-10"/>
                <w:lang w:eastAsia="en-US"/>
              </w:rPr>
              <w:t>дерсен  «Русалоч</w:t>
            </w:r>
            <w:r w:rsidRPr="00B179BA">
              <w:rPr>
                <w:rFonts w:ascii="Times New Roman" w:eastAsia="Calibri" w:hAnsi="Times New Roman" w:cs="Times New Roman"/>
                <w:color w:val="auto"/>
                <w:spacing w:val="-10"/>
                <w:lang w:eastAsia="en-US"/>
              </w:rPr>
              <w:softHyphen/>
              <w:t>к</w:t>
            </w:r>
            <w:r w:rsidRPr="00B179BA">
              <w:rPr>
                <w:rFonts w:ascii="Times New Roman" w:eastAsia="Calibri" w:hAnsi="Times New Roman" w:cs="Times New Roman"/>
                <w:color w:val="auto"/>
                <w:lang w:eastAsia="en-US"/>
              </w:rPr>
              <w:t>а»</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Определять нравственный смысл сказки (с помощью учителя).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Пересказывать выборочно произведение.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Иллюстрировать сказку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spacing w:val="-11"/>
                <w:lang w:eastAsia="en-US"/>
              </w:rPr>
            </w:pPr>
            <w:r w:rsidRPr="00B179BA">
              <w:rPr>
                <w:rFonts w:ascii="Times New Roman" w:eastAsia="Calibri" w:hAnsi="Times New Roman" w:cs="Times New Roman"/>
                <w:color w:val="auto"/>
                <w:lang w:eastAsia="en-US"/>
              </w:rPr>
              <w:t xml:space="preserve">М. Твен «Приключения Тома </w:t>
            </w:r>
            <w:proofErr w:type="spellStart"/>
            <w:r w:rsidRPr="00B179BA">
              <w:rPr>
                <w:rFonts w:ascii="Times New Roman" w:eastAsia="Calibri" w:hAnsi="Times New Roman" w:cs="Times New Roman"/>
                <w:color w:val="auto"/>
                <w:lang w:eastAsia="en-US"/>
              </w:rPr>
              <w:t>Сойера</w:t>
            </w:r>
            <w:proofErr w:type="spellEnd"/>
            <w:r w:rsidRPr="00B179BA">
              <w:rPr>
                <w:rFonts w:ascii="Times New Roman" w:eastAsia="Calibri" w:hAnsi="Times New Roman" w:cs="Times New Roman"/>
                <w:color w:val="auto"/>
                <w:lang w:eastAsia="en-US"/>
              </w:rPr>
              <w:t>»</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Планировать работу с произведением на уроке с использованием условных обозначений.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Воспринимать на слух художественное произведение; читать вслух и про себя, осмысливая содержание</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 Лагерлеф «Святая ночь»</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Определять нравственный смысл произведения (с помощью учителя).</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Воспринимать на слух </w:t>
            </w:r>
            <w:proofErr w:type="gramStart"/>
            <w:r w:rsidRPr="00B179BA">
              <w:rPr>
                <w:rFonts w:ascii="Times New Roman" w:eastAsia="Calibri" w:hAnsi="Times New Roman" w:cs="Times New Roman"/>
                <w:color w:val="auto"/>
                <w:lang w:eastAsia="en-US"/>
              </w:rPr>
              <w:t>прочитанное</w:t>
            </w:r>
            <w:proofErr w:type="gramEnd"/>
            <w:r w:rsidRPr="00B179BA">
              <w:rPr>
                <w:rFonts w:ascii="Times New Roman" w:eastAsia="Calibri" w:hAnsi="Times New Roman" w:cs="Times New Roman"/>
                <w:color w:val="auto"/>
                <w:lang w:eastAsia="en-US"/>
              </w:rPr>
              <w:t xml:space="preserve"> и отвечать на вопросы по содержанию</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С. Лагерлеф «В Назарете»</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содержание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 высказывать своё отношение.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Отвечать на вопросы по содержанию произведения; определять главную мысль.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Участвовать в работе группы </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851" w:type="dxa"/>
            <w:shd w:val="clear" w:color="auto" w:fill="auto"/>
          </w:tcPr>
          <w:p w:rsidR="00AD6FE7" w:rsidRPr="00B179BA" w:rsidRDefault="00AD6FE7" w:rsidP="00A06E8D">
            <w:pPr>
              <w:numPr>
                <w:ilvl w:val="0"/>
                <w:numId w:val="20"/>
              </w:numPr>
              <w:contextualSpacing/>
              <w:jc w:val="center"/>
              <w:rPr>
                <w:rFonts w:ascii="Times New Roman" w:eastAsia="Calibri" w:hAnsi="Times New Roman" w:cs="Times New Roman"/>
                <w:color w:val="auto"/>
                <w:lang w:eastAsia="en-US"/>
              </w:rPr>
            </w:pPr>
          </w:p>
        </w:tc>
        <w:tc>
          <w:tcPr>
            <w:tcW w:w="4077" w:type="dxa"/>
            <w:gridSpan w:val="3"/>
            <w:shd w:val="clear" w:color="auto" w:fill="auto"/>
          </w:tcPr>
          <w:p w:rsidR="00AD6FE7" w:rsidRPr="00B179BA" w:rsidRDefault="00AD6FE7" w:rsidP="00A06E8D">
            <w:pPr>
              <w:shd w:val="clear" w:color="auto" w:fill="FFFFFF"/>
              <w:rPr>
                <w:rFonts w:ascii="Times New Roman" w:eastAsia="Calibri" w:hAnsi="Times New Roman" w:cs="Times New Roman"/>
                <w:color w:val="auto"/>
                <w:lang w:eastAsia="en-US"/>
              </w:rPr>
            </w:pPr>
            <w:r w:rsidRPr="00B179BA">
              <w:rPr>
                <w:rFonts w:ascii="Times New Roman" w:eastAsia="Calibri" w:hAnsi="Times New Roman" w:cs="Times New Roman"/>
                <w:i/>
                <w:color w:val="auto"/>
                <w:u w:val="single"/>
                <w:lang w:eastAsia="en-US"/>
              </w:rPr>
              <w:t xml:space="preserve">Внеклассное чтение. </w:t>
            </w:r>
            <w:r w:rsidRPr="00B179BA">
              <w:rPr>
                <w:rFonts w:ascii="Times New Roman" w:eastAsia="Calibri" w:hAnsi="Times New Roman" w:cs="Times New Roman"/>
                <w:color w:val="auto"/>
                <w:lang w:eastAsia="en-US"/>
              </w:rPr>
              <w:t xml:space="preserve">«Путешествие по дорогам любимых книг». Обобщение по разделу «Зарубежная литература». </w:t>
            </w:r>
          </w:p>
        </w:tc>
        <w:tc>
          <w:tcPr>
            <w:tcW w:w="1026" w:type="dxa"/>
            <w:gridSpan w:val="3"/>
            <w:shd w:val="clear" w:color="auto" w:fill="auto"/>
          </w:tcPr>
          <w:p w:rsidR="00AD6FE7" w:rsidRPr="00B179BA" w:rsidRDefault="00AD6FE7" w:rsidP="00A06E8D">
            <w:pPr>
              <w:jc w:val="cente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1</w:t>
            </w:r>
          </w:p>
        </w:tc>
        <w:tc>
          <w:tcPr>
            <w:tcW w:w="6379" w:type="dxa"/>
            <w:shd w:val="clear" w:color="auto" w:fill="auto"/>
          </w:tcPr>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Понимать содержание </w:t>
            </w:r>
            <w:proofErr w:type="gramStart"/>
            <w:r w:rsidRPr="00B179BA">
              <w:rPr>
                <w:rFonts w:ascii="Times New Roman" w:eastAsia="Calibri" w:hAnsi="Times New Roman" w:cs="Times New Roman"/>
                <w:color w:val="auto"/>
                <w:lang w:eastAsia="en-US"/>
              </w:rPr>
              <w:t>прочитанного</w:t>
            </w:r>
            <w:proofErr w:type="gramEnd"/>
            <w:r w:rsidRPr="00B179BA">
              <w:rPr>
                <w:rFonts w:ascii="Times New Roman" w:eastAsia="Calibri" w:hAnsi="Times New Roman" w:cs="Times New Roman"/>
                <w:color w:val="auto"/>
                <w:lang w:eastAsia="en-US"/>
              </w:rPr>
              <w:t>, высказывать своё отношение.</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 xml:space="preserve">Объяснять смысл названия произведения. </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Отвечать на вопросы по содержанию произведения; определять главную мысль.</w:t>
            </w:r>
          </w:p>
          <w:p w:rsidR="00AD6FE7" w:rsidRPr="00B179BA" w:rsidRDefault="00AD6FE7" w:rsidP="00AD6FE7">
            <w:pPr>
              <w:rPr>
                <w:rFonts w:ascii="Times New Roman" w:eastAsia="Calibri" w:hAnsi="Times New Roman" w:cs="Times New Roman"/>
                <w:color w:val="auto"/>
                <w:lang w:eastAsia="en-US"/>
              </w:rPr>
            </w:pPr>
            <w:r w:rsidRPr="00B179BA">
              <w:rPr>
                <w:rFonts w:ascii="Times New Roman" w:eastAsia="Calibri" w:hAnsi="Times New Roman" w:cs="Times New Roman"/>
                <w:color w:val="auto"/>
                <w:lang w:eastAsia="en-US"/>
              </w:rPr>
              <w:t>Участвовать в работе группы</w:t>
            </w: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1134"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c>
          <w:tcPr>
            <w:tcW w:w="992" w:type="dxa"/>
            <w:shd w:val="clear" w:color="auto" w:fill="auto"/>
          </w:tcPr>
          <w:p w:rsidR="00AD6FE7" w:rsidRPr="00B179BA" w:rsidRDefault="00AD6FE7" w:rsidP="00A06E8D">
            <w:pPr>
              <w:jc w:val="center"/>
              <w:rPr>
                <w:rFonts w:ascii="Times New Roman" w:eastAsia="Calibri" w:hAnsi="Times New Roman" w:cs="Times New Roman"/>
                <w:color w:val="auto"/>
                <w:lang w:eastAsia="en-US"/>
              </w:rPr>
            </w:pPr>
          </w:p>
        </w:tc>
      </w:tr>
      <w:tr w:rsidR="00AD6FE7" w:rsidRPr="00B179BA" w:rsidTr="00A06E8D">
        <w:tc>
          <w:tcPr>
            <w:tcW w:w="15593" w:type="dxa"/>
            <w:gridSpan w:val="11"/>
            <w:shd w:val="clear" w:color="auto" w:fill="auto"/>
          </w:tcPr>
          <w:p w:rsidR="00AD6FE7" w:rsidRPr="00B179BA" w:rsidRDefault="00AD6FE7" w:rsidP="00AD6FE7">
            <w:pPr>
              <w:rPr>
                <w:rFonts w:ascii="Times New Roman" w:eastAsia="Calibri" w:hAnsi="Times New Roman" w:cs="Times New Roman"/>
                <w:b/>
                <w:color w:val="auto"/>
                <w:lang w:eastAsia="en-US"/>
              </w:rPr>
            </w:pPr>
            <w:r w:rsidRPr="00B179BA">
              <w:rPr>
                <w:rFonts w:ascii="Times New Roman" w:eastAsia="Calibri" w:hAnsi="Times New Roman" w:cs="Times New Roman"/>
                <w:b/>
                <w:color w:val="auto"/>
                <w:lang w:eastAsia="en-US"/>
              </w:rPr>
              <w:t>Итого: 102 часа</w:t>
            </w:r>
          </w:p>
        </w:tc>
      </w:tr>
    </w:tbl>
    <w:p w:rsidR="00AD6FE7" w:rsidRPr="00B179BA" w:rsidRDefault="00AD6FE7" w:rsidP="00AD6FE7">
      <w:pPr>
        <w:spacing w:line="276" w:lineRule="auto"/>
        <w:jc w:val="center"/>
        <w:rPr>
          <w:rFonts w:ascii="Times New Roman" w:eastAsia="Calibri" w:hAnsi="Times New Roman" w:cs="Times New Roman"/>
          <w:color w:val="auto"/>
          <w:lang w:eastAsia="en-US"/>
        </w:rPr>
      </w:pPr>
    </w:p>
    <w:p w:rsidR="00AD6FE7" w:rsidRPr="00B179BA" w:rsidRDefault="00AD6FE7" w:rsidP="00AD6FE7">
      <w:pPr>
        <w:spacing w:line="276" w:lineRule="auto"/>
        <w:jc w:val="center"/>
        <w:rPr>
          <w:rFonts w:ascii="Times New Roman" w:eastAsia="Calibri" w:hAnsi="Times New Roman" w:cs="Times New Roman"/>
          <w:color w:val="auto"/>
          <w:lang w:eastAsia="en-US"/>
        </w:rPr>
      </w:pPr>
    </w:p>
    <w:p w:rsidR="00AD6FE7" w:rsidRPr="00B179BA" w:rsidRDefault="00AD6FE7" w:rsidP="00893A18">
      <w:pPr>
        <w:pStyle w:val="22"/>
        <w:shd w:val="clear" w:color="auto" w:fill="auto"/>
        <w:spacing w:after="554" w:line="276" w:lineRule="auto"/>
        <w:ind w:firstLine="0"/>
        <w:rPr>
          <w:sz w:val="24"/>
          <w:szCs w:val="24"/>
        </w:rPr>
      </w:pPr>
    </w:p>
    <w:p w:rsidR="00B179BA" w:rsidRPr="00B179BA" w:rsidRDefault="00B179BA">
      <w:pPr>
        <w:pStyle w:val="22"/>
        <w:shd w:val="clear" w:color="auto" w:fill="auto"/>
        <w:spacing w:after="554" w:line="276" w:lineRule="auto"/>
        <w:ind w:firstLine="0"/>
        <w:rPr>
          <w:sz w:val="24"/>
          <w:szCs w:val="24"/>
        </w:rPr>
      </w:pPr>
    </w:p>
    <w:sectPr w:rsidR="00B179BA" w:rsidRPr="00B179BA" w:rsidSect="00A41FFB">
      <w:type w:val="continuous"/>
      <w:pgSz w:w="16837" w:h="11905" w:orient="landscape"/>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5D" w:rsidRDefault="00021D5D" w:rsidP="0082018F">
      <w:r>
        <w:separator/>
      </w:r>
    </w:p>
  </w:endnote>
  <w:endnote w:type="continuationSeparator" w:id="0">
    <w:p w:rsidR="00021D5D" w:rsidRDefault="00021D5D" w:rsidP="0082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D7" w:rsidRDefault="001D4ED7">
    <w:pPr>
      <w:pStyle w:val="af"/>
      <w:jc w:val="center"/>
    </w:pPr>
    <w:r>
      <w:fldChar w:fldCharType="begin"/>
    </w:r>
    <w:r>
      <w:instrText>PAGE   \* MERGEFORMAT</w:instrText>
    </w:r>
    <w:r>
      <w:fldChar w:fldCharType="separate"/>
    </w:r>
    <w:r w:rsidR="00F444D7">
      <w:rPr>
        <w:noProof/>
      </w:rPr>
      <w:t>80</w:t>
    </w:r>
    <w:r>
      <w:fldChar w:fldCharType="end"/>
    </w:r>
  </w:p>
  <w:p w:rsidR="001D4ED7" w:rsidRDefault="001D4E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5D" w:rsidRDefault="00021D5D" w:rsidP="0082018F">
      <w:r>
        <w:separator/>
      </w:r>
    </w:p>
  </w:footnote>
  <w:footnote w:type="continuationSeparator" w:id="0">
    <w:p w:rsidR="00021D5D" w:rsidRDefault="00021D5D" w:rsidP="00820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3"/>
    <w:multiLevelType w:val="multilevel"/>
    <w:tmpl w:val="00000002"/>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upp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upp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upp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upp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upp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upp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upperLetter"/>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7"/>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25612BF9"/>
    <w:multiLevelType w:val="hybridMultilevel"/>
    <w:tmpl w:val="FA7E677E"/>
    <w:lvl w:ilvl="0" w:tplc="29027F8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496E3790"/>
    <w:multiLevelType w:val="hybridMultilevel"/>
    <w:tmpl w:val="950C5AC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6E6478"/>
    <w:multiLevelType w:val="hybridMultilevel"/>
    <w:tmpl w:val="412826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4107D8"/>
    <w:multiLevelType w:val="hybridMultilevel"/>
    <w:tmpl w:val="C4A807EC"/>
    <w:lvl w:ilvl="0" w:tplc="5420E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E46DB"/>
    <w:multiLevelType w:val="hybridMultilevel"/>
    <w:tmpl w:val="8BE44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01E235A"/>
    <w:multiLevelType w:val="hybridMultilevel"/>
    <w:tmpl w:val="2152B6B0"/>
    <w:lvl w:ilvl="0" w:tplc="0A52385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6AF1746D"/>
    <w:multiLevelType w:val="hybridMultilevel"/>
    <w:tmpl w:val="34A4D4C6"/>
    <w:lvl w:ilvl="0" w:tplc="E02CB7F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6B0C681B"/>
    <w:multiLevelType w:val="hybridMultilevel"/>
    <w:tmpl w:val="55DC4D8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422757"/>
    <w:multiLevelType w:val="hybridMultilevel"/>
    <w:tmpl w:val="E582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2342F6"/>
    <w:multiLevelType w:val="hybridMultilevel"/>
    <w:tmpl w:val="23DC2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2"/>
  </w:num>
  <w:num w:numId="14">
    <w:abstractNumId w:val="13"/>
  </w:num>
  <w:num w:numId="15">
    <w:abstractNumId w:val="18"/>
  </w:num>
  <w:num w:numId="16">
    <w:abstractNumId w:val="20"/>
  </w:num>
  <w:num w:numId="17">
    <w:abstractNumId w:val="17"/>
  </w:num>
  <w:num w:numId="18">
    <w:abstractNumId w:val="11"/>
  </w:num>
  <w:num w:numId="19">
    <w:abstractNumId w:val="1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A7"/>
    <w:rsid w:val="000103C6"/>
    <w:rsid w:val="00021D5D"/>
    <w:rsid w:val="000474AE"/>
    <w:rsid w:val="00095C76"/>
    <w:rsid w:val="00096CE8"/>
    <w:rsid w:val="00096E11"/>
    <w:rsid w:val="000E6A21"/>
    <w:rsid w:val="000F233E"/>
    <w:rsid w:val="00144478"/>
    <w:rsid w:val="00164424"/>
    <w:rsid w:val="001701E7"/>
    <w:rsid w:val="001911AE"/>
    <w:rsid w:val="001A5952"/>
    <w:rsid w:val="001B19A5"/>
    <w:rsid w:val="001D4575"/>
    <w:rsid w:val="001D4ED7"/>
    <w:rsid w:val="00262192"/>
    <w:rsid w:val="00273F6B"/>
    <w:rsid w:val="002908E8"/>
    <w:rsid w:val="002D2453"/>
    <w:rsid w:val="00335BB2"/>
    <w:rsid w:val="003459BD"/>
    <w:rsid w:val="00367961"/>
    <w:rsid w:val="0037764C"/>
    <w:rsid w:val="00392D60"/>
    <w:rsid w:val="003C2DF0"/>
    <w:rsid w:val="003E71C1"/>
    <w:rsid w:val="00443CB4"/>
    <w:rsid w:val="004D0B12"/>
    <w:rsid w:val="004E3CFE"/>
    <w:rsid w:val="004F00E3"/>
    <w:rsid w:val="004F5A7E"/>
    <w:rsid w:val="00552BC9"/>
    <w:rsid w:val="005A38A4"/>
    <w:rsid w:val="005B79BB"/>
    <w:rsid w:val="00612334"/>
    <w:rsid w:val="00675796"/>
    <w:rsid w:val="006776C6"/>
    <w:rsid w:val="00691FF8"/>
    <w:rsid w:val="006B55A7"/>
    <w:rsid w:val="006E7A76"/>
    <w:rsid w:val="00714BDA"/>
    <w:rsid w:val="007B3978"/>
    <w:rsid w:val="007B512C"/>
    <w:rsid w:val="00806669"/>
    <w:rsid w:val="00806780"/>
    <w:rsid w:val="0082018F"/>
    <w:rsid w:val="00841E43"/>
    <w:rsid w:val="008561FC"/>
    <w:rsid w:val="00893A18"/>
    <w:rsid w:val="008B3D5D"/>
    <w:rsid w:val="008D34C8"/>
    <w:rsid w:val="008D6F18"/>
    <w:rsid w:val="0093109E"/>
    <w:rsid w:val="0094161A"/>
    <w:rsid w:val="00950F2C"/>
    <w:rsid w:val="00971277"/>
    <w:rsid w:val="0098324C"/>
    <w:rsid w:val="00A06E8D"/>
    <w:rsid w:val="00A253BF"/>
    <w:rsid w:val="00A33D4A"/>
    <w:rsid w:val="00A41FFB"/>
    <w:rsid w:val="00A62FB6"/>
    <w:rsid w:val="00A7098B"/>
    <w:rsid w:val="00A751FD"/>
    <w:rsid w:val="00AB4CAC"/>
    <w:rsid w:val="00AD6FE7"/>
    <w:rsid w:val="00AE40B6"/>
    <w:rsid w:val="00AE7A13"/>
    <w:rsid w:val="00AF296B"/>
    <w:rsid w:val="00B179BA"/>
    <w:rsid w:val="00B47383"/>
    <w:rsid w:val="00B72CEB"/>
    <w:rsid w:val="00BA7953"/>
    <w:rsid w:val="00C14A2F"/>
    <w:rsid w:val="00C17B11"/>
    <w:rsid w:val="00CC7E49"/>
    <w:rsid w:val="00CD3AE0"/>
    <w:rsid w:val="00D14337"/>
    <w:rsid w:val="00D31B9B"/>
    <w:rsid w:val="00D62589"/>
    <w:rsid w:val="00DC6A6C"/>
    <w:rsid w:val="00DD5F24"/>
    <w:rsid w:val="00E61D0C"/>
    <w:rsid w:val="00E80EF2"/>
    <w:rsid w:val="00EA24A1"/>
    <w:rsid w:val="00F20129"/>
    <w:rsid w:val="00F33204"/>
    <w:rsid w:val="00F4333C"/>
    <w:rsid w:val="00F444D7"/>
    <w:rsid w:val="00F53EE2"/>
    <w:rsid w:val="00FF4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paragraph" w:styleId="4">
    <w:name w:val="heading 4"/>
    <w:basedOn w:val="a"/>
    <w:next w:val="a"/>
    <w:link w:val="40"/>
    <w:qFormat/>
    <w:rsid w:val="00AD6FE7"/>
    <w:pPr>
      <w:keepNext/>
      <w:spacing w:before="240" w:after="60"/>
      <w:outlineLvl w:val="3"/>
    </w:pPr>
    <w:rPr>
      <w:rFonts w:ascii="Times New Roman" w:eastAsia="Times New Roman" w:hAnsi="Times New Roman"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оловок №1_"/>
    <w:link w:val="10"/>
    <w:uiPriority w:val="99"/>
    <w:locked/>
    <w:rPr>
      <w:rFonts w:ascii="Times New Roman" w:hAnsi="Times New Roman" w:cs="Times New Roman"/>
      <w:b/>
      <w:bCs/>
      <w:spacing w:val="0"/>
      <w:sz w:val="27"/>
      <w:szCs w:val="27"/>
    </w:rPr>
  </w:style>
  <w:style w:type="character" w:customStyle="1" w:styleId="2">
    <w:name w:val="Заголовок №2_"/>
    <w:link w:val="20"/>
    <w:uiPriority w:val="99"/>
    <w:locked/>
    <w:rPr>
      <w:rFonts w:ascii="Times New Roman" w:hAnsi="Times New Roman" w:cs="Times New Roman"/>
      <w:b/>
      <w:bCs/>
      <w:spacing w:val="0"/>
      <w:sz w:val="23"/>
      <w:szCs w:val="23"/>
    </w:rPr>
  </w:style>
  <w:style w:type="character" w:customStyle="1" w:styleId="a4">
    <w:name w:val="Основной текст + Курсив"/>
    <w:uiPriority w:val="99"/>
    <w:rPr>
      <w:rFonts w:ascii="Times New Roman" w:hAnsi="Times New Roman" w:cs="Times New Roman"/>
      <w:i/>
      <w:iCs/>
      <w:spacing w:val="0"/>
      <w:sz w:val="23"/>
      <w:szCs w:val="23"/>
    </w:rPr>
  </w:style>
  <w:style w:type="paragraph" w:styleId="a5">
    <w:name w:val="Body Text"/>
    <w:basedOn w:val="a"/>
    <w:link w:val="a6"/>
    <w:uiPriority w:val="99"/>
    <w:pPr>
      <w:shd w:val="clear" w:color="auto" w:fill="FFFFFF"/>
      <w:spacing w:line="274" w:lineRule="exact"/>
    </w:pPr>
    <w:rPr>
      <w:rFonts w:cs="Times New Roman"/>
      <w:sz w:val="20"/>
      <w:szCs w:val="20"/>
      <w:lang w:val="x-none" w:eastAsia="x-none"/>
    </w:rPr>
  </w:style>
  <w:style w:type="character" w:customStyle="1" w:styleId="a6">
    <w:name w:val="Основной текст Знак"/>
    <w:link w:val="a5"/>
    <w:uiPriority w:val="99"/>
    <w:semiHidden/>
    <w:locked/>
    <w:rPr>
      <w:rFonts w:cs="Arial Unicode MS"/>
      <w:color w:val="000000"/>
    </w:rPr>
  </w:style>
  <w:style w:type="character" w:customStyle="1" w:styleId="9">
    <w:name w:val="Основной текст + Полужирный9"/>
    <w:uiPriority w:val="99"/>
    <w:rPr>
      <w:rFonts w:ascii="Times New Roman" w:hAnsi="Times New Roman" w:cs="Times New Roman"/>
      <w:b/>
      <w:bCs/>
      <w:i/>
      <w:iCs/>
      <w:spacing w:val="0"/>
      <w:sz w:val="23"/>
      <w:szCs w:val="23"/>
    </w:rPr>
  </w:style>
  <w:style w:type="character" w:customStyle="1" w:styleId="213">
    <w:name w:val="Заголовок №2 + 13"/>
    <w:aliases w:val="5 pt"/>
    <w:uiPriority w:val="99"/>
    <w:rPr>
      <w:rFonts w:ascii="Times New Roman" w:hAnsi="Times New Roman" w:cs="Times New Roman"/>
      <w:b/>
      <w:bCs/>
      <w:spacing w:val="0"/>
      <w:sz w:val="27"/>
      <w:szCs w:val="27"/>
    </w:rPr>
  </w:style>
  <w:style w:type="character" w:customStyle="1" w:styleId="13">
    <w:name w:val="Основной текст + 13"/>
    <w:aliases w:val="5 pt20,Полужирный"/>
    <w:uiPriority w:val="99"/>
    <w:rPr>
      <w:rFonts w:ascii="Times New Roman" w:hAnsi="Times New Roman" w:cs="Times New Roman"/>
      <w:b/>
      <w:bCs/>
      <w:i/>
      <w:iCs/>
      <w:spacing w:val="0"/>
      <w:sz w:val="27"/>
      <w:szCs w:val="27"/>
    </w:rPr>
  </w:style>
  <w:style w:type="character" w:customStyle="1" w:styleId="8">
    <w:name w:val="Основной текст + Полужирный8"/>
    <w:uiPriority w:val="99"/>
    <w:rPr>
      <w:rFonts w:ascii="Times New Roman" w:hAnsi="Times New Roman" w:cs="Times New Roman"/>
      <w:b/>
      <w:bCs/>
      <w:i/>
      <w:iCs/>
      <w:spacing w:val="0"/>
      <w:sz w:val="23"/>
      <w:szCs w:val="23"/>
    </w:rPr>
  </w:style>
  <w:style w:type="character" w:customStyle="1" w:styleId="137">
    <w:name w:val="Основной текст + 137"/>
    <w:aliases w:val="5 pt19,Полужирный8"/>
    <w:uiPriority w:val="99"/>
    <w:rPr>
      <w:rFonts w:ascii="Times New Roman" w:hAnsi="Times New Roman" w:cs="Times New Roman"/>
      <w:b/>
      <w:bCs/>
      <w:i/>
      <w:iCs/>
      <w:spacing w:val="0"/>
      <w:sz w:val="27"/>
      <w:szCs w:val="27"/>
    </w:rPr>
  </w:style>
  <w:style w:type="character" w:customStyle="1" w:styleId="2139">
    <w:name w:val="Заголовок №2 + 139"/>
    <w:aliases w:val="5 pt18"/>
    <w:uiPriority w:val="99"/>
    <w:rPr>
      <w:rFonts w:ascii="Times New Roman" w:hAnsi="Times New Roman" w:cs="Times New Roman"/>
      <w:b/>
      <w:bCs/>
      <w:spacing w:val="0"/>
      <w:sz w:val="27"/>
      <w:szCs w:val="27"/>
    </w:rPr>
  </w:style>
  <w:style w:type="character" w:customStyle="1" w:styleId="21">
    <w:name w:val="Основной текст (2)_"/>
    <w:link w:val="22"/>
    <w:uiPriority w:val="99"/>
    <w:locked/>
    <w:rPr>
      <w:rFonts w:ascii="Times New Roman" w:hAnsi="Times New Roman" w:cs="Times New Roman"/>
      <w:b/>
      <w:bCs/>
      <w:spacing w:val="0"/>
      <w:sz w:val="23"/>
      <w:szCs w:val="23"/>
    </w:rPr>
  </w:style>
  <w:style w:type="character" w:customStyle="1" w:styleId="2130">
    <w:name w:val="Основной текст (2) + 13"/>
    <w:aliases w:val="5 pt17"/>
    <w:uiPriority w:val="99"/>
    <w:rPr>
      <w:rFonts w:ascii="Times New Roman" w:hAnsi="Times New Roman" w:cs="Times New Roman"/>
      <w:b/>
      <w:bCs/>
      <w:spacing w:val="0"/>
      <w:sz w:val="27"/>
      <w:szCs w:val="27"/>
    </w:rPr>
  </w:style>
  <w:style w:type="character" w:customStyle="1" w:styleId="23">
    <w:name w:val="Основной текст (2) + Не полужирный"/>
    <w:basedOn w:val="21"/>
    <w:uiPriority w:val="99"/>
    <w:rPr>
      <w:rFonts w:ascii="Times New Roman" w:hAnsi="Times New Roman" w:cs="Times New Roman"/>
      <w:b/>
      <w:bCs/>
      <w:spacing w:val="0"/>
      <w:sz w:val="23"/>
      <w:szCs w:val="23"/>
    </w:rPr>
  </w:style>
  <w:style w:type="character" w:customStyle="1" w:styleId="7">
    <w:name w:val="Основной текст + Полужирный7"/>
    <w:uiPriority w:val="99"/>
    <w:rPr>
      <w:rFonts w:ascii="Times New Roman" w:hAnsi="Times New Roman" w:cs="Times New Roman"/>
      <w:b/>
      <w:bCs/>
      <w:i/>
      <w:iCs/>
      <w:spacing w:val="0"/>
      <w:sz w:val="23"/>
      <w:szCs w:val="23"/>
    </w:rPr>
  </w:style>
  <w:style w:type="character" w:customStyle="1" w:styleId="136">
    <w:name w:val="Основной текст + 136"/>
    <w:aliases w:val="5 pt16,Полужирный7"/>
    <w:uiPriority w:val="99"/>
    <w:rPr>
      <w:rFonts w:ascii="Times New Roman" w:hAnsi="Times New Roman" w:cs="Times New Roman"/>
      <w:b/>
      <w:bCs/>
      <w:i/>
      <w:iCs/>
      <w:spacing w:val="0"/>
      <w:sz w:val="27"/>
      <w:szCs w:val="27"/>
    </w:rPr>
  </w:style>
  <w:style w:type="character" w:customStyle="1" w:styleId="2138">
    <w:name w:val="Заголовок №2 + 138"/>
    <w:aliases w:val="5 pt15"/>
    <w:uiPriority w:val="99"/>
    <w:rPr>
      <w:rFonts w:ascii="Times New Roman" w:hAnsi="Times New Roman" w:cs="Times New Roman"/>
      <w:b/>
      <w:bCs/>
      <w:spacing w:val="0"/>
      <w:sz w:val="27"/>
      <w:szCs w:val="27"/>
    </w:rPr>
  </w:style>
  <w:style w:type="character" w:customStyle="1" w:styleId="230">
    <w:name w:val="Основной текст + Курсив23"/>
    <w:basedOn w:val="a4"/>
    <w:uiPriority w:val="99"/>
    <w:rPr>
      <w:rFonts w:ascii="Times New Roman" w:hAnsi="Times New Roman" w:cs="Times New Roman"/>
      <w:i/>
      <w:iCs/>
      <w:spacing w:val="0"/>
      <w:sz w:val="23"/>
      <w:szCs w:val="23"/>
    </w:rPr>
  </w:style>
  <w:style w:type="character" w:customStyle="1" w:styleId="2137">
    <w:name w:val="Заголовок №2 + 137"/>
    <w:aliases w:val="5 pt14"/>
    <w:uiPriority w:val="99"/>
    <w:rPr>
      <w:rFonts w:ascii="Times New Roman" w:hAnsi="Times New Roman" w:cs="Times New Roman"/>
      <w:b/>
      <w:bCs/>
      <w:spacing w:val="0"/>
      <w:sz w:val="27"/>
      <w:szCs w:val="27"/>
    </w:rPr>
  </w:style>
  <w:style w:type="character" w:customStyle="1" w:styleId="6">
    <w:name w:val="Основной текст + Полужирный6"/>
    <w:uiPriority w:val="99"/>
    <w:rPr>
      <w:rFonts w:ascii="Times New Roman" w:hAnsi="Times New Roman" w:cs="Times New Roman"/>
      <w:b/>
      <w:bCs/>
      <w:i/>
      <w:iCs/>
      <w:spacing w:val="0"/>
      <w:sz w:val="23"/>
      <w:szCs w:val="23"/>
    </w:rPr>
  </w:style>
  <w:style w:type="character" w:customStyle="1" w:styleId="2136">
    <w:name w:val="Заголовок №2 + 136"/>
    <w:aliases w:val="5 pt13"/>
    <w:uiPriority w:val="99"/>
    <w:rPr>
      <w:rFonts w:ascii="Times New Roman" w:hAnsi="Times New Roman" w:cs="Times New Roman"/>
      <w:b/>
      <w:bCs/>
      <w:spacing w:val="0"/>
      <w:sz w:val="27"/>
      <w:szCs w:val="27"/>
    </w:rPr>
  </w:style>
  <w:style w:type="character" w:customStyle="1" w:styleId="24">
    <w:name w:val="Заголовок №2 + Не полужирный"/>
    <w:basedOn w:val="2"/>
    <w:uiPriority w:val="99"/>
    <w:rPr>
      <w:rFonts w:ascii="Times New Roman" w:hAnsi="Times New Roman" w:cs="Times New Roman"/>
      <w:b/>
      <w:bCs/>
      <w:spacing w:val="0"/>
      <w:sz w:val="23"/>
      <w:szCs w:val="23"/>
    </w:rPr>
  </w:style>
  <w:style w:type="character" w:customStyle="1" w:styleId="5">
    <w:name w:val="Основной текст + Полужирный5"/>
    <w:uiPriority w:val="99"/>
    <w:rPr>
      <w:rFonts w:ascii="Times New Roman" w:hAnsi="Times New Roman" w:cs="Times New Roman"/>
      <w:b/>
      <w:bCs/>
      <w:i/>
      <w:iCs/>
      <w:spacing w:val="0"/>
      <w:sz w:val="23"/>
      <w:szCs w:val="23"/>
    </w:rPr>
  </w:style>
  <w:style w:type="character" w:customStyle="1" w:styleId="210">
    <w:name w:val="Основной текст (2) + Не полужирный1"/>
    <w:basedOn w:val="21"/>
    <w:uiPriority w:val="99"/>
    <w:rPr>
      <w:rFonts w:ascii="Times New Roman" w:hAnsi="Times New Roman" w:cs="Times New Roman"/>
      <w:b/>
      <w:bCs/>
      <w:spacing w:val="0"/>
      <w:sz w:val="23"/>
      <w:szCs w:val="23"/>
    </w:rPr>
  </w:style>
  <w:style w:type="character" w:customStyle="1" w:styleId="231">
    <w:name w:val="Заголовок №2 + Не полужирный3"/>
    <w:basedOn w:val="2"/>
    <w:uiPriority w:val="99"/>
    <w:rPr>
      <w:rFonts w:ascii="Times New Roman" w:hAnsi="Times New Roman" w:cs="Times New Roman"/>
      <w:b/>
      <w:bCs/>
      <w:spacing w:val="0"/>
      <w:sz w:val="23"/>
      <w:szCs w:val="23"/>
    </w:rPr>
  </w:style>
  <w:style w:type="character" w:customStyle="1" w:styleId="2135">
    <w:name w:val="Заголовок №2 + 135"/>
    <w:aliases w:val="5 pt12"/>
    <w:uiPriority w:val="99"/>
    <w:rPr>
      <w:rFonts w:ascii="Times New Roman" w:hAnsi="Times New Roman" w:cs="Times New Roman"/>
      <w:b/>
      <w:bCs/>
      <w:spacing w:val="0"/>
      <w:sz w:val="27"/>
      <w:szCs w:val="27"/>
    </w:rPr>
  </w:style>
  <w:style w:type="character" w:customStyle="1" w:styleId="135">
    <w:name w:val="Основной текст + 135"/>
    <w:aliases w:val="5 pt11,Полужирный6"/>
    <w:uiPriority w:val="99"/>
    <w:rPr>
      <w:rFonts w:ascii="Times New Roman" w:hAnsi="Times New Roman" w:cs="Times New Roman"/>
      <w:b/>
      <w:bCs/>
      <w:i/>
      <w:iCs/>
      <w:spacing w:val="0"/>
      <w:sz w:val="27"/>
      <w:szCs w:val="27"/>
    </w:rPr>
  </w:style>
  <w:style w:type="character" w:customStyle="1" w:styleId="41">
    <w:name w:val="Основной текст + Полужирный4"/>
    <w:uiPriority w:val="99"/>
    <w:rPr>
      <w:rFonts w:ascii="Times New Roman" w:hAnsi="Times New Roman" w:cs="Times New Roman"/>
      <w:b/>
      <w:bCs/>
      <w:i/>
      <w:iCs/>
      <w:spacing w:val="0"/>
      <w:sz w:val="23"/>
      <w:szCs w:val="23"/>
    </w:rPr>
  </w:style>
  <w:style w:type="character" w:customStyle="1" w:styleId="134">
    <w:name w:val="Основной текст + 134"/>
    <w:aliases w:val="5 pt10,Полужирный5"/>
    <w:uiPriority w:val="99"/>
    <w:rPr>
      <w:rFonts w:ascii="Times New Roman" w:hAnsi="Times New Roman" w:cs="Times New Roman"/>
      <w:b/>
      <w:bCs/>
      <w:i/>
      <w:iCs/>
      <w:spacing w:val="0"/>
      <w:sz w:val="27"/>
      <w:szCs w:val="27"/>
    </w:rPr>
  </w:style>
  <w:style w:type="character" w:customStyle="1" w:styleId="2134">
    <w:name w:val="Заголовок №2 + 134"/>
    <w:aliases w:val="5 pt9"/>
    <w:uiPriority w:val="99"/>
    <w:rPr>
      <w:rFonts w:ascii="Times New Roman" w:hAnsi="Times New Roman" w:cs="Times New Roman"/>
      <w:b/>
      <w:bCs/>
      <w:spacing w:val="0"/>
      <w:sz w:val="27"/>
      <w:szCs w:val="27"/>
    </w:rPr>
  </w:style>
  <w:style w:type="character" w:customStyle="1" w:styleId="2133">
    <w:name w:val="Заголовок №2 + 133"/>
    <w:aliases w:val="5 pt8"/>
    <w:uiPriority w:val="99"/>
    <w:rPr>
      <w:rFonts w:ascii="Times New Roman" w:hAnsi="Times New Roman" w:cs="Times New Roman"/>
      <w:b/>
      <w:bCs/>
      <w:spacing w:val="0"/>
      <w:sz w:val="27"/>
      <w:szCs w:val="27"/>
    </w:rPr>
  </w:style>
  <w:style w:type="character" w:customStyle="1" w:styleId="220">
    <w:name w:val="Заголовок №2 (2)_"/>
    <w:link w:val="221"/>
    <w:uiPriority w:val="99"/>
    <w:locked/>
    <w:rPr>
      <w:rFonts w:ascii="Times New Roman" w:hAnsi="Times New Roman" w:cs="Times New Roman"/>
      <w:spacing w:val="0"/>
      <w:sz w:val="23"/>
      <w:szCs w:val="23"/>
    </w:rPr>
  </w:style>
  <w:style w:type="character" w:customStyle="1" w:styleId="222">
    <w:name w:val="Заголовок №2 (2) + Полужирный"/>
    <w:uiPriority w:val="99"/>
    <w:rPr>
      <w:rFonts w:ascii="Times New Roman" w:hAnsi="Times New Roman" w:cs="Times New Roman"/>
      <w:b/>
      <w:bCs/>
      <w:spacing w:val="0"/>
      <w:sz w:val="23"/>
      <w:szCs w:val="23"/>
    </w:rPr>
  </w:style>
  <w:style w:type="character" w:customStyle="1" w:styleId="2213">
    <w:name w:val="Заголовок №2 (2) + 13"/>
    <w:aliases w:val="5 pt7,Полужирный4"/>
    <w:uiPriority w:val="99"/>
    <w:rPr>
      <w:rFonts w:ascii="Times New Roman" w:hAnsi="Times New Roman" w:cs="Times New Roman"/>
      <w:b/>
      <w:bCs/>
      <w:spacing w:val="0"/>
      <w:sz w:val="27"/>
      <w:szCs w:val="27"/>
    </w:rPr>
  </w:style>
  <w:style w:type="character" w:customStyle="1" w:styleId="3">
    <w:name w:val="Основной текст + Полужирный3"/>
    <w:uiPriority w:val="99"/>
    <w:rPr>
      <w:rFonts w:ascii="Times New Roman" w:hAnsi="Times New Roman" w:cs="Times New Roman"/>
      <w:b/>
      <w:bCs/>
      <w:i/>
      <w:iCs/>
      <w:spacing w:val="0"/>
      <w:sz w:val="23"/>
      <w:szCs w:val="23"/>
    </w:rPr>
  </w:style>
  <w:style w:type="character" w:customStyle="1" w:styleId="133">
    <w:name w:val="Основной текст + 133"/>
    <w:aliases w:val="5 pt6,Полужирный3"/>
    <w:uiPriority w:val="99"/>
    <w:rPr>
      <w:rFonts w:ascii="Times New Roman" w:hAnsi="Times New Roman" w:cs="Times New Roman"/>
      <w:b/>
      <w:bCs/>
      <w:i/>
      <w:iCs/>
      <w:spacing w:val="0"/>
      <w:sz w:val="27"/>
      <w:szCs w:val="27"/>
    </w:rPr>
  </w:style>
  <w:style w:type="character" w:customStyle="1" w:styleId="223">
    <w:name w:val="Заголовок №2 + Не полужирный2"/>
    <w:basedOn w:val="2"/>
    <w:uiPriority w:val="99"/>
    <w:rPr>
      <w:rFonts w:ascii="Times New Roman" w:hAnsi="Times New Roman" w:cs="Times New Roman"/>
      <w:b/>
      <w:bCs/>
      <w:spacing w:val="0"/>
      <w:sz w:val="23"/>
      <w:szCs w:val="23"/>
    </w:rPr>
  </w:style>
  <w:style w:type="character" w:customStyle="1" w:styleId="2132">
    <w:name w:val="Заголовок №2 + 132"/>
    <w:aliases w:val="5 pt5"/>
    <w:uiPriority w:val="99"/>
    <w:rPr>
      <w:rFonts w:ascii="Times New Roman" w:hAnsi="Times New Roman" w:cs="Times New Roman"/>
      <w:b/>
      <w:bCs/>
      <w:spacing w:val="0"/>
      <w:sz w:val="27"/>
      <w:szCs w:val="27"/>
    </w:rPr>
  </w:style>
  <w:style w:type="character" w:customStyle="1" w:styleId="25">
    <w:name w:val="Основной текст + Полужирный2"/>
    <w:uiPriority w:val="99"/>
    <w:rPr>
      <w:rFonts w:ascii="Times New Roman" w:hAnsi="Times New Roman" w:cs="Times New Roman"/>
      <w:b/>
      <w:bCs/>
      <w:i/>
      <w:iCs/>
      <w:spacing w:val="0"/>
      <w:sz w:val="23"/>
      <w:szCs w:val="23"/>
    </w:rPr>
  </w:style>
  <w:style w:type="character" w:customStyle="1" w:styleId="132">
    <w:name w:val="Основной текст + 132"/>
    <w:aliases w:val="5 pt4,Полужирный2"/>
    <w:uiPriority w:val="99"/>
    <w:rPr>
      <w:rFonts w:ascii="Times New Roman" w:hAnsi="Times New Roman" w:cs="Times New Roman"/>
      <w:b/>
      <w:bCs/>
      <w:i/>
      <w:iCs/>
      <w:spacing w:val="0"/>
      <w:sz w:val="27"/>
      <w:szCs w:val="27"/>
    </w:rPr>
  </w:style>
  <w:style w:type="character" w:customStyle="1" w:styleId="211">
    <w:name w:val="Заголовок №2 + Не полужирный1"/>
    <w:basedOn w:val="2"/>
    <w:uiPriority w:val="99"/>
    <w:rPr>
      <w:rFonts w:ascii="Times New Roman" w:hAnsi="Times New Roman" w:cs="Times New Roman"/>
      <w:b/>
      <w:bCs/>
      <w:spacing w:val="0"/>
      <w:sz w:val="23"/>
      <w:szCs w:val="23"/>
    </w:rPr>
  </w:style>
  <w:style w:type="character" w:customStyle="1" w:styleId="11">
    <w:name w:val="Основной текст + Полужирный1"/>
    <w:uiPriority w:val="99"/>
    <w:rPr>
      <w:rFonts w:ascii="Times New Roman" w:hAnsi="Times New Roman" w:cs="Times New Roman"/>
      <w:b/>
      <w:bCs/>
      <w:i/>
      <w:iCs/>
      <w:spacing w:val="0"/>
      <w:sz w:val="23"/>
      <w:szCs w:val="23"/>
    </w:rPr>
  </w:style>
  <w:style w:type="character" w:customStyle="1" w:styleId="131">
    <w:name w:val="Основной текст + 131"/>
    <w:aliases w:val="5 pt3,Полужирный1"/>
    <w:uiPriority w:val="99"/>
    <w:rPr>
      <w:rFonts w:ascii="Times New Roman" w:hAnsi="Times New Roman" w:cs="Times New Roman"/>
      <w:b/>
      <w:bCs/>
      <w:i/>
      <w:iCs/>
      <w:spacing w:val="0"/>
      <w:sz w:val="27"/>
      <w:szCs w:val="27"/>
    </w:rPr>
  </w:style>
  <w:style w:type="character" w:customStyle="1" w:styleId="2131">
    <w:name w:val="Заголовок №2 + 131"/>
    <w:aliases w:val="5 pt2"/>
    <w:uiPriority w:val="99"/>
    <w:rPr>
      <w:rFonts w:ascii="Times New Roman" w:hAnsi="Times New Roman" w:cs="Times New Roman"/>
      <w:b/>
      <w:bCs/>
      <w:spacing w:val="0"/>
      <w:sz w:val="27"/>
      <w:szCs w:val="27"/>
    </w:rPr>
  </w:style>
  <w:style w:type="character" w:customStyle="1" w:styleId="42">
    <w:name w:val="Основной текст (4)_"/>
    <w:link w:val="43"/>
    <w:uiPriority w:val="99"/>
    <w:locked/>
    <w:rPr>
      <w:rFonts w:ascii="Times New Roman" w:hAnsi="Times New Roman" w:cs="Times New Roman"/>
      <w:b/>
      <w:bCs/>
      <w:spacing w:val="0"/>
      <w:sz w:val="27"/>
      <w:szCs w:val="27"/>
    </w:rPr>
  </w:style>
  <w:style w:type="character" w:customStyle="1" w:styleId="30">
    <w:name w:val="Основной текст (3)_"/>
    <w:link w:val="31"/>
    <w:uiPriority w:val="99"/>
    <w:locked/>
    <w:rPr>
      <w:rFonts w:ascii="Times New Roman" w:hAnsi="Times New Roman" w:cs="Times New Roman"/>
      <w:noProof/>
      <w:sz w:val="20"/>
      <w:szCs w:val="20"/>
    </w:rPr>
  </w:style>
  <w:style w:type="character" w:customStyle="1" w:styleId="Garamond">
    <w:name w:val="Основной текст + Garamond"/>
    <w:aliases w:val="11 pt,Курсив,Интервал 1 pt"/>
    <w:uiPriority w:val="99"/>
    <w:rPr>
      <w:rFonts w:ascii="Garamond" w:hAnsi="Garamond" w:cs="Garamond"/>
      <w:i/>
      <w:iCs/>
      <w:spacing w:val="30"/>
      <w:sz w:val="22"/>
      <w:szCs w:val="22"/>
    </w:rPr>
  </w:style>
  <w:style w:type="character" w:customStyle="1" w:styleId="a7">
    <w:name w:val="Подпись к таблице_"/>
    <w:link w:val="a8"/>
    <w:uiPriority w:val="99"/>
    <w:locked/>
    <w:rPr>
      <w:rFonts w:ascii="Times New Roman" w:hAnsi="Times New Roman" w:cs="Times New Roman"/>
      <w:b/>
      <w:bCs/>
      <w:spacing w:val="0"/>
      <w:sz w:val="23"/>
      <w:szCs w:val="23"/>
    </w:rPr>
  </w:style>
  <w:style w:type="character" w:customStyle="1" w:styleId="130">
    <w:name w:val="Подпись к таблице + 13"/>
    <w:aliases w:val="5 pt1"/>
    <w:uiPriority w:val="99"/>
    <w:rPr>
      <w:rFonts w:ascii="Times New Roman" w:hAnsi="Times New Roman" w:cs="Times New Roman"/>
      <w:b/>
      <w:bCs/>
      <w:spacing w:val="0"/>
      <w:sz w:val="27"/>
      <w:szCs w:val="27"/>
    </w:rPr>
  </w:style>
  <w:style w:type="character" w:customStyle="1" w:styleId="224">
    <w:name w:val="Основной текст + Курсив22"/>
    <w:basedOn w:val="a4"/>
    <w:uiPriority w:val="99"/>
    <w:rPr>
      <w:rFonts w:ascii="Times New Roman" w:hAnsi="Times New Roman" w:cs="Times New Roman"/>
      <w:i/>
      <w:iCs/>
      <w:spacing w:val="0"/>
      <w:sz w:val="23"/>
      <w:szCs w:val="23"/>
    </w:rPr>
  </w:style>
  <w:style w:type="character" w:customStyle="1" w:styleId="50">
    <w:name w:val="Основной текст (5)_"/>
    <w:link w:val="51"/>
    <w:uiPriority w:val="99"/>
    <w:locked/>
    <w:rPr>
      <w:rFonts w:ascii="Times New Roman" w:hAnsi="Times New Roman" w:cs="Times New Roman"/>
      <w:i/>
      <w:iCs/>
      <w:spacing w:val="0"/>
      <w:sz w:val="23"/>
      <w:szCs w:val="23"/>
    </w:rPr>
  </w:style>
  <w:style w:type="character" w:customStyle="1" w:styleId="212">
    <w:name w:val="Основной текст + Курсив21"/>
    <w:basedOn w:val="a4"/>
    <w:uiPriority w:val="99"/>
    <w:rPr>
      <w:rFonts w:ascii="Times New Roman" w:hAnsi="Times New Roman" w:cs="Times New Roman"/>
      <w:i/>
      <w:iCs/>
      <w:spacing w:val="0"/>
      <w:sz w:val="23"/>
      <w:szCs w:val="23"/>
    </w:rPr>
  </w:style>
  <w:style w:type="character" w:customStyle="1" w:styleId="200">
    <w:name w:val="Основной текст + Курсив20"/>
    <w:basedOn w:val="a4"/>
    <w:uiPriority w:val="99"/>
    <w:rPr>
      <w:rFonts w:ascii="Times New Roman" w:hAnsi="Times New Roman" w:cs="Times New Roman"/>
      <w:i/>
      <w:iCs/>
      <w:spacing w:val="0"/>
      <w:sz w:val="23"/>
      <w:szCs w:val="23"/>
    </w:rPr>
  </w:style>
  <w:style w:type="character" w:customStyle="1" w:styleId="19">
    <w:name w:val="Основной текст + Курсив19"/>
    <w:basedOn w:val="a4"/>
    <w:uiPriority w:val="99"/>
    <w:rPr>
      <w:rFonts w:ascii="Times New Roman" w:hAnsi="Times New Roman" w:cs="Times New Roman"/>
      <w:i/>
      <w:iCs/>
      <w:spacing w:val="0"/>
      <w:sz w:val="23"/>
      <w:szCs w:val="23"/>
    </w:rPr>
  </w:style>
  <w:style w:type="character" w:customStyle="1" w:styleId="18">
    <w:name w:val="Основной текст + Курсив18"/>
    <w:basedOn w:val="a4"/>
    <w:uiPriority w:val="99"/>
    <w:rPr>
      <w:rFonts w:ascii="Times New Roman" w:hAnsi="Times New Roman" w:cs="Times New Roman"/>
      <w:i/>
      <w:iCs/>
      <w:spacing w:val="0"/>
      <w:sz w:val="23"/>
      <w:szCs w:val="23"/>
    </w:rPr>
  </w:style>
  <w:style w:type="character" w:customStyle="1" w:styleId="17">
    <w:name w:val="Основной текст + Курсив17"/>
    <w:basedOn w:val="a4"/>
    <w:uiPriority w:val="99"/>
    <w:rPr>
      <w:rFonts w:ascii="Times New Roman" w:hAnsi="Times New Roman" w:cs="Times New Roman"/>
      <w:i/>
      <w:iCs/>
      <w:spacing w:val="0"/>
      <w:sz w:val="23"/>
      <w:szCs w:val="23"/>
    </w:rPr>
  </w:style>
  <w:style w:type="character" w:customStyle="1" w:styleId="16">
    <w:name w:val="Основной текст + Курсив16"/>
    <w:basedOn w:val="a4"/>
    <w:uiPriority w:val="99"/>
    <w:rPr>
      <w:rFonts w:ascii="Times New Roman" w:hAnsi="Times New Roman" w:cs="Times New Roman"/>
      <w:i/>
      <w:iCs/>
      <w:spacing w:val="0"/>
      <w:sz w:val="23"/>
      <w:szCs w:val="23"/>
    </w:rPr>
  </w:style>
  <w:style w:type="character" w:customStyle="1" w:styleId="15">
    <w:name w:val="Основной текст + Курсив15"/>
    <w:basedOn w:val="a4"/>
    <w:uiPriority w:val="99"/>
    <w:rPr>
      <w:rFonts w:ascii="Times New Roman" w:hAnsi="Times New Roman" w:cs="Times New Roman"/>
      <w:i/>
      <w:iCs/>
      <w:spacing w:val="0"/>
      <w:sz w:val="23"/>
      <w:szCs w:val="23"/>
    </w:rPr>
  </w:style>
  <w:style w:type="character" w:customStyle="1" w:styleId="14">
    <w:name w:val="Основной текст + Курсив14"/>
    <w:basedOn w:val="a4"/>
    <w:uiPriority w:val="99"/>
    <w:rPr>
      <w:rFonts w:ascii="Times New Roman" w:hAnsi="Times New Roman" w:cs="Times New Roman"/>
      <w:i/>
      <w:iCs/>
      <w:spacing w:val="0"/>
      <w:sz w:val="23"/>
      <w:szCs w:val="23"/>
    </w:rPr>
  </w:style>
  <w:style w:type="character" w:customStyle="1" w:styleId="138">
    <w:name w:val="Основной текст + Курсив13"/>
    <w:basedOn w:val="a4"/>
    <w:uiPriority w:val="99"/>
    <w:rPr>
      <w:rFonts w:ascii="Times New Roman" w:hAnsi="Times New Roman" w:cs="Times New Roman"/>
      <w:i/>
      <w:iCs/>
      <w:spacing w:val="0"/>
      <w:sz w:val="23"/>
      <w:szCs w:val="23"/>
    </w:rPr>
  </w:style>
  <w:style w:type="character" w:customStyle="1" w:styleId="12">
    <w:name w:val="Основной текст + Курсив12"/>
    <w:basedOn w:val="a4"/>
    <w:uiPriority w:val="99"/>
    <w:rPr>
      <w:rFonts w:ascii="Times New Roman" w:hAnsi="Times New Roman" w:cs="Times New Roman"/>
      <w:i/>
      <w:iCs/>
      <w:spacing w:val="0"/>
      <w:sz w:val="23"/>
      <w:szCs w:val="23"/>
    </w:rPr>
  </w:style>
  <w:style w:type="character" w:customStyle="1" w:styleId="110">
    <w:name w:val="Основной текст + Курсив11"/>
    <w:basedOn w:val="a4"/>
    <w:uiPriority w:val="99"/>
    <w:rPr>
      <w:rFonts w:ascii="Times New Roman" w:hAnsi="Times New Roman" w:cs="Times New Roman"/>
      <w:i/>
      <w:iCs/>
      <w:spacing w:val="0"/>
      <w:sz w:val="23"/>
      <w:szCs w:val="23"/>
    </w:rPr>
  </w:style>
  <w:style w:type="character" w:customStyle="1" w:styleId="100">
    <w:name w:val="Основной текст + Курсив10"/>
    <w:basedOn w:val="a4"/>
    <w:uiPriority w:val="99"/>
    <w:rPr>
      <w:rFonts w:ascii="Times New Roman" w:hAnsi="Times New Roman" w:cs="Times New Roman"/>
      <w:i/>
      <w:iCs/>
      <w:spacing w:val="0"/>
      <w:sz w:val="23"/>
      <w:szCs w:val="23"/>
    </w:rPr>
  </w:style>
  <w:style w:type="character" w:customStyle="1" w:styleId="90">
    <w:name w:val="Основной текст + Курсив9"/>
    <w:basedOn w:val="a4"/>
    <w:uiPriority w:val="99"/>
    <w:rPr>
      <w:rFonts w:ascii="Times New Roman" w:hAnsi="Times New Roman" w:cs="Times New Roman"/>
      <w:i/>
      <w:iCs/>
      <w:spacing w:val="0"/>
      <w:sz w:val="23"/>
      <w:szCs w:val="23"/>
    </w:rPr>
  </w:style>
  <w:style w:type="character" w:customStyle="1" w:styleId="80">
    <w:name w:val="Основной текст + Курсив8"/>
    <w:basedOn w:val="a4"/>
    <w:uiPriority w:val="99"/>
    <w:rPr>
      <w:rFonts w:ascii="Times New Roman" w:hAnsi="Times New Roman" w:cs="Times New Roman"/>
      <w:i/>
      <w:iCs/>
      <w:spacing w:val="0"/>
      <w:sz w:val="23"/>
      <w:szCs w:val="23"/>
    </w:rPr>
  </w:style>
  <w:style w:type="character" w:customStyle="1" w:styleId="70">
    <w:name w:val="Основной текст + Курсив7"/>
    <w:basedOn w:val="a4"/>
    <w:uiPriority w:val="99"/>
    <w:rPr>
      <w:rFonts w:ascii="Times New Roman" w:hAnsi="Times New Roman" w:cs="Times New Roman"/>
      <w:i/>
      <w:iCs/>
      <w:spacing w:val="0"/>
      <w:sz w:val="23"/>
      <w:szCs w:val="23"/>
    </w:rPr>
  </w:style>
  <w:style w:type="character" w:customStyle="1" w:styleId="60">
    <w:name w:val="Основной текст + Курсив6"/>
    <w:basedOn w:val="a4"/>
    <w:uiPriority w:val="99"/>
    <w:rPr>
      <w:rFonts w:ascii="Times New Roman" w:hAnsi="Times New Roman" w:cs="Times New Roman"/>
      <w:i/>
      <w:iCs/>
      <w:spacing w:val="0"/>
      <w:sz w:val="23"/>
      <w:szCs w:val="23"/>
    </w:rPr>
  </w:style>
  <w:style w:type="character" w:customStyle="1" w:styleId="52">
    <w:name w:val="Основной текст + Курсив5"/>
    <w:basedOn w:val="a4"/>
    <w:uiPriority w:val="99"/>
    <w:rPr>
      <w:rFonts w:ascii="Times New Roman" w:hAnsi="Times New Roman" w:cs="Times New Roman"/>
      <w:i/>
      <w:iCs/>
      <w:spacing w:val="0"/>
      <w:sz w:val="23"/>
      <w:szCs w:val="23"/>
    </w:rPr>
  </w:style>
  <w:style w:type="character" w:customStyle="1" w:styleId="44">
    <w:name w:val="Основной текст + Курсив4"/>
    <w:basedOn w:val="a4"/>
    <w:uiPriority w:val="99"/>
    <w:rPr>
      <w:rFonts w:ascii="Times New Roman" w:hAnsi="Times New Roman" w:cs="Times New Roman"/>
      <w:i/>
      <w:iCs/>
      <w:spacing w:val="0"/>
      <w:sz w:val="23"/>
      <w:szCs w:val="23"/>
    </w:rPr>
  </w:style>
  <w:style w:type="character" w:customStyle="1" w:styleId="32">
    <w:name w:val="Основной текст + Курсив3"/>
    <w:basedOn w:val="a4"/>
    <w:uiPriority w:val="99"/>
    <w:rPr>
      <w:rFonts w:ascii="Times New Roman" w:hAnsi="Times New Roman" w:cs="Times New Roman"/>
      <w:i/>
      <w:iCs/>
      <w:spacing w:val="0"/>
      <w:sz w:val="23"/>
      <w:szCs w:val="23"/>
    </w:rPr>
  </w:style>
  <w:style w:type="character" w:customStyle="1" w:styleId="53">
    <w:name w:val="Основной текст (5) + Не курсив"/>
    <w:basedOn w:val="50"/>
    <w:uiPriority w:val="99"/>
    <w:rPr>
      <w:rFonts w:ascii="Times New Roman" w:hAnsi="Times New Roman" w:cs="Times New Roman"/>
      <w:i/>
      <w:iCs/>
      <w:spacing w:val="0"/>
      <w:sz w:val="23"/>
      <w:szCs w:val="23"/>
    </w:rPr>
  </w:style>
  <w:style w:type="character" w:customStyle="1" w:styleId="26">
    <w:name w:val="Основной текст + Курсив2"/>
    <w:basedOn w:val="a4"/>
    <w:uiPriority w:val="99"/>
    <w:rPr>
      <w:rFonts w:ascii="Times New Roman" w:hAnsi="Times New Roman" w:cs="Times New Roman"/>
      <w:i/>
      <w:iCs/>
      <w:spacing w:val="0"/>
      <w:sz w:val="23"/>
      <w:szCs w:val="23"/>
    </w:rPr>
  </w:style>
  <w:style w:type="character" w:customStyle="1" w:styleId="1a">
    <w:name w:val="Основной текст + Курсив1"/>
    <w:basedOn w:val="a4"/>
    <w:uiPriority w:val="99"/>
    <w:rPr>
      <w:rFonts w:ascii="Times New Roman" w:hAnsi="Times New Roman" w:cs="Times New Roman"/>
      <w:i/>
      <w:iCs/>
      <w:spacing w:val="0"/>
      <w:sz w:val="23"/>
      <w:szCs w:val="23"/>
    </w:rPr>
  </w:style>
  <w:style w:type="paragraph" w:customStyle="1" w:styleId="10">
    <w:name w:val="Заголовок №1"/>
    <w:basedOn w:val="a"/>
    <w:link w:val="1"/>
    <w:uiPriority w:val="99"/>
    <w:pPr>
      <w:shd w:val="clear" w:color="auto" w:fill="FFFFFF"/>
      <w:spacing w:after="60" w:line="240" w:lineRule="atLeast"/>
      <w:outlineLvl w:val="0"/>
    </w:pPr>
    <w:rPr>
      <w:rFonts w:ascii="Times New Roman" w:hAnsi="Times New Roman" w:cs="Times New Roman"/>
      <w:b/>
      <w:bCs/>
      <w:color w:val="auto"/>
      <w:sz w:val="27"/>
      <w:szCs w:val="27"/>
      <w:lang w:val="x-none" w:eastAsia="x-none"/>
    </w:rPr>
  </w:style>
  <w:style w:type="paragraph" w:customStyle="1" w:styleId="20">
    <w:name w:val="Заголовок №2"/>
    <w:basedOn w:val="a"/>
    <w:link w:val="2"/>
    <w:uiPriority w:val="99"/>
    <w:pPr>
      <w:shd w:val="clear" w:color="auto" w:fill="FFFFFF"/>
      <w:spacing w:line="274" w:lineRule="exact"/>
      <w:outlineLvl w:val="1"/>
    </w:pPr>
    <w:rPr>
      <w:rFonts w:ascii="Times New Roman" w:hAnsi="Times New Roman" w:cs="Times New Roman"/>
      <w:b/>
      <w:bCs/>
      <w:color w:val="auto"/>
      <w:sz w:val="23"/>
      <w:szCs w:val="23"/>
      <w:lang w:val="x-none" w:eastAsia="x-none"/>
    </w:rPr>
  </w:style>
  <w:style w:type="paragraph" w:customStyle="1" w:styleId="22">
    <w:name w:val="Основной текст (2)"/>
    <w:basedOn w:val="a"/>
    <w:link w:val="21"/>
    <w:uiPriority w:val="99"/>
    <w:pPr>
      <w:shd w:val="clear" w:color="auto" w:fill="FFFFFF"/>
      <w:spacing w:line="274" w:lineRule="exact"/>
      <w:ind w:hanging="280"/>
    </w:pPr>
    <w:rPr>
      <w:rFonts w:ascii="Times New Roman" w:hAnsi="Times New Roman" w:cs="Times New Roman"/>
      <w:b/>
      <w:bCs/>
      <w:color w:val="auto"/>
      <w:sz w:val="23"/>
      <w:szCs w:val="23"/>
      <w:lang w:val="x-none" w:eastAsia="x-none"/>
    </w:rPr>
  </w:style>
  <w:style w:type="paragraph" w:customStyle="1" w:styleId="221">
    <w:name w:val="Заголовок №2 (2)"/>
    <w:basedOn w:val="a"/>
    <w:link w:val="220"/>
    <w:uiPriority w:val="99"/>
    <w:pPr>
      <w:shd w:val="clear" w:color="auto" w:fill="FFFFFF"/>
      <w:spacing w:line="274" w:lineRule="exact"/>
      <w:outlineLvl w:val="1"/>
    </w:pPr>
    <w:rPr>
      <w:rFonts w:ascii="Times New Roman" w:hAnsi="Times New Roman" w:cs="Times New Roman"/>
      <w:color w:val="auto"/>
      <w:sz w:val="23"/>
      <w:szCs w:val="23"/>
      <w:lang w:val="x-none" w:eastAsia="x-none"/>
    </w:rPr>
  </w:style>
  <w:style w:type="paragraph" w:customStyle="1" w:styleId="43">
    <w:name w:val="Основной текст (4)"/>
    <w:basedOn w:val="a"/>
    <w:link w:val="42"/>
    <w:uiPriority w:val="99"/>
    <w:pPr>
      <w:shd w:val="clear" w:color="auto" w:fill="FFFFFF"/>
      <w:spacing w:after="120" w:line="240" w:lineRule="atLeast"/>
    </w:pPr>
    <w:rPr>
      <w:rFonts w:ascii="Times New Roman" w:hAnsi="Times New Roman" w:cs="Times New Roman"/>
      <w:b/>
      <w:bCs/>
      <w:color w:val="auto"/>
      <w:sz w:val="27"/>
      <w:szCs w:val="27"/>
      <w:lang w:val="x-none" w:eastAsia="x-none"/>
    </w:rPr>
  </w:style>
  <w:style w:type="paragraph" w:customStyle="1" w:styleId="31">
    <w:name w:val="Основной текст (3)"/>
    <w:basedOn w:val="a"/>
    <w:link w:val="30"/>
    <w:uiPriority w:val="99"/>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a8">
    <w:name w:val="Подпись к таблице"/>
    <w:basedOn w:val="a"/>
    <w:link w:val="a7"/>
    <w:uiPriority w:val="99"/>
    <w:pPr>
      <w:shd w:val="clear" w:color="auto" w:fill="FFFFFF"/>
      <w:spacing w:line="240" w:lineRule="atLeast"/>
    </w:pPr>
    <w:rPr>
      <w:rFonts w:ascii="Times New Roman" w:hAnsi="Times New Roman" w:cs="Times New Roman"/>
      <w:b/>
      <w:bCs/>
      <w:color w:val="auto"/>
      <w:sz w:val="23"/>
      <w:szCs w:val="23"/>
      <w:lang w:val="x-none" w:eastAsia="x-none"/>
    </w:rPr>
  </w:style>
  <w:style w:type="paragraph" w:customStyle="1" w:styleId="51">
    <w:name w:val="Основной текст (5)"/>
    <w:basedOn w:val="a"/>
    <w:link w:val="50"/>
    <w:uiPriority w:val="99"/>
    <w:pPr>
      <w:shd w:val="clear" w:color="auto" w:fill="FFFFFF"/>
      <w:spacing w:line="274" w:lineRule="exact"/>
      <w:jc w:val="both"/>
    </w:pPr>
    <w:rPr>
      <w:rFonts w:ascii="Times New Roman" w:hAnsi="Times New Roman" w:cs="Times New Roman"/>
      <w:i/>
      <w:iCs/>
      <w:color w:val="auto"/>
      <w:sz w:val="23"/>
      <w:szCs w:val="23"/>
      <w:lang w:val="x-none" w:eastAsia="x-none"/>
    </w:rPr>
  </w:style>
  <w:style w:type="character" w:styleId="a9">
    <w:name w:val="Strong"/>
    <w:uiPriority w:val="22"/>
    <w:qFormat/>
    <w:rsid w:val="00F33204"/>
    <w:rPr>
      <w:b/>
      <w:bCs/>
    </w:rPr>
  </w:style>
  <w:style w:type="paragraph" w:styleId="aa">
    <w:name w:val="No Spacing"/>
    <w:qFormat/>
    <w:rsid w:val="00F33204"/>
    <w:pPr>
      <w:suppressAutoHyphens/>
    </w:pPr>
    <w:rPr>
      <w:rFonts w:ascii="Calibri" w:eastAsia="Arial" w:hAnsi="Calibri"/>
      <w:sz w:val="22"/>
      <w:szCs w:val="22"/>
      <w:lang w:eastAsia="ar-SA"/>
    </w:rPr>
  </w:style>
  <w:style w:type="character" w:styleId="ab">
    <w:name w:val="Emphasis"/>
    <w:qFormat/>
    <w:rsid w:val="00F33204"/>
    <w:rPr>
      <w:i/>
      <w:iCs/>
    </w:rPr>
  </w:style>
  <w:style w:type="numbering" w:customStyle="1" w:styleId="1b">
    <w:name w:val="Нет списка1"/>
    <w:next w:val="a2"/>
    <w:uiPriority w:val="99"/>
    <w:semiHidden/>
    <w:unhideWhenUsed/>
    <w:rsid w:val="00AD6FE7"/>
  </w:style>
  <w:style w:type="table" w:styleId="ac">
    <w:name w:val="Table Grid"/>
    <w:basedOn w:val="a1"/>
    <w:uiPriority w:val="39"/>
    <w:rsid w:val="00AD6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D6FE7"/>
    <w:pPr>
      <w:tabs>
        <w:tab w:val="center" w:pos="4677"/>
        <w:tab w:val="right" w:pos="9355"/>
      </w:tabs>
    </w:pPr>
    <w:rPr>
      <w:rFonts w:ascii="Calibri" w:eastAsia="Calibri" w:hAnsi="Calibri" w:cs="Times New Roman"/>
      <w:color w:val="auto"/>
      <w:sz w:val="22"/>
      <w:szCs w:val="22"/>
      <w:lang w:val="x-none" w:eastAsia="en-US"/>
    </w:rPr>
  </w:style>
  <w:style w:type="character" w:customStyle="1" w:styleId="ae">
    <w:name w:val="Верхний колонтитул Знак"/>
    <w:link w:val="ad"/>
    <w:uiPriority w:val="99"/>
    <w:rsid w:val="00AD6FE7"/>
    <w:rPr>
      <w:rFonts w:ascii="Calibri" w:eastAsia="Calibri" w:hAnsi="Calibri"/>
      <w:sz w:val="22"/>
      <w:szCs w:val="22"/>
      <w:lang w:eastAsia="en-US"/>
    </w:rPr>
  </w:style>
  <w:style w:type="paragraph" w:styleId="af">
    <w:name w:val="footer"/>
    <w:basedOn w:val="a"/>
    <w:link w:val="af0"/>
    <w:uiPriority w:val="99"/>
    <w:unhideWhenUsed/>
    <w:rsid w:val="00AD6FE7"/>
    <w:pPr>
      <w:tabs>
        <w:tab w:val="center" w:pos="4677"/>
        <w:tab w:val="right" w:pos="9355"/>
      </w:tabs>
    </w:pPr>
    <w:rPr>
      <w:rFonts w:ascii="Calibri" w:eastAsia="Calibri" w:hAnsi="Calibri" w:cs="Times New Roman"/>
      <w:color w:val="auto"/>
      <w:sz w:val="22"/>
      <w:szCs w:val="22"/>
      <w:lang w:val="x-none" w:eastAsia="en-US"/>
    </w:rPr>
  </w:style>
  <w:style w:type="character" w:customStyle="1" w:styleId="af0">
    <w:name w:val="Нижний колонтитул Знак"/>
    <w:link w:val="af"/>
    <w:uiPriority w:val="99"/>
    <w:rsid w:val="00AD6FE7"/>
    <w:rPr>
      <w:rFonts w:ascii="Calibri" w:eastAsia="Calibri" w:hAnsi="Calibri"/>
      <w:sz w:val="22"/>
      <w:szCs w:val="22"/>
      <w:lang w:eastAsia="en-US"/>
    </w:rPr>
  </w:style>
  <w:style w:type="paragraph" w:styleId="af1">
    <w:name w:val="List Paragraph"/>
    <w:basedOn w:val="a"/>
    <w:uiPriority w:val="34"/>
    <w:qFormat/>
    <w:rsid w:val="00AD6FE7"/>
    <w:pPr>
      <w:spacing w:after="200" w:line="276" w:lineRule="auto"/>
      <w:ind w:left="720"/>
      <w:contextualSpacing/>
    </w:pPr>
    <w:rPr>
      <w:rFonts w:ascii="Calibri" w:eastAsia="Calibri" w:hAnsi="Calibri" w:cs="Times New Roman"/>
      <w:color w:val="auto"/>
      <w:sz w:val="22"/>
      <w:szCs w:val="22"/>
      <w:lang w:eastAsia="en-US"/>
    </w:rPr>
  </w:style>
  <w:style w:type="paragraph" w:styleId="af2">
    <w:name w:val="Balloon Text"/>
    <w:basedOn w:val="a"/>
    <w:link w:val="af3"/>
    <w:uiPriority w:val="99"/>
    <w:semiHidden/>
    <w:unhideWhenUsed/>
    <w:rsid w:val="00AD6FE7"/>
    <w:rPr>
      <w:rFonts w:ascii="Tahoma" w:eastAsia="Calibri" w:hAnsi="Tahoma" w:cs="Times New Roman"/>
      <w:color w:val="auto"/>
      <w:sz w:val="16"/>
      <w:szCs w:val="16"/>
      <w:lang w:val="x-none" w:eastAsia="en-US"/>
    </w:rPr>
  </w:style>
  <w:style w:type="character" w:customStyle="1" w:styleId="af3">
    <w:name w:val="Текст выноски Знак"/>
    <w:link w:val="af2"/>
    <w:uiPriority w:val="99"/>
    <w:semiHidden/>
    <w:rsid w:val="00AD6FE7"/>
    <w:rPr>
      <w:rFonts w:ascii="Tahoma" w:eastAsia="Calibri" w:hAnsi="Tahoma" w:cs="Tahoma"/>
      <w:sz w:val="16"/>
      <w:szCs w:val="16"/>
      <w:lang w:eastAsia="en-US"/>
    </w:rPr>
  </w:style>
  <w:style w:type="character" w:customStyle="1" w:styleId="40">
    <w:name w:val="Заголовок 4 Знак"/>
    <w:link w:val="4"/>
    <w:rsid w:val="00AD6FE7"/>
    <w:rPr>
      <w:rFonts w:ascii="Times New Roman" w:eastAsia="Times New Roman" w:hAnsi="Times New Roman"/>
      <w:b/>
      <w:bCs/>
      <w:sz w:val="28"/>
      <w:szCs w:val="28"/>
    </w:rPr>
  </w:style>
  <w:style w:type="numbering" w:customStyle="1" w:styleId="27">
    <w:name w:val="Нет списка2"/>
    <w:next w:val="a2"/>
    <w:uiPriority w:val="99"/>
    <w:semiHidden/>
    <w:unhideWhenUsed/>
    <w:rsid w:val="00AD6FE7"/>
  </w:style>
  <w:style w:type="character" w:customStyle="1" w:styleId="1c">
    <w:name w:val="Верхний колонтитул Знак1"/>
    <w:uiPriority w:val="99"/>
    <w:semiHidden/>
    <w:rsid w:val="00AD6FE7"/>
    <w:rPr>
      <w:sz w:val="22"/>
      <w:szCs w:val="22"/>
      <w:lang w:eastAsia="en-US"/>
    </w:rPr>
  </w:style>
  <w:style w:type="character" w:customStyle="1" w:styleId="1d">
    <w:name w:val="Нижний колонтитул Знак1"/>
    <w:uiPriority w:val="99"/>
    <w:semiHidden/>
    <w:rsid w:val="00AD6FE7"/>
    <w:rPr>
      <w:sz w:val="22"/>
      <w:szCs w:val="22"/>
      <w:lang w:eastAsia="en-US"/>
    </w:rPr>
  </w:style>
  <w:style w:type="character" w:customStyle="1" w:styleId="1e">
    <w:name w:val="Текст выноски Знак1"/>
    <w:uiPriority w:val="99"/>
    <w:semiHidden/>
    <w:rsid w:val="00AD6FE7"/>
    <w:rPr>
      <w:rFonts w:ascii="Tahoma" w:hAnsi="Tahoma" w:cs="Tahoma"/>
      <w:sz w:val="16"/>
      <w:szCs w:val="16"/>
      <w:lang w:eastAsia="en-US"/>
    </w:rPr>
  </w:style>
  <w:style w:type="numbering" w:customStyle="1" w:styleId="33">
    <w:name w:val="Нет списка3"/>
    <w:next w:val="a2"/>
    <w:uiPriority w:val="99"/>
    <w:semiHidden/>
    <w:unhideWhenUsed/>
    <w:rsid w:val="00AD6FE7"/>
  </w:style>
  <w:style w:type="numbering" w:customStyle="1" w:styleId="45">
    <w:name w:val="Нет списка4"/>
    <w:next w:val="a2"/>
    <w:uiPriority w:val="99"/>
    <w:semiHidden/>
    <w:unhideWhenUsed/>
    <w:rsid w:val="00AD6FE7"/>
  </w:style>
  <w:style w:type="table" w:customStyle="1" w:styleId="1f">
    <w:name w:val="Сетка таблицы1"/>
    <w:basedOn w:val="a1"/>
    <w:next w:val="ac"/>
    <w:uiPriority w:val="59"/>
    <w:rsid w:val="00AD6FE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AD6FE7"/>
    <w:pPr>
      <w:widowControl w:val="0"/>
      <w:suppressAutoHyphens/>
      <w:autoSpaceDE w:val="0"/>
    </w:pPr>
    <w:rPr>
      <w:rFonts w:ascii="Times New Roman" w:eastAsia="Times New Roman" w:hAnsi="Times New Roman" w:cs="Times New Roman"/>
      <w:color w:val="auto"/>
      <w:lang w:eastAsia="ar-SA"/>
    </w:rPr>
  </w:style>
  <w:style w:type="paragraph" w:customStyle="1" w:styleId="af4">
    <w:name w:val="Основной"/>
    <w:basedOn w:val="a"/>
    <w:rsid w:val="00B179BA"/>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styleId="1f0">
    <w:name w:val="toc 1"/>
    <w:basedOn w:val="a"/>
    <w:next w:val="a"/>
    <w:autoRedefine/>
    <w:uiPriority w:val="99"/>
    <w:rsid w:val="00443CB4"/>
    <w:pPr>
      <w:tabs>
        <w:tab w:val="right" w:leader="dot" w:pos="9911"/>
      </w:tabs>
      <w:jc w:val="center"/>
    </w:pPr>
    <w:rPr>
      <w:rFonts w:ascii="Times New Roman" w:eastAsia="Times New Roman" w:hAnsi="Times New Roman" w:cs="Times New Roman"/>
      <w:noProof/>
      <w:color w:val="auto"/>
    </w:rPr>
  </w:style>
  <w:style w:type="paragraph" w:styleId="af5">
    <w:name w:val="Normal (Web)"/>
    <w:basedOn w:val="a"/>
    <w:uiPriority w:val="99"/>
    <w:semiHidden/>
    <w:unhideWhenUsed/>
    <w:rsid w:val="00443CB4"/>
    <w:pPr>
      <w:spacing w:before="100" w:beforeAutospacing="1" w:after="100" w:afterAutospacing="1"/>
    </w:pPr>
    <w:rPr>
      <w:rFonts w:ascii="Times New Roman" w:eastAsia="Times New Roman" w:hAnsi="Times New Roman" w:cs="Times New Roman"/>
      <w:color w:val="auto"/>
    </w:rPr>
  </w:style>
  <w:style w:type="character" w:customStyle="1" w:styleId="FontStyle15">
    <w:name w:val="Font Style15"/>
    <w:basedOn w:val="a0"/>
    <w:uiPriority w:val="99"/>
    <w:rsid w:val="00443CB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rPr>
  </w:style>
  <w:style w:type="paragraph" w:styleId="4">
    <w:name w:val="heading 4"/>
    <w:basedOn w:val="a"/>
    <w:next w:val="a"/>
    <w:link w:val="40"/>
    <w:qFormat/>
    <w:rsid w:val="00AD6FE7"/>
    <w:pPr>
      <w:keepNext/>
      <w:spacing w:before="240" w:after="60"/>
      <w:outlineLvl w:val="3"/>
    </w:pPr>
    <w:rPr>
      <w:rFonts w:ascii="Times New Roman" w:eastAsia="Times New Roman" w:hAnsi="Times New Roman" w:cs="Times New Roman"/>
      <w:b/>
      <w:bCs/>
      <w:color w:val="auto"/>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оловок №1_"/>
    <w:link w:val="10"/>
    <w:uiPriority w:val="99"/>
    <w:locked/>
    <w:rPr>
      <w:rFonts w:ascii="Times New Roman" w:hAnsi="Times New Roman" w:cs="Times New Roman"/>
      <w:b/>
      <w:bCs/>
      <w:spacing w:val="0"/>
      <w:sz w:val="27"/>
      <w:szCs w:val="27"/>
    </w:rPr>
  </w:style>
  <w:style w:type="character" w:customStyle="1" w:styleId="2">
    <w:name w:val="Заголовок №2_"/>
    <w:link w:val="20"/>
    <w:uiPriority w:val="99"/>
    <w:locked/>
    <w:rPr>
      <w:rFonts w:ascii="Times New Roman" w:hAnsi="Times New Roman" w:cs="Times New Roman"/>
      <w:b/>
      <w:bCs/>
      <w:spacing w:val="0"/>
      <w:sz w:val="23"/>
      <w:szCs w:val="23"/>
    </w:rPr>
  </w:style>
  <w:style w:type="character" w:customStyle="1" w:styleId="a4">
    <w:name w:val="Основной текст + Курсив"/>
    <w:uiPriority w:val="99"/>
    <w:rPr>
      <w:rFonts w:ascii="Times New Roman" w:hAnsi="Times New Roman" w:cs="Times New Roman"/>
      <w:i/>
      <w:iCs/>
      <w:spacing w:val="0"/>
      <w:sz w:val="23"/>
      <w:szCs w:val="23"/>
    </w:rPr>
  </w:style>
  <w:style w:type="paragraph" w:styleId="a5">
    <w:name w:val="Body Text"/>
    <w:basedOn w:val="a"/>
    <w:link w:val="a6"/>
    <w:uiPriority w:val="99"/>
    <w:pPr>
      <w:shd w:val="clear" w:color="auto" w:fill="FFFFFF"/>
      <w:spacing w:line="274" w:lineRule="exact"/>
    </w:pPr>
    <w:rPr>
      <w:rFonts w:cs="Times New Roman"/>
      <w:sz w:val="20"/>
      <w:szCs w:val="20"/>
      <w:lang w:val="x-none" w:eastAsia="x-none"/>
    </w:rPr>
  </w:style>
  <w:style w:type="character" w:customStyle="1" w:styleId="a6">
    <w:name w:val="Основной текст Знак"/>
    <w:link w:val="a5"/>
    <w:uiPriority w:val="99"/>
    <w:semiHidden/>
    <w:locked/>
    <w:rPr>
      <w:rFonts w:cs="Arial Unicode MS"/>
      <w:color w:val="000000"/>
    </w:rPr>
  </w:style>
  <w:style w:type="character" w:customStyle="1" w:styleId="9">
    <w:name w:val="Основной текст + Полужирный9"/>
    <w:uiPriority w:val="99"/>
    <w:rPr>
      <w:rFonts w:ascii="Times New Roman" w:hAnsi="Times New Roman" w:cs="Times New Roman"/>
      <w:b/>
      <w:bCs/>
      <w:i/>
      <w:iCs/>
      <w:spacing w:val="0"/>
      <w:sz w:val="23"/>
      <w:szCs w:val="23"/>
    </w:rPr>
  </w:style>
  <w:style w:type="character" w:customStyle="1" w:styleId="213">
    <w:name w:val="Заголовок №2 + 13"/>
    <w:aliases w:val="5 pt"/>
    <w:uiPriority w:val="99"/>
    <w:rPr>
      <w:rFonts w:ascii="Times New Roman" w:hAnsi="Times New Roman" w:cs="Times New Roman"/>
      <w:b/>
      <w:bCs/>
      <w:spacing w:val="0"/>
      <w:sz w:val="27"/>
      <w:szCs w:val="27"/>
    </w:rPr>
  </w:style>
  <w:style w:type="character" w:customStyle="1" w:styleId="13">
    <w:name w:val="Основной текст + 13"/>
    <w:aliases w:val="5 pt20,Полужирный"/>
    <w:uiPriority w:val="99"/>
    <w:rPr>
      <w:rFonts w:ascii="Times New Roman" w:hAnsi="Times New Roman" w:cs="Times New Roman"/>
      <w:b/>
      <w:bCs/>
      <w:i/>
      <w:iCs/>
      <w:spacing w:val="0"/>
      <w:sz w:val="27"/>
      <w:szCs w:val="27"/>
    </w:rPr>
  </w:style>
  <w:style w:type="character" w:customStyle="1" w:styleId="8">
    <w:name w:val="Основной текст + Полужирный8"/>
    <w:uiPriority w:val="99"/>
    <w:rPr>
      <w:rFonts w:ascii="Times New Roman" w:hAnsi="Times New Roman" w:cs="Times New Roman"/>
      <w:b/>
      <w:bCs/>
      <w:i/>
      <w:iCs/>
      <w:spacing w:val="0"/>
      <w:sz w:val="23"/>
      <w:szCs w:val="23"/>
    </w:rPr>
  </w:style>
  <w:style w:type="character" w:customStyle="1" w:styleId="137">
    <w:name w:val="Основной текст + 137"/>
    <w:aliases w:val="5 pt19,Полужирный8"/>
    <w:uiPriority w:val="99"/>
    <w:rPr>
      <w:rFonts w:ascii="Times New Roman" w:hAnsi="Times New Roman" w:cs="Times New Roman"/>
      <w:b/>
      <w:bCs/>
      <w:i/>
      <w:iCs/>
      <w:spacing w:val="0"/>
      <w:sz w:val="27"/>
      <w:szCs w:val="27"/>
    </w:rPr>
  </w:style>
  <w:style w:type="character" w:customStyle="1" w:styleId="2139">
    <w:name w:val="Заголовок №2 + 139"/>
    <w:aliases w:val="5 pt18"/>
    <w:uiPriority w:val="99"/>
    <w:rPr>
      <w:rFonts w:ascii="Times New Roman" w:hAnsi="Times New Roman" w:cs="Times New Roman"/>
      <w:b/>
      <w:bCs/>
      <w:spacing w:val="0"/>
      <w:sz w:val="27"/>
      <w:szCs w:val="27"/>
    </w:rPr>
  </w:style>
  <w:style w:type="character" w:customStyle="1" w:styleId="21">
    <w:name w:val="Основной текст (2)_"/>
    <w:link w:val="22"/>
    <w:uiPriority w:val="99"/>
    <w:locked/>
    <w:rPr>
      <w:rFonts w:ascii="Times New Roman" w:hAnsi="Times New Roman" w:cs="Times New Roman"/>
      <w:b/>
      <w:bCs/>
      <w:spacing w:val="0"/>
      <w:sz w:val="23"/>
      <w:szCs w:val="23"/>
    </w:rPr>
  </w:style>
  <w:style w:type="character" w:customStyle="1" w:styleId="2130">
    <w:name w:val="Основной текст (2) + 13"/>
    <w:aliases w:val="5 pt17"/>
    <w:uiPriority w:val="99"/>
    <w:rPr>
      <w:rFonts w:ascii="Times New Roman" w:hAnsi="Times New Roman" w:cs="Times New Roman"/>
      <w:b/>
      <w:bCs/>
      <w:spacing w:val="0"/>
      <w:sz w:val="27"/>
      <w:szCs w:val="27"/>
    </w:rPr>
  </w:style>
  <w:style w:type="character" w:customStyle="1" w:styleId="23">
    <w:name w:val="Основной текст (2) + Не полужирный"/>
    <w:basedOn w:val="21"/>
    <w:uiPriority w:val="99"/>
    <w:rPr>
      <w:rFonts w:ascii="Times New Roman" w:hAnsi="Times New Roman" w:cs="Times New Roman"/>
      <w:b/>
      <w:bCs/>
      <w:spacing w:val="0"/>
      <w:sz w:val="23"/>
      <w:szCs w:val="23"/>
    </w:rPr>
  </w:style>
  <w:style w:type="character" w:customStyle="1" w:styleId="7">
    <w:name w:val="Основной текст + Полужирный7"/>
    <w:uiPriority w:val="99"/>
    <w:rPr>
      <w:rFonts w:ascii="Times New Roman" w:hAnsi="Times New Roman" w:cs="Times New Roman"/>
      <w:b/>
      <w:bCs/>
      <w:i/>
      <w:iCs/>
      <w:spacing w:val="0"/>
      <w:sz w:val="23"/>
      <w:szCs w:val="23"/>
    </w:rPr>
  </w:style>
  <w:style w:type="character" w:customStyle="1" w:styleId="136">
    <w:name w:val="Основной текст + 136"/>
    <w:aliases w:val="5 pt16,Полужирный7"/>
    <w:uiPriority w:val="99"/>
    <w:rPr>
      <w:rFonts w:ascii="Times New Roman" w:hAnsi="Times New Roman" w:cs="Times New Roman"/>
      <w:b/>
      <w:bCs/>
      <w:i/>
      <w:iCs/>
      <w:spacing w:val="0"/>
      <w:sz w:val="27"/>
      <w:szCs w:val="27"/>
    </w:rPr>
  </w:style>
  <w:style w:type="character" w:customStyle="1" w:styleId="2138">
    <w:name w:val="Заголовок №2 + 138"/>
    <w:aliases w:val="5 pt15"/>
    <w:uiPriority w:val="99"/>
    <w:rPr>
      <w:rFonts w:ascii="Times New Roman" w:hAnsi="Times New Roman" w:cs="Times New Roman"/>
      <w:b/>
      <w:bCs/>
      <w:spacing w:val="0"/>
      <w:sz w:val="27"/>
      <w:szCs w:val="27"/>
    </w:rPr>
  </w:style>
  <w:style w:type="character" w:customStyle="1" w:styleId="230">
    <w:name w:val="Основной текст + Курсив23"/>
    <w:basedOn w:val="a4"/>
    <w:uiPriority w:val="99"/>
    <w:rPr>
      <w:rFonts w:ascii="Times New Roman" w:hAnsi="Times New Roman" w:cs="Times New Roman"/>
      <w:i/>
      <w:iCs/>
      <w:spacing w:val="0"/>
      <w:sz w:val="23"/>
      <w:szCs w:val="23"/>
    </w:rPr>
  </w:style>
  <w:style w:type="character" w:customStyle="1" w:styleId="2137">
    <w:name w:val="Заголовок №2 + 137"/>
    <w:aliases w:val="5 pt14"/>
    <w:uiPriority w:val="99"/>
    <w:rPr>
      <w:rFonts w:ascii="Times New Roman" w:hAnsi="Times New Roman" w:cs="Times New Roman"/>
      <w:b/>
      <w:bCs/>
      <w:spacing w:val="0"/>
      <w:sz w:val="27"/>
      <w:szCs w:val="27"/>
    </w:rPr>
  </w:style>
  <w:style w:type="character" w:customStyle="1" w:styleId="6">
    <w:name w:val="Основной текст + Полужирный6"/>
    <w:uiPriority w:val="99"/>
    <w:rPr>
      <w:rFonts w:ascii="Times New Roman" w:hAnsi="Times New Roman" w:cs="Times New Roman"/>
      <w:b/>
      <w:bCs/>
      <w:i/>
      <w:iCs/>
      <w:spacing w:val="0"/>
      <w:sz w:val="23"/>
      <w:szCs w:val="23"/>
    </w:rPr>
  </w:style>
  <w:style w:type="character" w:customStyle="1" w:styleId="2136">
    <w:name w:val="Заголовок №2 + 136"/>
    <w:aliases w:val="5 pt13"/>
    <w:uiPriority w:val="99"/>
    <w:rPr>
      <w:rFonts w:ascii="Times New Roman" w:hAnsi="Times New Roman" w:cs="Times New Roman"/>
      <w:b/>
      <w:bCs/>
      <w:spacing w:val="0"/>
      <w:sz w:val="27"/>
      <w:szCs w:val="27"/>
    </w:rPr>
  </w:style>
  <w:style w:type="character" w:customStyle="1" w:styleId="24">
    <w:name w:val="Заголовок №2 + Не полужирный"/>
    <w:basedOn w:val="2"/>
    <w:uiPriority w:val="99"/>
    <w:rPr>
      <w:rFonts w:ascii="Times New Roman" w:hAnsi="Times New Roman" w:cs="Times New Roman"/>
      <w:b/>
      <w:bCs/>
      <w:spacing w:val="0"/>
      <w:sz w:val="23"/>
      <w:szCs w:val="23"/>
    </w:rPr>
  </w:style>
  <w:style w:type="character" w:customStyle="1" w:styleId="5">
    <w:name w:val="Основной текст + Полужирный5"/>
    <w:uiPriority w:val="99"/>
    <w:rPr>
      <w:rFonts w:ascii="Times New Roman" w:hAnsi="Times New Roman" w:cs="Times New Roman"/>
      <w:b/>
      <w:bCs/>
      <w:i/>
      <w:iCs/>
      <w:spacing w:val="0"/>
      <w:sz w:val="23"/>
      <w:szCs w:val="23"/>
    </w:rPr>
  </w:style>
  <w:style w:type="character" w:customStyle="1" w:styleId="210">
    <w:name w:val="Основной текст (2) + Не полужирный1"/>
    <w:basedOn w:val="21"/>
    <w:uiPriority w:val="99"/>
    <w:rPr>
      <w:rFonts w:ascii="Times New Roman" w:hAnsi="Times New Roman" w:cs="Times New Roman"/>
      <w:b/>
      <w:bCs/>
      <w:spacing w:val="0"/>
      <w:sz w:val="23"/>
      <w:szCs w:val="23"/>
    </w:rPr>
  </w:style>
  <w:style w:type="character" w:customStyle="1" w:styleId="231">
    <w:name w:val="Заголовок №2 + Не полужирный3"/>
    <w:basedOn w:val="2"/>
    <w:uiPriority w:val="99"/>
    <w:rPr>
      <w:rFonts w:ascii="Times New Roman" w:hAnsi="Times New Roman" w:cs="Times New Roman"/>
      <w:b/>
      <w:bCs/>
      <w:spacing w:val="0"/>
      <w:sz w:val="23"/>
      <w:szCs w:val="23"/>
    </w:rPr>
  </w:style>
  <w:style w:type="character" w:customStyle="1" w:styleId="2135">
    <w:name w:val="Заголовок №2 + 135"/>
    <w:aliases w:val="5 pt12"/>
    <w:uiPriority w:val="99"/>
    <w:rPr>
      <w:rFonts w:ascii="Times New Roman" w:hAnsi="Times New Roman" w:cs="Times New Roman"/>
      <w:b/>
      <w:bCs/>
      <w:spacing w:val="0"/>
      <w:sz w:val="27"/>
      <w:szCs w:val="27"/>
    </w:rPr>
  </w:style>
  <w:style w:type="character" w:customStyle="1" w:styleId="135">
    <w:name w:val="Основной текст + 135"/>
    <w:aliases w:val="5 pt11,Полужирный6"/>
    <w:uiPriority w:val="99"/>
    <w:rPr>
      <w:rFonts w:ascii="Times New Roman" w:hAnsi="Times New Roman" w:cs="Times New Roman"/>
      <w:b/>
      <w:bCs/>
      <w:i/>
      <w:iCs/>
      <w:spacing w:val="0"/>
      <w:sz w:val="27"/>
      <w:szCs w:val="27"/>
    </w:rPr>
  </w:style>
  <w:style w:type="character" w:customStyle="1" w:styleId="41">
    <w:name w:val="Основной текст + Полужирный4"/>
    <w:uiPriority w:val="99"/>
    <w:rPr>
      <w:rFonts w:ascii="Times New Roman" w:hAnsi="Times New Roman" w:cs="Times New Roman"/>
      <w:b/>
      <w:bCs/>
      <w:i/>
      <w:iCs/>
      <w:spacing w:val="0"/>
      <w:sz w:val="23"/>
      <w:szCs w:val="23"/>
    </w:rPr>
  </w:style>
  <w:style w:type="character" w:customStyle="1" w:styleId="134">
    <w:name w:val="Основной текст + 134"/>
    <w:aliases w:val="5 pt10,Полужирный5"/>
    <w:uiPriority w:val="99"/>
    <w:rPr>
      <w:rFonts w:ascii="Times New Roman" w:hAnsi="Times New Roman" w:cs="Times New Roman"/>
      <w:b/>
      <w:bCs/>
      <w:i/>
      <w:iCs/>
      <w:spacing w:val="0"/>
      <w:sz w:val="27"/>
      <w:szCs w:val="27"/>
    </w:rPr>
  </w:style>
  <w:style w:type="character" w:customStyle="1" w:styleId="2134">
    <w:name w:val="Заголовок №2 + 134"/>
    <w:aliases w:val="5 pt9"/>
    <w:uiPriority w:val="99"/>
    <w:rPr>
      <w:rFonts w:ascii="Times New Roman" w:hAnsi="Times New Roman" w:cs="Times New Roman"/>
      <w:b/>
      <w:bCs/>
      <w:spacing w:val="0"/>
      <w:sz w:val="27"/>
      <w:szCs w:val="27"/>
    </w:rPr>
  </w:style>
  <w:style w:type="character" w:customStyle="1" w:styleId="2133">
    <w:name w:val="Заголовок №2 + 133"/>
    <w:aliases w:val="5 pt8"/>
    <w:uiPriority w:val="99"/>
    <w:rPr>
      <w:rFonts w:ascii="Times New Roman" w:hAnsi="Times New Roman" w:cs="Times New Roman"/>
      <w:b/>
      <w:bCs/>
      <w:spacing w:val="0"/>
      <w:sz w:val="27"/>
      <w:szCs w:val="27"/>
    </w:rPr>
  </w:style>
  <w:style w:type="character" w:customStyle="1" w:styleId="220">
    <w:name w:val="Заголовок №2 (2)_"/>
    <w:link w:val="221"/>
    <w:uiPriority w:val="99"/>
    <w:locked/>
    <w:rPr>
      <w:rFonts w:ascii="Times New Roman" w:hAnsi="Times New Roman" w:cs="Times New Roman"/>
      <w:spacing w:val="0"/>
      <w:sz w:val="23"/>
      <w:szCs w:val="23"/>
    </w:rPr>
  </w:style>
  <w:style w:type="character" w:customStyle="1" w:styleId="222">
    <w:name w:val="Заголовок №2 (2) + Полужирный"/>
    <w:uiPriority w:val="99"/>
    <w:rPr>
      <w:rFonts w:ascii="Times New Roman" w:hAnsi="Times New Roman" w:cs="Times New Roman"/>
      <w:b/>
      <w:bCs/>
      <w:spacing w:val="0"/>
      <w:sz w:val="23"/>
      <w:szCs w:val="23"/>
    </w:rPr>
  </w:style>
  <w:style w:type="character" w:customStyle="1" w:styleId="2213">
    <w:name w:val="Заголовок №2 (2) + 13"/>
    <w:aliases w:val="5 pt7,Полужирный4"/>
    <w:uiPriority w:val="99"/>
    <w:rPr>
      <w:rFonts w:ascii="Times New Roman" w:hAnsi="Times New Roman" w:cs="Times New Roman"/>
      <w:b/>
      <w:bCs/>
      <w:spacing w:val="0"/>
      <w:sz w:val="27"/>
      <w:szCs w:val="27"/>
    </w:rPr>
  </w:style>
  <w:style w:type="character" w:customStyle="1" w:styleId="3">
    <w:name w:val="Основной текст + Полужирный3"/>
    <w:uiPriority w:val="99"/>
    <w:rPr>
      <w:rFonts w:ascii="Times New Roman" w:hAnsi="Times New Roman" w:cs="Times New Roman"/>
      <w:b/>
      <w:bCs/>
      <w:i/>
      <w:iCs/>
      <w:spacing w:val="0"/>
      <w:sz w:val="23"/>
      <w:szCs w:val="23"/>
    </w:rPr>
  </w:style>
  <w:style w:type="character" w:customStyle="1" w:styleId="133">
    <w:name w:val="Основной текст + 133"/>
    <w:aliases w:val="5 pt6,Полужирный3"/>
    <w:uiPriority w:val="99"/>
    <w:rPr>
      <w:rFonts w:ascii="Times New Roman" w:hAnsi="Times New Roman" w:cs="Times New Roman"/>
      <w:b/>
      <w:bCs/>
      <w:i/>
      <w:iCs/>
      <w:spacing w:val="0"/>
      <w:sz w:val="27"/>
      <w:szCs w:val="27"/>
    </w:rPr>
  </w:style>
  <w:style w:type="character" w:customStyle="1" w:styleId="223">
    <w:name w:val="Заголовок №2 + Не полужирный2"/>
    <w:basedOn w:val="2"/>
    <w:uiPriority w:val="99"/>
    <w:rPr>
      <w:rFonts w:ascii="Times New Roman" w:hAnsi="Times New Roman" w:cs="Times New Roman"/>
      <w:b/>
      <w:bCs/>
      <w:spacing w:val="0"/>
      <w:sz w:val="23"/>
      <w:szCs w:val="23"/>
    </w:rPr>
  </w:style>
  <w:style w:type="character" w:customStyle="1" w:styleId="2132">
    <w:name w:val="Заголовок №2 + 132"/>
    <w:aliases w:val="5 pt5"/>
    <w:uiPriority w:val="99"/>
    <w:rPr>
      <w:rFonts w:ascii="Times New Roman" w:hAnsi="Times New Roman" w:cs="Times New Roman"/>
      <w:b/>
      <w:bCs/>
      <w:spacing w:val="0"/>
      <w:sz w:val="27"/>
      <w:szCs w:val="27"/>
    </w:rPr>
  </w:style>
  <w:style w:type="character" w:customStyle="1" w:styleId="25">
    <w:name w:val="Основной текст + Полужирный2"/>
    <w:uiPriority w:val="99"/>
    <w:rPr>
      <w:rFonts w:ascii="Times New Roman" w:hAnsi="Times New Roman" w:cs="Times New Roman"/>
      <w:b/>
      <w:bCs/>
      <w:i/>
      <w:iCs/>
      <w:spacing w:val="0"/>
      <w:sz w:val="23"/>
      <w:szCs w:val="23"/>
    </w:rPr>
  </w:style>
  <w:style w:type="character" w:customStyle="1" w:styleId="132">
    <w:name w:val="Основной текст + 132"/>
    <w:aliases w:val="5 pt4,Полужирный2"/>
    <w:uiPriority w:val="99"/>
    <w:rPr>
      <w:rFonts w:ascii="Times New Roman" w:hAnsi="Times New Roman" w:cs="Times New Roman"/>
      <w:b/>
      <w:bCs/>
      <w:i/>
      <w:iCs/>
      <w:spacing w:val="0"/>
      <w:sz w:val="27"/>
      <w:szCs w:val="27"/>
    </w:rPr>
  </w:style>
  <w:style w:type="character" w:customStyle="1" w:styleId="211">
    <w:name w:val="Заголовок №2 + Не полужирный1"/>
    <w:basedOn w:val="2"/>
    <w:uiPriority w:val="99"/>
    <w:rPr>
      <w:rFonts w:ascii="Times New Roman" w:hAnsi="Times New Roman" w:cs="Times New Roman"/>
      <w:b/>
      <w:bCs/>
      <w:spacing w:val="0"/>
      <w:sz w:val="23"/>
      <w:szCs w:val="23"/>
    </w:rPr>
  </w:style>
  <w:style w:type="character" w:customStyle="1" w:styleId="11">
    <w:name w:val="Основной текст + Полужирный1"/>
    <w:uiPriority w:val="99"/>
    <w:rPr>
      <w:rFonts w:ascii="Times New Roman" w:hAnsi="Times New Roman" w:cs="Times New Roman"/>
      <w:b/>
      <w:bCs/>
      <w:i/>
      <w:iCs/>
      <w:spacing w:val="0"/>
      <w:sz w:val="23"/>
      <w:szCs w:val="23"/>
    </w:rPr>
  </w:style>
  <w:style w:type="character" w:customStyle="1" w:styleId="131">
    <w:name w:val="Основной текст + 131"/>
    <w:aliases w:val="5 pt3,Полужирный1"/>
    <w:uiPriority w:val="99"/>
    <w:rPr>
      <w:rFonts w:ascii="Times New Roman" w:hAnsi="Times New Roman" w:cs="Times New Roman"/>
      <w:b/>
      <w:bCs/>
      <w:i/>
      <w:iCs/>
      <w:spacing w:val="0"/>
      <w:sz w:val="27"/>
      <w:szCs w:val="27"/>
    </w:rPr>
  </w:style>
  <w:style w:type="character" w:customStyle="1" w:styleId="2131">
    <w:name w:val="Заголовок №2 + 131"/>
    <w:aliases w:val="5 pt2"/>
    <w:uiPriority w:val="99"/>
    <w:rPr>
      <w:rFonts w:ascii="Times New Roman" w:hAnsi="Times New Roman" w:cs="Times New Roman"/>
      <w:b/>
      <w:bCs/>
      <w:spacing w:val="0"/>
      <w:sz w:val="27"/>
      <w:szCs w:val="27"/>
    </w:rPr>
  </w:style>
  <w:style w:type="character" w:customStyle="1" w:styleId="42">
    <w:name w:val="Основной текст (4)_"/>
    <w:link w:val="43"/>
    <w:uiPriority w:val="99"/>
    <w:locked/>
    <w:rPr>
      <w:rFonts w:ascii="Times New Roman" w:hAnsi="Times New Roman" w:cs="Times New Roman"/>
      <w:b/>
      <w:bCs/>
      <w:spacing w:val="0"/>
      <w:sz w:val="27"/>
      <w:szCs w:val="27"/>
    </w:rPr>
  </w:style>
  <w:style w:type="character" w:customStyle="1" w:styleId="30">
    <w:name w:val="Основной текст (3)_"/>
    <w:link w:val="31"/>
    <w:uiPriority w:val="99"/>
    <w:locked/>
    <w:rPr>
      <w:rFonts w:ascii="Times New Roman" w:hAnsi="Times New Roman" w:cs="Times New Roman"/>
      <w:noProof/>
      <w:sz w:val="20"/>
      <w:szCs w:val="20"/>
    </w:rPr>
  </w:style>
  <w:style w:type="character" w:customStyle="1" w:styleId="Garamond">
    <w:name w:val="Основной текст + Garamond"/>
    <w:aliases w:val="11 pt,Курсив,Интервал 1 pt"/>
    <w:uiPriority w:val="99"/>
    <w:rPr>
      <w:rFonts w:ascii="Garamond" w:hAnsi="Garamond" w:cs="Garamond"/>
      <w:i/>
      <w:iCs/>
      <w:spacing w:val="30"/>
      <w:sz w:val="22"/>
      <w:szCs w:val="22"/>
    </w:rPr>
  </w:style>
  <w:style w:type="character" w:customStyle="1" w:styleId="a7">
    <w:name w:val="Подпись к таблице_"/>
    <w:link w:val="a8"/>
    <w:uiPriority w:val="99"/>
    <w:locked/>
    <w:rPr>
      <w:rFonts w:ascii="Times New Roman" w:hAnsi="Times New Roman" w:cs="Times New Roman"/>
      <w:b/>
      <w:bCs/>
      <w:spacing w:val="0"/>
      <w:sz w:val="23"/>
      <w:szCs w:val="23"/>
    </w:rPr>
  </w:style>
  <w:style w:type="character" w:customStyle="1" w:styleId="130">
    <w:name w:val="Подпись к таблице + 13"/>
    <w:aliases w:val="5 pt1"/>
    <w:uiPriority w:val="99"/>
    <w:rPr>
      <w:rFonts w:ascii="Times New Roman" w:hAnsi="Times New Roman" w:cs="Times New Roman"/>
      <w:b/>
      <w:bCs/>
      <w:spacing w:val="0"/>
      <w:sz w:val="27"/>
      <w:szCs w:val="27"/>
    </w:rPr>
  </w:style>
  <w:style w:type="character" w:customStyle="1" w:styleId="224">
    <w:name w:val="Основной текст + Курсив22"/>
    <w:basedOn w:val="a4"/>
    <w:uiPriority w:val="99"/>
    <w:rPr>
      <w:rFonts w:ascii="Times New Roman" w:hAnsi="Times New Roman" w:cs="Times New Roman"/>
      <w:i/>
      <w:iCs/>
      <w:spacing w:val="0"/>
      <w:sz w:val="23"/>
      <w:szCs w:val="23"/>
    </w:rPr>
  </w:style>
  <w:style w:type="character" w:customStyle="1" w:styleId="50">
    <w:name w:val="Основной текст (5)_"/>
    <w:link w:val="51"/>
    <w:uiPriority w:val="99"/>
    <w:locked/>
    <w:rPr>
      <w:rFonts w:ascii="Times New Roman" w:hAnsi="Times New Roman" w:cs="Times New Roman"/>
      <w:i/>
      <w:iCs/>
      <w:spacing w:val="0"/>
      <w:sz w:val="23"/>
      <w:szCs w:val="23"/>
    </w:rPr>
  </w:style>
  <w:style w:type="character" w:customStyle="1" w:styleId="212">
    <w:name w:val="Основной текст + Курсив21"/>
    <w:basedOn w:val="a4"/>
    <w:uiPriority w:val="99"/>
    <w:rPr>
      <w:rFonts w:ascii="Times New Roman" w:hAnsi="Times New Roman" w:cs="Times New Roman"/>
      <w:i/>
      <w:iCs/>
      <w:spacing w:val="0"/>
      <w:sz w:val="23"/>
      <w:szCs w:val="23"/>
    </w:rPr>
  </w:style>
  <w:style w:type="character" w:customStyle="1" w:styleId="200">
    <w:name w:val="Основной текст + Курсив20"/>
    <w:basedOn w:val="a4"/>
    <w:uiPriority w:val="99"/>
    <w:rPr>
      <w:rFonts w:ascii="Times New Roman" w:hAnsi="Times New Roman" w:cs="Times New Roman"/>
      <w:i/>
      <w:iCs/>
      <w:spacing w:val="0"/>
      <w:sz w:val="23"/>
      <w:szCs w:val="23"/>
    </w:rPr>
  </w:style>
  <w:style w:type="character" w:customStyle="1" w:styleId="19">
    <w:name w:val="Основной текст + Курсив19"/>
    <w:basedOn w:val="a4"/>
    <w:uiPriority w:val="99"/>
    <w:rPr>
      <w:rFonts w:ascii="Times New Roman" w:hAnsi="Times New Roman" w:cs="Times New Roman"/>
      <w:i/>
      <w:iCs/>
      <w:spacing w:val="0"/>
      <w:sz w:val="23"/>
      <w:szCs w:val="23"/>
    </w:rPr>
  </w:style>
  <w:style w:type="character" w:customStyle="1" w:styleId="18">
    <w:name w:val="Основной текст + Курсив18"/>
    <w:basedOn w:val="a4"/>
    <w:uiPriority w:val="99"/>
    <w:rPr>
      <w:rFonts w:ascii="Times New Roman" w:hAnsi="Times New Roman" w:cs="Times New Roman"/>
      <w:i/>
      <w:iCs/>
      <w:spacing w:val="0"/>
      <w:sz w:val="23"/>
      <w:szCs w:val="23"/>
    </w:rPr>
  </w:style>
  <w:style w:type="character" w:customStyle="1" w:styleId="17">
    <w:name w:val="Основной текст + Курсив17"/>
    <w:basedOn w:val="a4"/>
    <w:uiPriority w:val="99"/>
    <w:rPr>
      <w:rFonts w:ascii="Times New Roman" w:hAnsi="Times New Roman" w:cs="Times New Roman"/>
      <w:i/>
      <w:iCs/>
      <w:spacing w:val="0"/>
      <w:sz w:val="23"/>
      <w:szCs w:val="23"/>
    </w:rPr>
  </w:style>
  <w:style w:type="character" w:customStyle="1" w:styleId="16">
    <w:name w:val="Основной текст + Курсив16"/>
    <w:basedOn w:val="a4"/>
    <w:uiPriority w:val="99"/>
    <w:rPr>
      <w:rFonts w:ascii="Times New Roman" w:hAnsi="Times New Roman" w:cs="Times New Roman"/>
      <w:i/>
      <w:iCs/>
      <w:spacing w:val="0"/>
      <w:sz w:val="23"/>
      <w:szCs w:val="23"/>
    </w:rPr>
  </w:style>
  <w:style w:type="character" w:customStyle="1" w:styleId="15">
    <w:name w:val="Основной текст + Курсив15"/>
    <w:basedOn w:val="a4"/>
    <w:uiPriority w:val="99"/>
    <w:rPr>
      <w:rFonts w:ascii="Times New Roman" w:hAnsi="Times New Roman" w:cs="Times New Roman"/>
      <w:i/>
      <w:iCs/>
      <w:spacing w:val="0"/>
      <w:sz w:val="23"/>
      <w:szCs w:val="23"/>
    </w:rPr>
  </w:style>
  <w:style w:type="character" w:customStyle="1" w:styleId="14">
    <w:name w:val="Основной текст + Курсив14"/>
    <w:basedOn w:val="a4"/>
    <w:uiPriority w:val="99"/>
    <w:rPr>
      <w:rFonts w:ascii="Times New Roman" w:hAnsi="Times New Roman" w:cs="Times New Roman"/>
      <w:i/>
      <w:iCs/>
      <w:spacing w:val="0"/>
      <w:sz w:val="23"/>
      <w:szCs w:val="23"/>
    </w:rPr>
  </w:style>
  <w:style w:type="character" w:customStyle="1" w:styleId="138">
    <w:name w:val="Основной текст + Курсив13"/>
    <w:basedOn w:val="a4"/>
    <w:uiPriority w:val="99"/>
    <w:rPr>
      <w:rFonts w:ascii="Times New Roman" w:hAnsi="Times New Roman" w:cs="Times New Roman"/>
      <w:i/>
      <w:iCs/>
      <w:spacing w:val="0"/>
      <w:sz w:val="23"/>
      <w:szCs w:val="23"/>
    </w:rPr>
  </w:style>
  <w:style w:type="character" w:customStyle="1" w:styleId="12">
    <w:name w:val="Основной текст + Курсив12"/>
    <w:basedOn w:val="a4"/>
    <w:uiPriority w:val="99"/>
    <w:rPr>
      <w:rFonts w:ascii="Times New Roman" w:hAnsi="Times New Roman" w:cs="Times New Roman"/>
      <w:i/>
      <w:iCs/>
      <w:spacing w:val="0"/>
      <w:sz w:val="23"/>
      <w:szCs w:val="23"/>
    </w:rPr>
  </w:style>
  <w:style w:type="character" w:customStyle="1" w:styleId="110">
    <w:name w:val="Основной текст + Курсив11"/>
    <w:basedOn w:val="a4"/>
    <w:uiPriority w:val="99"/>
    <w:rPr>
      <w:rFonts w:ascii="Times New Roman" w:hAnsi="Times New Roman" w:cs="Times New Roman"/>
      <w:i/>
      <w:iCs/>
      <w:spacing w:val="0"/>
      <w:sz w:val="23"/>
      <w:szCs w:val="23"/>
    </w:rPr>
  </w:style>
  <w:style w:type="character" w:customStyle="1" w:styleId="100">
    <w:name w:val="Основной текст + Курсив10"/>
    <w:basedOn w:val="a4"/>
    <w:uiPriority w:val="99"/>
    <w:rPr>
      <w:rFonts w:ascii="Times New Roman" w:hAnsi="Times New Roman" w:cs="Times New Roman"/>
      <w:i/>
      <w:iCs/>
      <w:spacing w:val="0"/>
      <w:sz w:val="23"/>
      <w:szCs w:val="23"/>
    </w:rPr>
  </w:style>
  <w:style w:type="character" w:customStyle="1" w:styleId="90">
    <w:name w:val="Основной текст + Курсив9"/>
    <w:basedOn w:val="a4"/>
    <w:uiPriority w:val="99"/>
    <w:rPr>
      <w:rFonts w:ascii="Times New Roman" w:hAnsi="Times New Roman" w:cs="Times New Roman"/>
      <w:i/>
      <w:iCs/>
      <w:spacing w:val="0"/>
      <w:sz w:val="23"/>
      <w:szCs w:val="23"/>
    </w:rPr>
  </w:style>
  <w:style w:type="character" w:customStyle="1" w:styleId="80">
    <w:name w:val="Основной текст + Курсив8"/>
    <w:basedOn w:val="a4"/>
    <w:uiPriority w:val="99"/>
    <w:rPr>
      <w:rFonts w:ascii="Times New Roman" w:hAnsi="Times New Roman" w:cs="Times New Roman"/>
      <w:i/>
      <w:iCs/>
      <w:spacing w:val="0"/>
      <w:sz w:val="23"/>
      <w:szCs w:val="23"/>
    </w:rPr>
  </w:style>
  <w:style w:type="character" w:customStyle="1" w:styleId="70">
    <w:name w:val="Основной текст + Курсив7"/>
    <w:basedOn w:val="a4"/>
    <w:uiPriority w:val="99"/>
    <w:rPr>
      <w:rFonts w:ascii="Times New Roman" w:hAnsi="Times New Roman" w:cs="Times New Roman"/>
      <w:i/>
      <w:iCs/>
      <w:spacing w:val="0"/>
      <w:sz w:val="23"/>
      <w:szCs w:val="23"/>
    </w:rPr>
  </w:style>
  <w:style w:type="character" w:customStyle="1" w:styleId="60">
    <w:name w:val="Основной текст + Курсив6"/>
    <w:basedOn w:val="a4"/>
    <w:uiPriority w:val="99"/>
    <w:rPr>
      <w:rFonts w:ascii="Times New Roman" w:hAnsi="Times New Roman" w:cs="Times New Roman"/>
      <w:i/>
      <w:iCs/>
      <w:spacing w:val="0"/>
      <w:sz w:val="23"/>
      <w:szCs w:val="23"/>
    </w:rPr>
  </w:style>
  <w:style w:type="character" w:customStyle="1" w:styleId="52">
    <w:name w:val="Основной текст + Курсив5"/>
    <w:basedOn w:val="a4"/>
    <w:uiPriority w:val="99"/>
    <w:rPr>
      <w:rFonts w:ascii="Times New Roman" w:hAnsi="Times New Roman" w:cs="Times New Roman"/>
      <w:i/>
      <w:iCs/>
      <w:spacing w:val="0"/>
      <w:sz w:val="23"/>
      <w:szCs w:val="23"/>
    </w:rPr>
  </w:style>
  <w:style w:type="character" w:customStyle="1" w:styleId="44">
    <w:name w:val="Основной текст + Курсив4"/>
    <w:basedOn w:val="a4"/>
    <w:uiPriority w:val="99"/>
    <w:rPr>
      <w:rFonts w:ascii="Times New Roman" w:hAnsi="Times New Roman" w:cs="Times New Roman"/>
      <w:i/>
      <w:iCs/>
      <w:spacing w:val="0"/>
      <w:sz w:val="23"/>
      <w:szCs w:val="23"/>
    </w:rPr>
  </w:style>
  <w:style w:type="character" w:customStyle="1" w:styleId="32">
    <w:name w:val="Основной текст + Курсив3"/>
    <w:basedOn w:val="a4"/>
    <w:uiPriority w:val="99"/>
    <w:rPr>
      <w:rFonts w:ascii="Times New Roman" w:hAnsi="Times New Roman" w:cs="Times New Roman"/>
      <w:i/>
      <w:iCs/>
      <w:spacing w:val="0"/>
      <w:sz w:val="23"/>
      <w:szCs w:val="23"/>
    </w:rPr>
  </w:style>
  <w:style w:type="character" w:customStyle="1" w:styleId="53">
    <w:name w:val="Основной текст (5) + Не курсив"/>
    <w:basedOn w:val="50"/>
    <w:uiPriority w:val="99"/>
    <w:rPr>
      <w:rFonts w:ascii="Times New Roman" w:hAnsi="Times New Roman" w:cs="Times New Roman"/>
      <w:i/>
      <w:iCs/>
      <w:spacing w:val="0"/>
      <w:sz w:val="23"/>
      <w:szCs w:val="23"/>
    </w:rPr>
  </w:style>
  <w:style w:type="character" w:customStyle="1" w:styleId="26">
    <w:name w:val="Основной текст + Курсив2"/>
    <w:basedOn w:val="a4"/>
    <w:uiPriority w:val="99"/>
    <w:rPr>
      <w:rFonts w:ascii="Times New Roman" w:hAnsi="Times New Roman" w:cs="Times New Roman"/>
      <w:i/>
      <w:iCs/>
      <w:spacing w:val="0"/>
      <w:sz w:val="23"/>
      <w:szCs w:val="23"/>
    </w:rPr>
  </w:style>
  <w:style w:type="character" w:customStyle="1" w:styleId="1a">
    <w:name w:val="Основной текст + Курсив1"/>
    <w:basedOn w:val="a4"/>
    <w:uiPriority w:val="99"/>
    <w:rPr>
      <w:rFonts w:ascii="Times New Roman" w:hAnsi="Times New Roman" w:cs="Times New Roman"/>
      <w:i/>
      <w:iCs/>
      <w:spacing w:val="0"/>
      <w:sz w:val="23"/>
      <w:szCs w:val="23"/>
    </w:rPr>
  </w:style>
  <w:style w:type="paragraph" w:customStyle="1" w:styleId="10">
    <w:name w:val="Заголовок №1"/>
    <w:basedOn w:val="a"/>
    <w:link w:val="1"/>
    <w:uiPriority w:val="99"/>
    <w:pPr>
      <w:shd w:val="clear" w:color="auto" w:fill="FFFFFF"/>
      <w:spacing w:after="60" w:line="240" w:lineRule="atLeast"/>
      <w:outlineLvl w:val="0"/>
    </w:pPr>
    <w:rPr>
      <w:rFonts w:ascii="Times New Roman" w:hAnsi="Times New Roman" w:cs="Times New Roman"/>
      <w:b/>
      <w:bCs/>
      <w:color w:val="auto"/>
      <w:sz w:val="27"/>
      <w:szCs w:val="27"/>
      <w:lang w:val="x-none" w:eastAsia="x-none"/>
    </w:rPr>
  </w:style>
  <w:style w:type="paragraph" w:customStyle="1" w:styleId="20">
    <w:name w:val="Заголовок №2"/>
    <w:basedOn w:val="a"/>
    <w:link w:val="2"/>
    <w:uiPriority w:val="99"/>
    <w:pPr>
      <w:shd w:val="clear" w:color="auto" w:fill="FFFFFF"/>
      <w:spacing w:line="274" w:lineRule="exact"/>
      <w:outlineLvl w:val="1"/>
    </w:pPr>
    <w:rPr>
      <w:rFonts w:ascii="Times New Roman" w:hAnsi="Times New Roman" w:cs="Times New Roman"/>
      <w:b/>
      <w:bCs/>
      <w:color w:val="auto"/>
      <w:sz w:val="23"/>
      <w:szCs w:val="23"/>
      <w:lang w:val="x-none" w:eastAsia="x-none"/>
    </w:rPr>
  </w:style>
  <w:style w:type="paragraph" w:customStyle="1" w:styleId="22">
    <w:name w:val="Основной текст (2)"/>
    <w:basedOn w:val="a"/>
    <w:link w:val="21"/>
    <w:uiPriority w:val="99"/>
    <w:pPr>
      <w:shd w:val="clear" w:color="auto" w:fill="FFFFFF"/>
      <w:spacing w:line="274" w:lineRule="exact"/>
      <w:ind w:hanging="280"/>
    </w:pPr>
    <w:rPr>
      <w:rFonts w:ascii="Times New Roman" w:hAnsi="Times New Roman" w:cs="Times New Roman"/>
      <w:b/>
      <w:bCs/>
      <w:color w:val="auto"/>
      <w:sz w:val="23"/>
      <w:szCs w:val="23"/>
      <w:lang w:val="x-none" w:eastAsia="x-none"/>
    </w:rPr>
  </w:style>
  <w:style w:type="paragraph" w:customStyle="1" w:styleId="221">
    <w:name w:val="Заголовок №2 (2)"/>
    <w:basedOn w:val="a"/>
    <w:link w:val="220"/>
    <w:uiPriority w:val="99"/>
    <w:pPr>
      <w:shd w:val="clear" w:color="auto" w:fill="FFFFFF"/>
      <w:spacing w:line="274" w:lineRule="exact"/>
      <w:outlineLvl w:val="1"/>
    </w:pPr>
    <w:rPr>
      <w:rFonts w:ascii="Times New Roman" w:hAnsi="Times New Roman" w:cs="Times New Roman"/>
      <w:color w:val="auto"/>
      <w:sz w:val="23"/>
      <w:szCs w:val="23"/>
      <w:lang w:val="x-none" w:eastAsia="x-none"/>
    </w:rPr>
  </w:style>
  <w:style w:type="paragraph" w:customStyle="1" w:styleId="43">
    <w:name w:val="Основной текст (4)"/>
    <w:basedOn w:val="a"/>
    <w:link w:val="42"/>
    <w:uiPriority w:val="99"/>
    <w:pPr>
      <w:shd w:val="clear" w:color="auto" w:fill="FFFFFF"/>
      <w:spacing w:after="120" w:line="240" w:lineRule="atLeast"/>
    </w:pPr>
    <w:rPr>
      <w:rFonts w:ascii="Times New Roman" w:hAnsi="Times New Roman" w:cs="Times New Roman"/>
      <w:b/>
      <w:bCs/>
      <w:color w:val="auto"/>
      <w:sz w:val="27"/>
      <w:szCs w:val="27"/>
      <w:lang w:val="x-none" w:eastAsia="x-none"/>
    </w:rPr>
  </w:style>
  <w:style w:type="paragraph" w:customStyle="1" w:styleId="31">
    <w:name w:val="Основной текст (3)"/>
    <w:basedOn w:val="a"/>
    <w:link w:val="30"/>
    <w:uiPriority w:val="99"/>
    <w:pPr>
      <w:shd w:val="clear" w:color="auto" w:fill="FFFFFF"/>
      <w:spacing w:line="240" w:lineRule="atLeast"/>
    </w:pPr>
    <w:rPr>
      <w:rFonts w:ascii="Times New Roman" w:hAnsi="Times New Roman" w:cs="Times New Roman"/>
      <w:noProof/>
      <w:color w:val="auto"/>
      <w:sz w:val="20"/>
      <w:szCs w:val="20"/>
      <w:lang w:val="x-none" w:eastAsia="x-none"/>
    </w:rPr>
  </w:style>
  <w:style w:type="paragraph" w:customStyle="1" w:styleId="a8">
    <w:name w:val="Подпись к таблице"/>
    <w:basedOn w:val="a"/>
    <w:link w:val="a7"/>
    <w:uiPriority w:val="99"/>
    <w:pPr>
      <w:shd w:val="clear" w:color="auto" w:fill="FFFFFF"/>
      <w:spacing w:line="240" w:lineRule="atLeast"/>
    </w:pPr>
    <w:rPr>
      <w:rFonts w:ascii="Times New Roman" w:hAnsi="Times New Roman" w:cs="Times New Roman"/>
      <w:b/>
      <w:bCs/>
      <w:color w:val="auto"/>
      <w:sz w:val="23"/>
      <w:szCs w:val="23"/>
      <w:lang w:val="x-none" w:eastAsia="x-none"/>
    </w:rPr>
  </w:style>
  <w:style w:type="paragraph" w:customStyle="1" w:styleId="51">
    <w:name w:val="Основной текст (5)"/>
    <w:basedOn w:val="a"/>
    <w:link w:val="50"/>
    <w:uiPriority w:val="99"/>
    <w:pPr>
      <w:shd w:val="clear" w:color="auto" w:fill="FFFFFF"/>
      <w:spacing w:line="274" w:lineRule="exact"/>
      <w:jc w:val="both"/>
    </w:pPr>
    <w:rPr>
      <w:rFonts w:ascii="Times New Roman" w:hAnsi="Times New Roman" w:cs="Times New Roman"/>
      <w:i/>
      <w:iCs/>
      <w:color w:val="auto"/>
      <w:sz w:val="23"/>
      <w:szCs w:val="23"/>
      <w:lang w:val="x-none" w:eastAsia="x-none"/>
    </w:rPr>
  </w:style>
  <w:style w:type="character" w:styleId="a9">
    <w:name w:val="Strong"/>
    <w:uiPriority w:val="22"/>
    <w:qFormat/>
    <w:rsid w:val="00F33204"/>
    <w:rPr>
      <w:b/>
      <w:bCs/>
    </w:rPr>
  </w:style>
  <w:style w:type="paragraph" w:styleId="aa">
    <w:name w:val="No Spacing"/>
    <w:qFormat/>
    <w:rsid w:val="00F33204"/>
    <w:pPr>
      <w:suppressAutoHyphens/>
    </w:pPr>
    <w:rPr>
      <w:rFonts w:ascii="Calibri" w:eastAsia="Arial" w:hAnsi="Calibri"/>
      <w:sz w:val="22"/>
      <w:szCs w:val="22"/>
      <w:lang w:eastAsia="ar-SA"/>
    </w:rPr>
  </w:style>
  <w:style w:type="character" w:styleId="ab">
    <w:name w:val="Emphasis"/>
    <w:qFormat/>
    <w:rsid w:val="00F33204"/>
    <w:rPr>
      <w:i/>
      <w:iCs/>
    </w:rPr>
  </w:style>
  <w:style w:type="numbering" w:customStyle="1" w:styleId="1b">
    <w:name w:val="Нет списка1"/>
    <w:next w:val="a2"/>
    <w:uiPriority w:val="99"/>
    <w:semiHidden/>
    <w:unhideWhenUsed/>
    <w:rsid w:val="00AD6FE7"/>
  </w:style>
  <w:style w:type="table" w:styleId="ac">
    <w:name w:val="Table Grid"/>
    <w:basedOn w:val="a1"/>
    <w:uiPriority w:val="39"/>
    <w:rsid w:val="00AD6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AD6FE7"/>
    <w:pPr>
      <w:tabs>
        <w:tab w:val="center" w:pos="4677"/>
        <w:tab w:val="right" w:pos="9355"/>
      </w:tabs>
    </w:pPr>
    <w:rPr>
      <w:rFonts w:ascii="Calibri" w:eastAsia="Calibri" w:hAnsi="Calibri" w:cs="Times New Roman"/>
      <w:color w:val="auto"/>
      <w:sz w:val="22"/>
      <w:szCs w:val="22"/>
      <w:lang w:val="x-none" w:eastAsia="en-US"/>
    </w:rPr>
  </w:style>
  <w:style w:type="character" w:customStyle="1" w:styleId="ae">
    <w:name w:val="Верхний колонтитул Знак"/>
    <w:link w:val="ad"/>
    <w:uiPriority w:val="99"/>
    <w:rsid w:val="00AD6FE7"/>
    <w:rPr>
      <w:rFonts w:ascii="Calibri" w:eastAsia="Calibri" w:hAnsi="Calibri"/>
      <w:sz w:val="22"/>
      <w:szCs w:val="22"/>
      <w:lang w:eastAsia="en-US"/>
    </w:rPr>
  </w:style>
  <w:style w:type="paragraph" w:styleId="af">
    <w:name w:val="footer"/>
    <w:basedOn w:val="a"/>
    <w:link w:val="af0"/>
    <w:uiPriority w:val="99"/>
    <w:unhideWhenUsed/>
    <w:rsid w:val="00AD6FE7"/>
    <w:pPr>
      <w:tabs>
        <w:tab w:val="center" w:pos="4677"/>
        <w:tab w:val="right" w:pos="9355"/>
      </w:tabs>
    </w:pPr>
    <w:rPr>
      <w:rFonts w:ascii="Calibri" w:eastAsia="Calibri" w:hAnsi="Calibri" w:cs="Times New Roman"/>
      <w:color w:val="auto"/>
      <w:sz w:val="22"/>
      <w:szCs w:val="22"/>
      <w:lang w:val="x-none" w:eastAsia="en-US"/>
    </w:rPr>
  </w:style>
  <w:style w:type="character" w:customStyle="1" w:styleId="af0">
    <w:name w:val="Нижний колонтитул Знак"/>
    <w:link w:val="af"/>
    <w:uiPriority w:val="99"/>
    <w:rsid w:val="00AD6FE7"/>
    <w:rPr>
      <w:rFonts w:ascii="Calibri" w:eastAsia="Calibri" w:hAnsi="Calibri"/>
      <w:sz w:val="22"/>
      <w:szCs w:val="22"/>
      <w:lang w:eastAsia="en-US"/>
    </w:rPr>
  </w:style>
  <w:style w:type="paragraph" w:styleId="af1">
    <w:name w:val="List Paragraph"/>
    <w:basedOn w:val="a"/>
    <w:uiPriority w:val="34"/>
    <w:qFormat/>
    <w:rsid w:val="00AD6FE7"/>
    <w:pPr>
      <w:spacing w:after="200" w:line="276" w:lineRule="auto"/>
      <w:ind w:left="720"/>
      <w:contextualSpacing/>
    </w:pPr>
    <w:rPr>
      <w:rFonts w:ascii="Calibri" w:eastAsia="Calibri" w:hAnsi="Calibri" w:cs="Times New Roman"/>
      <w:color w:val="auto"/>
      <w:sz w:val="22"/>
      <w:szCs w:val="22"/>
      <w:lang w:eastAsia="en-US"/>
    </w:rPr>
  </w:style>
  <w:style w:type="paragraph" w:styleId="af2">
    <w:name w:val="Balloon Text"/>
    <w:basedOn w:val="a"/>
    <w:link w:val="af3"/>
    <w:uiPriority w:val="99"/>
    <w:semiHidden/>
    <w:unhideWhenUsed/>
    <w:rsid w:val="00AD6FE7"/>
    <w:rPr>
      <w:rFonts w:ascii="Tahoma" w:eastAsia="Calibri" w:hAnsi="Tahoma" w:cs="Times New Roman"/>
      <w:color w:val="auto"/>
      <w:sz w:val="16"/>
      <w:szCs w:val="16"/>
      <w:lang w:val="x-none" w:eastAsia="en-US"/>
    </w:rPr>
  </w:style>
  <w:style w:type="character" w:customStyle="1" w:styleId="af3">
    <w:name w:val="Текст выноски Знак"/>
    <w:link w:val="af2"/>
    <w:uiPriority w:val="99"/>
    <w:semiHidden/>
    <w:rsid w:val="00AD6FE7"/>
    <w:rPr>
      <w:rFonts w:ascii="Tahoma" w:eastAsia="Calibri" w:hAnsi="Tahoma" w:cs="Tahoma"/>
      <w:sz w:val="16"/>
      <w:szCs w:val="16"/>
      <w:lang w:eastAsia="en-US"/>
    </w:rPr>
  </w:style>
  <w:style w:type="character" w:customStyle="1" w:styleId="40">
    <w:name w:val="Заголовок 4 Знак"/>
    <w:link w:val="4"/>
    <w:rsid w:val="00AD6FE7"/>
    <w:rPr>
      <w:rFonts w:ascii="Times New Roman" w:eastAsia="Times New Roman" w:hAnsi="Times New Roman"/>
      <w:b/>
      <w:bCs/>
      <w:sz w:val="28"/>
      <w:szCs w:val="28"/>
    </w:rPr>
  </w:style>
  <w:style w:type="numbering" w:customStyle="1" w:styleId="27">
    <w:name w:val="Нет списка2"/>
    <w:next w:val="a2"/>
    <w:uiPriority w:val="99"/>
    <w:semiHidden/>
    <w:unhideWhenUsed/>
    <w:rsid w:val="00AD6FE7"/>
  </w:style>
  <w:style w:type="character" w:customStyle="1" w:styleId="1c">
    <w:name w:val="Верхний колонтитул Знак1"/>
    <w:uiPriority w:val="99"/>
    <w:semiHidden/>
    <w:rsid w:val="00AD6FE7"/>
    <w:rPr>
      <w:sz w:val="22"/>
      <w:szCs w:val="22"/>
      <w:lang w:eastAsia="en-US"/>
    </w:rPr>
  </w:style>
  <w:style w:type="character" w:customStyle="1" w:styleId="1d">
    <w:name w:val="Нижний колонтитул Знак1"/>
    <w:uiPriority w:val="99"/>
    <w:semiHidden/>
    <w:rsid w:val="00AD6FE7"/>
    <w:rPr>
      <w:sz w:val="22"/>
      <w:szCs w:val="22"/>
      <w:lang w:eastAsia="en-US"/>
    </w:rPr>
  </w:style>
  <w:style w:type="character" w:customStyle="1" w:styleId="1e">
    <w:name w:val="Текст выноски Знак1"/>
    <w:uiPriority w:val="99"/>
    <w:semiHidden/>
    <w:rsid w:val="00AD6FE7"/>
    <w:rPr>
      <w:rFonts w:ascii="Tahoma" w:hAnsi="Tahoma" w:cs="Tahoma"/>
      <w:sz w:val="16"/>
      <w:szCs w:val="16"/>
      <w:lang w:eastAsia="en-US"/>
    </w:rPr>
  </w:style>
  <w:style w:type="numbering" w:customStyle="1" w:styleId="33">
    <w:name w:val="Нет списка3"/>
    <w:next w:val="a2"/>
    <w:uiPriority w:val="99"/>
    <w:semiHidden/>
    <w:unhideWhenUsed/>
    <w:rsid w:val="00AD6FE7"/>
  </w:style>
  <w:style w:type="numbering" w:customStyle="1" w:styleId="45">
    <w:name w:val="Нет списка4"/>
    <w:next w:val="a2"/>
    <w:uiPriority w:val="99"/>
    <w:semiHidden/>
    <w:unhideWhenUsed/>
    <w:rsid w:val="00AD6FE7"/>
  </w:style>
  <w:style w:type="table" w:customStyle="1" w:styleId="1f">
    <w:name w:val="Сетка таблицы1"/>
    <w:basedOn w:val="a1"/>
    <w:next w:val="ac"/>
    <w:uiPriority w:val="59"/>
    <w:rsid w:val="00AD6FE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AD6FE7"/>
    <w:pPr>
      <w:widowControl w:val="0"/>
      <w:suppressAutoHyphens/>
      <w:autoSpaceDE w:val="0"/>
    </w:pPr>
    <w:rPr>
      <w:rFonts w:ascii="Times New Roman" w:eastAsia="Times New Roman" w:hAnsi="Times New Roman" w:cs="Times New Roman"/>
      <w:color w:val="auto"/>
      <w:lang w:eastAsia="ar-SA"/>
    </w:rPr>
  </w:style>
  <w:style w:type="paragraph" w:customStyle="1" w:styleId="af4">
    <w:name w:val="Основной"/>
    <w:basedOn w:val="a"/>
    <w:rsid w:val="00B179BA"/>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styleId="1f0">
    <w:name w:val="toc 1"/>
    <w:basedOn w:val="a"/>
    <w:next w:val="a"/>
    <w:autoRedefine/>
    <w:uiPriority w:val="99"/>
    <w:rsid w:val="00443CB4"/>
    <w:pPr>
      <w:tabs>
        <w:tab w:val="right" w:leader="dot" w:pos="9911"/>
      </w:tabs>
      <w:jc w:val="center"/>
    </w:pPr>
    <w:rPr>
      <w:rFonts w:ascii="Times New Roman" w:eastAsia="Times New Roman" w:hAnsi="Times New Roman" w:cs="Times New Roman"/>
      <w:noProof/>
      <w:color w:val="auto"/>
    </w:rPr>
  </w:style>
  <w:style w:type="paragraph" w:styleId="af5">
    <w:name w:val="Normal (Web)"/>
    <w:basedOn w:val="a"/>
    <w:uiPriority w:val="99"/>
    <w:semiHidden/>
    <w:unhideWhenUsed/>
    <w:rsid w:val="00443CB4"/>
    <w:pPr>
      <w:spacing w:before="100" w:beforeAutospacing="1" w:after="100" w:afterAutospacing="1"/>
    </w:pPr>
    <w:rPr>
      <w:rFonts w:ascii="Times New Roman" w:eastAsia="Times New Roman" w:hAnsi="Times New Roman" w:cs="Times New Roman"/>
      <w:color w:val="auto"/>
    </w:rPr>
  </w:style>
  <w:style w:type="character" w:customStyle="1" w:styleId="FontStyle15">
    <w:name w:val="Font Style15"/>
    <w:basedOn w:val="a0"/>
    <w:uiPriority w:val="99"/>
    <w:rsid w:val="00443CB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3982">
      <w:bodyDiv w:val="1"/>
      <w:marLeft w:val="0"/>
      <w:marRight w:val="0"/>
      <w:marTop w:val="0"/>
      <w:marBottom w:val="0"/>
      <w:divBdr>
        <w:top w:val="none" w:sz="0" w:space="0" w:color="auto"/>
        <w:left w:val="none" w:sz="0" w:space="0" w:color="auto"/>
        <w:bottom w:val="none" w:sz="0" w:space="0" w:color="auto"/>
        <w:right w:val="none" w:sz="0" w:space="0" w:color="auto"/>
      </w:divBdr>
    </w:div>
    <w:div w:id="13773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420292638"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BBAD-9847-4F01-8B3E-8C66C49A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20901</Words>
  <Characters>119136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Рабочая программа по учебному предмету «Литературное чтение»</vt:lpstr>
    </vt:vector>
  </TitlesOfParts>
  <Company/>
  <LinksUpToDate>false</LinksUpToDate>
  <CharactersWithSpaces>139758</CharactersWithSpaces>
  <SharedDoc>false</SharedDoc>
  <HLinks>
    <vt:vector size="6" baseType="variant">
      <vt:variant>
        <vt:i4>7143539</vt:i4>
      </vt:variant>
      <vt:variant>
        <vt:i4>0</vt:i4>
      </vt:variant>
      <vt:variant>
        <vt:i4>0</vt:i4>
      </vt:variant>
      <vt:variant>
        <vt:i4>5</vt:i4>
      </vt:variant>
      <vt:variant>
        <vt:lpwstr>http://docs.cntd.ru/document/420292638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учебному предмету «Литературное чтение»</dc:title>
  <dc:creator>МещангинМА</dc:creator>
  <cp:lastModifiedBy>Пользователь</cp:lastModifiedBy>
  <cp:revision>11</cp:revision>
  <cp:lastPrinted>2018-09-11T10:34:00Z</cp:lastPrinted>
  <dcterms:created xsi:type="dcterms:W3CDTF">2022-12-08T10:58:00Z</dcterms:created>
  <dcterms:modified xsi:type="dcterms:W3CDTF">2022-12-28T14:04:00Z</dcterms:modified>
</cp:coreProperties>
</file>